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left="495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УИД 86</w:t>
      </w:r>
      <w:r>
        <w:rPr>
          <w:rFonts w:ascii="Times New Roman" w:eastAsia="Times New Roman" w:hAnsi="Times New Roman" w:cs="Times New Roman"/>
          <w:sz w:val="28"/>
          <w:szCs w:val="28"/>
        </w:rPr>
        <w:t>MS</w:t>
      </w:r>
      <w:r>
        <w:rPr>
          <w:rFonts w:ascii="Times New Roman" w:eastAsia="Times New Roman" w:hAnsi="Times New Roman" w:cs="Times New Roman"/>
          <w:sz w:val="28"/>
          <w:szCs w:val="28"/>
        </w:rPr>
        <w:t>0072-01-2023-009528-73</w:t>
      </w:r>
    </w:p>
    <w:p>
      <w:pPr>
        <w:spacing w:before="0"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ело №1-2-2803/2024</w:t>
      </w:r>
    </w:p>
    <w:p>
      <w:pPr>
        <w:spacing w:before="0" w:after="0"/>
        <w:rPr>
          <w:sz w:val="28"/>
          <w:szCs w:val="28"/>
        </w:rPr>
      </w:pPr>
    </w:p>
    <w:p>
      <w:pPr>
        <w:spacing w:before="0" w:after="0"/>
        <w:jc w:val="center"/>
        <w:rPr>
          <w:sz w:val="28"/>
          <w:szCs w:val="28"/>
        </w:rPr>
      </w:pPr>
      <w:r>
        <w:rPr>
          <w:rFonts w:ascii="Times New Roman" w:eastAsia="Times New Roman" w:hAnsi="Times New Roman" w:cs="Times New Roman"/>
          <w:b/>
          <w:bCs/>
          <w:sz w:val="28"/>
          <w:szCs w:val="28"/>
        </w:rPr>
        <w:t xml:space="preserve">П Р И Г О </w:t>
      </w:r>
      <w:r>
        <w:rPr>
          <w:rFonts w:ascii="Times New Roman" w:eastAsia="Times New Roman" w:hAnsi="Times New Roman" w:cs="Times New Roman"/>
          <w:b/>
          <w:bCs/>
          <w:sz w:val="28"/>
          <w:szCs w:val="28"/>
        </w:rPr>
        <w:t>В О</w:t>
      </w:r>
      <w:r>
        <w:rPr>
          <w:rFonts w:ascii="Times New Roman" w:eastAsia="Times New Roman" w:hAnsi="Times New Roman" w:cs="Times New Roman"/>
          <w:b/>
          <w:bCs/>
          <w:sz w:val="28"/>
          <w:szCs w:val="28"/>
        </w:rPr>
        <w:t xml:space="preserve"> Р</w:t>
      </w:r>
    </w:p>
    <w:p>
      <w:pPr>
        <w:spacing w:before="0" w:after="0"/>
        <w:jc w:val="center"/>
        <w:rPr>
          <w:sz w:val="28"/>
          <w:szCs w:val="28"/>
        </w:rPr>
      </w:pPr>
      <w:r>
        <w:rPr>
          <w:rFonts w:ascii="Times New Roman" w:eastAsia="Times New Roman" w:hAnsi="Times New Roman" w:cs="Times New Roman"/>
          <w:sz w:val="28"/>
          <w:szCs w:val="28"/>
        </w:rPr>
        <w:t>ИМЕНЕМ РОССИЙСКОЙ ФЕДЕРАЦИИ</w:t>
      </w:r>
    </w:p>
    <w:p>
      <w:pPr>
        <w:spacing w:before="0" w:after="0"/>
        <w:ind w:firstLine="709"/>
        <w:jc w:val="both"/>
        <w:rPr>
          <w:sz w:val="28"/>
          <w:szCs w:val="28"/>
        </w:rPr>
      </w:pPr>
    </w:p>
    <w:p>
      <w:pPr>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февраля 2024 года </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Мировой судья судебного участка №3 Ханты-Мансийского судебного района Ханты-Мансийского автономного округа - Югры </w:t>
      </w:r>
      <w:r>
        <w:rPr>
          <w:rStyle w:val="cat-FIOgrp-180rplc-6"/>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при секретаре судебных заседаний </w:t>
      </w:r>
      <w:r>
        <w:rPr>
          <w:rStyle w:val="cat-FIOgrp-181rplc-7"/>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с участием государственных обвинителей: </w:t>
      </w:r>
      <w:r>
        <w:rPr>
          <w:rFonts w:ascii="Times New Roman" w:eastAsia="Times New Roman" w:hAnsi="Times New Roman" w:cs="Times New Roman"/>
          <w:sz w:val="28"/>
          <w:szCs w:val="28"/>
        </w:rPr>
        <w:t xml:space="preserve">заместителя Ханты-Мансийского межрайонного прокурора </w:t>
      </w:r>
      <w:r>
        <w:rPr>
          <w:rStyle w:val="cat-FIOgrp-182rplc-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помощников</w:t>
      </w:r>
      <w:r>
        <w:rPr>
          <w:rFonts w:ascii="Times New Roman" w:eastAsia="Times New Roman" w:hAnsi="Times New Roman" w:cs="Times New Roman"/>
          <w:sz w:val="28"/>
          <w:szCs w:val="28"/>
        </w:rPr>
        <w:t xml:space="preserve"> Ханты-Мансийского межрайонного прокурора </w:t>
      </w:r>
      <w:r>
        <w:rPr>
          <w:rFonts w:ascii="Times New Roman" w:eastAsia="Times New Roman" w:hAnsi="Times New Roman" w:cs="Times New Roman"/>
          <w:sz w:val="28"/>
          <w:szCs w:val="28"/>
        </w:rPr>
        <w:t>Скину Л.П.</w:t>
      </w:r>
      <w:r>
        <w:rPr>
          <w:rFonts w:ascii="Times New Roman" w:eastAsia="Times New Roman" w:hAnsi="Times New Roman" w:cs="Times New Roman"/>
          <w:sz w:val="28"/>
          <w:szCs w:val="28"/>
        </w:rPr>
        <w:t xml:space="preserve">, </w:t>
      </w:r>
      <w:r>
        <w:rPr>
          <w:rStyle w:val="cat-FIOgrp-183rplc-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FIOgrp-184rplc-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85rplc-11"/>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подсудимого </w:t>
      </w:r>
      <w:r>
        <w:rPr>
          <w:rStyle w:val="cat-FIOgrp-186rplc-12"/>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защитника подсудимого адвоката </w:t>
      </w:r>
      <w:r>
        <w:rPr>
          <w:rStyle w:val="cat-FIOgrp-187rplc-13"/>
          <w:rFonts w:ascii="Times New Roman" w:eastAsia="Times New Roman" w:hAnsi="Times New Roman" w:cs="Times New Roman"/>
          <w:sz w:val="28"/>
          <w:szCs w:val="28"/>
        </w:rPr>
        <w:t>фио</w:t>
      </w:r>
      <w:r>
        <w:rPr>
          <w:rFonts w:ascii="Times New Roman" w:eastAsia="Times New Roman" w:hAnsi="Times New Roman" w:cs="Times New Roman"/>
          <w:sz w:val="28"/>
          <w:szCs w:val="28"/>
        </w:rPr>
        <w:t>, представившего удостоверение №</w:t>
      </w:r>
      <w:r>
        <w:rPr>
          <w:rFonts w:ascii="Times New Roman" w:eastAsia="Times New Roman" w:hAnsi="Times New Roman" w:cs="Times New Roman"/>
          <w:sz w:val="28"/>
          <w:szCs w:val="28"/>
        </w:rPr>
        <w:t>933 от 29.06.2010 и ордер №1464 от 10.07.2023</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заседании уголовное дело</w:t>
      </w:r>
      <w:r>
        <w:rPr>
          <w:rFonts w:ascii="Times New Roman" w:eastAsia="Times New Roman" w:hAnsi="Times New Roman" w:cs="Times New Roman"/>
          <w:sz w:val="28"/>
          <w:szCs w:val="28"/>
        </w:rPr>
        <w:t xml:space="preserve"> в отношении</w:t>
      </w:r>
    </w:p>
    <w:p>
      <w:pPr>
        <w:spacing w:before="0" w:after="0"/>
        <w:ind w:left="2268"/>
        <w:jc w:val="both"/>
        <w:rPr>
          <w:sz w:val="28"/>
          <w:szCs w:val="28"/>
        </w:rPr>
      </w:pPr>
      <w:r>
        <w:rPr>
          <w:rStyle w:val="cat-FIOgrp-188rplc-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UserDefinedgrp-392rplc-19"/>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обвиняемого в совершении преступления, предусмотренного </w:t>
      </w:r>
      <w:r>
        <w:rPr>
          <w:rFonts w:ascii="Times New Roman" w:eastAsia="Times New Roman" w:hAnsi="Times New Roman" w:cs="Times New Roman"/>
          <w:sz w:val="28"/>
          <w:szCs w:val="28"/>
        </w:rPr>
        <w:t>ч.2 ст.145.1</w:t>
      </w:r>
      <w:r>
        <w:rPr>
          <w:rFonts w:ascii="Times New Roman" w:eastAsia="Times New Roman" w:hAnsi="Times New Roman" w:cs="Times New Roman"/>
          <w:sz w:val="28"/>
          <w:szCs w:val="28"/>
        </w:rPr>
        <w:t xml:space="preserve"> Уголовного кодекса Российской Федерации (далее-УК РФ),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r>
        <w:rPr>
          <w:rFonts w:ascii="Times New Roman" w:eastAsia="Times New Roman" w:hAnsi="Times New Roman" w:cs="Times New Roman"/>
          <w:sz w:val="28"/>
          <w:szCs w:val="28"/>
        </w:rPr>
        <w:t>:</w:t>
      </w:r>
    </w:p>
    <w:p>
      <w:pPr>
        <w:spacing w:before="0" w:after="0"/>
        <w:ind w:firstLine="709"/>
        <w:jc w:val="both"/>
        <w:rPr>
          <w:sz w:val="28"/>
          <w:szCs w:val="28"/>
        </w:rPr>
      </w:pPr>
    </w:p>
    <w:p>
      <w:pPr>
        <w:spacing w:before="0" w:after="0"/>
        <w:ind w:firstLine="709"/>
        <w:jc w:val="both"/>
        <w:rPr>
          <w:sz w:val="28"/>
          <w:szCs w:val="28"/>
        </w:rPr>
      </w:pPr>
      <w:r>
        <w:rPr>
          <w:rStyle w:val="cat-FIOgrp-189rplc-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являясь работодателем-физическим лицом, зарегистрированным в качестве индивидуального предпринимателя, </w:t>
      </w:r>
      <w:r>
        <w:rPr>
          <w:rFonts w:ascii="Times New Roman" w:eastAsia="Times New Roman" w:hAnsi="Times New Roman" w:cs="Times New Roman"/>
          <w:sz w:val="28"/>
          <w:szCs w:val="28"/>
        </w:rPr>
        <w:t xml:space="preserve">осуществляя организационно-распорядительные и административно-хозяйственные функции, </w:t>
      </w:r>
      <w:r>
        <w:rPr>
          <w:rFonts w:ascii="Times New Roman" w:eastAsia="Times New Roman" w:hAnsi="Times New Roman" w:cs="Times New Roman"/>
          <w:sz w:val="28"/>
          <w:szCs w:val="28"/>
        </w:rPr>
        <w:t>в том числе по распоряжению имуществом и денежными средствами</w:t>
      </w:r>
      <w:r>
        <w:rPr>
          <w:rFonts w:ascii="Times New Roman" w:eastAsia="Times New Roman" w:hAnsi="Times New Roman" w:cs="Times New Roman"/>
          <w:sz w:val="28"/>
          <w:szCs w:val="28"/>
        </w:rPr>
        <w:t xml:space="preserve">, находясь по месту осуществления предпринимательской деятельности по адресу: </w:t>
      </w:r>
      <w:r>
        <w:rPr>
          <w:rFonts w:ascii="Times New Roman" w:eastAsia="Times New Roman" w:hAnsi="Times New Roman" w:cs="Times New Roman"/>
          <w:sz w:val="28"/>
          <w:szCs w:val="28"/>
        </w:rPr>
        <w:t xml:space="preserve">Ханты-Мансийский автономный округ-Югры,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д.6, имея умысел на полную невыплату </w:t>
      </w:r>
      <w:r>
        <w:rPr>
          <w:rFonts w:ascii="Times New Roman" w:eastAsia="Times New Roman" w:hAnsi="Times New Roman" w:cs="Times New Roman"/>
          <w:sz w:val="28"/>
          <w:szCs w:val="28"/>
        </w:rPr>
        <w:t>иных установленных законом выплат (</w:t>
      </w:r>
      <w:r>
        <w:rPr>
          <w:rFonts w:ascii="Times New Roman" w:eastAsia="Times New Roman" w:hAnsi="Times New Roman" w:cs="Times New Roman"/>
          <w:sz w:val="28"/>
          <w:szCs w:val="28"/>
        </w:rPr>
        <w:t>компен</w:t>
      </w:r>
      <w:r>
        <w:rPr>
          <w:rFonts w:ascii="Times New Roman" w:eastAsia="Times New Roman" w:hAnsi="Times New Roman" w:cs="Times New Roman"/>
          <w:sz w:val="28"/>
          <w:szCs w:val="28"/>
        </w:rPr>
        <w:t>сации за неиспользованный отпуск)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действуя из корыстной и иной личной заинтересованности, имея реальную возможность для погашения задолженности, </w:t>
      </w:r>
      <w:r>
        <w:rPr>
          <w:rFonts w:ascii="Times New Roman" w:eastAsia="Times New Roman" w:hAnsi="Times New Roman" w:cs="Times New Roman"/>
          <w:sz w:val="28"/>
          <w:szCs w:val="28"/>
        </w:rPr>
        <w:t xml:space="preserve">достоверно зная о достаточном количестве денежных средств на расчетных счетах и в кассе, </w:t>
      </w:r>
      <w:r>
        <w:rPr>
          <w:rFonts w:ascii="Times New Roman" w:eastAsia="Times New Roman" w:hAnsi="Times New Roman" w:cs="Times New Roman"/>
          <w:sz w:val="28"/>
          <w:szCs w:val="28"/>
        </w:rPr>
        <w:t xml:space="preserve">в период времени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.02.2022 по 15.04.2022 совершил </w:t>
      </w:r>
      <w:r>
        <w:rPr>
          <w:rFonts w:ascii="Times New Roman" w:eastAsia="Times New Roman" w:hAnsi="Times New Roman" w:cs="Times New Roman"/>
          <w:sz w:val="28"/>
          <w:szCs w:val="28"/>
        </w:rPr>
        <w:t xml:space="preserve">полную невыплату свыше двух месяцев иных установленных законом выплат (компенсации за неиспользованный отпуск) </w:t>
      </w:r>
      <w:r>
        <w:rPr>
          <w:rFonts w:ascii="Times New Roman" w:eastAsia="Times New Roman" w:hAnsi="Times New Roman" w:cs="Times New Roman"/>
          <w:sz w:val="28"/>
          <w:szCs w:val="28"/>
        </w:rPr>
        <w:t xml:space="preserve">за период работы с 27.03.2021 по </w:t>
      </w:r>
      <w:r>
        <w:rPr>
          <w:rFonts w:ascii="Times New Roman" w:eastAsia="Times New Roman" w:hAnsi="Times New Roman" w:cs="Times New Roman"/>
          <w:sz w:val="28"/>
          <w:szCs w:val="28"/>
        </w:rPr>
        <w:t xml:space="preserve">09.02.2022, </w:t>
      </w:r>
      <w:r>
        <w:rPr>
          <w:rFonts w:ascii="Times New Roman" w:eastAsia="Times New Roman" w:hAnsi="Times New Roman" w:cs="Times New Roman"/>
          <w:sz w:val="28"/>
          <w:szCs w:val="28"/>
        </w:rPr>
        <w:t xml:space="preserve">в размере </w:t>
      </w:r>
      <w:r>
        <w:rPr>
          <w:rStyle w:val="cat-Sumgrp-229rplc-2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работнику </w:t>
      </w:r>
      <w:r>
        <w:rPr>
          <w:rStyle w:val="cat-UserDefinedgrp-394rplc-28"/>
          <w:rFonts w:ascii="Times New Roman" w:eastAsia="Times New Roman" w:hAnsi="Times New Roman" w:cs="Times New Roman"/>
          <w:sz w:val="28"/>
          <w:szCs w:val="28"/>
        </w:rPr>
        <w:t>...</w:t>
      </w:r>
      <w:r>
        <w:rPr>
          <w:rStyle w:val="cat-UserDefinedgrp-393rplc-2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Андрею Анатольевичу, при следующих обстоятельствах.</w:t>
      </w:r>
    </w:p>
    <w:p>
      <w:pPr>
        <w:spacing w:before="0" w:after="0"/>
        <w:ind w:firstLine="709"/>
        <w:jc w:val="both"/>
        <w:rPr>
          <w:sz w:val="28"/>
          <w:szCs w:val="28"/>
        </w:rPr>
      </w:pPr>
      <w:r>
        <w:rPr>
          <w:rFonts w:ascii="Times New Roman" w:eastAsia="Times New Roman" w:hAnsi="Times New Roman" w:cs="Times New Roman"/>
          <w:sz w:val="28"/>
          <w:szCs w:val="28"/>
        </w:rPr>
        <w:t>24.02.1998 Администрацией муниципального образования город окружного</w:t>
      </w:r>
      <w:r>
        <w:rPr>
          <w:rFonts w:ascii="Calibri" w:eastAsia="Calibri" w:hAnsi="Calibri" w:cs="Calibri"/>
          <w:sz w:val="28"/>
          <w:szCs w:val="28"/>
        </w:rPr>
        <w:t xml:space="preserve"> </w:t>
      </w:r>
      <w:r>
        <w:rPr>
          <w:rFonts w:ascii="Times New Roman" w:eastAsia="Times New Roman" w:hAnsi="Times New Roman" w:cs="Times New Roman"/>
          <w:sz w:val="28"/>
          <w:szCs w:val="28"/>
        </w:rPr>
        <w:t>значения Ханты-Мансийск за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359 </w:t>
      </w:r>
      <w:r>
        <w:rPr>
          <w:rStyle w:val="cat-FIOgrp-189rplc-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зарегистрирован в качестве индивидуального предпринимателя с постановкой на налоговый учет с присвоением</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индивидуального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номера налогоплательщика 860100022008. </w:t>
      </w:r>
    </w:p>
    <w:p>
      <w:pPr>
        <w:spacing w:before="0" w:after="0"/>
        <w:ind w:firstLine="709"/>
        <w:jc w:val="both"/>
        <w:rPr>
          <w:sz w:val="28"/>
          <w:szCs w:val="28"/>
        </w:rPr>
      </w:pPr>
      <w:r>
        <w:rPr>
          <w:rFonts w:ascii="Times New Roman" w:eastAsia="Times New Roman" w:hAnsi="Times New Roman" w:cs="Times New Roman"/>
          <w:sz w:val="28"/>
          <w:szCs w:val="28"/>
        </w:rPr>
        <w:t>31.12.2004 в Единый государственный реестр индивидуальных предпринимателей внесена запись о регистрации ин</w:t>
      </w:r>
      <w:r>
        <w:rPr>
          <w:rFonts w:ascii="Times New Roman" w:eastAsia="Times New Roman" w:hAnsi="Times New Roman" w:cs="Times New Roman"/>
          <w:sz w:val="28"/>
          <w:szCs w:val="28"/>
        </w:rPr>
        <w:t xml:space="preserve">дивидуального предпринимателя </w:t>
      </w:r>
      <w:r>
        <w:rPr>
          <w:rFonts w:ascii="Times New Roman" w:eastAsia="Times New Roman" w:hAnsi="Times New Roman" w:cs="Times New Roman"/>
          <w:sz w:val="28"/>
          <w:szCs w:val="28"/>
        </w:rPr>
        <w:t>Ананьева Е.Р.</w:t>
      </w:r>
      <w:r>
        <w:rPr>
          <w:rFonts w:ascii="Times New Roman" w:eastAsia="Times New Roman" w:hAnsi="Times New Roman" w:cs="Times New Roman"/>
          <w:sz w:val="28"/>
          <w:szCs w:val="28"/>
        </w:rPr>
        <w:t xml:space="preserve"> (далее ИП Ананьев Е.Р.)</w:t>
      </w:r>
      <w:r>
        <w:rPr>
          <w:rFonts w:ascii="Times New Roman" w:eastAsia="Times New Roman" w:hAnsi="Times New Roman" w:cs="Times New Roman"/>
          <w:sz w:val="28"/>
          <w:szCs w:val="28"/>
        </w:rPr>
        <w:t>, который с 24.01.2019 поставлен на налоговый учет в Межрайонной инспекции</w:t>
      </w:r>
      <w:r>
        <w:rPr>
          <w:rFonts w:ascii="Times New Roman" w:eastAsia="Times New Roman" w:hAnsi="Times New Roman" w:cs="Times New Roman"/>
          <w:sz w:val="28"/>
          <w:szCs w:val="28"/>
        </w:rPr>
        <w:t xml:space="preserve"> Федеральной налоговой службы №</w:t>
      </w:r>
      <w:r>
        <w:rPr>
          <w:rFonts w:ascii="Times New Roman" w:eastAsia="Times New Roman" w:hAnsi="Times New Roman" w:cs="Times New Roman"/>
          <w:sz w:val="28"/>
          <w:szCs w:val="28"/>
        </w:rPr>
        <w:t xml:space="preserve">1 по Ханты-Мансийскому автономному округу – Югре. Основным видом деятельности ИП Ананьева Е.Р. с 23.04.2019 является </w:t>
      </w:r>
      <w:r>
        <w:rPr>
          <w:rFonts w:ascii="Times New Roman" w:eastAsia="Times New Roman" w:hAnsi="Times New Roman" w:cs="Times New Roman"/>
          <w:sz w:val="28"/>
          <w:szCs w:val="28"/>
        </w:rPr>
        <w:t xml:space="preserve">розничная </w:t>
      </w:r>
      <w:r>
        <w:rPr>
          <w:rFonts w:ascii="Times New Roman" w:eastAsia="Times New Roman" w:hAnsi="Times New Roman" w:cs="Times New Roman"/>
          <w:sz w:val="28"/>
          <w:szCs w:val="28"/>
        </w:rPr>
        <w:t xml:space="preserve">торговля мебелью, осветительными приборами и прочими бытовыми изделиями в </w:t>
      </w:r>
      <w:r>
        <w:rPr>
          <w:rFonts w:ascii="Times New Roman" w:eastAsia="Times New Roman" w:hAnsi="Times New Roman" w:cs="Times New Roman"/>
          <w:sz w:val="28"/>
          <w:szCs w:val="28"/>
        </w:rPr>
        <w:t xml:space="preserve">специализированных магазинах. </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01.09.2020 между </w:t>
      </w:r>
      <w:r>
        <w:rPr>
          <w:rFonts w:ascii="Times New Roman" w:eastAsia="Times New Roman" w:hAnsi="Times New Roman" w:cs="Times New Roman"/>
          <w:sz w:val="28"/>
          <w:szCs w:val="28"/>
        </w:rPr>
        <w:t>ИП</w:t>
      </w:r>
      <w:r>
        <w:rPr>
          <w:rFonts w:ascii="Times New Roman" w:eastAsia="Times New Roman" w:hAnsi="Times New Roman" w:cs="Times New Roman"/>
          <w:sz w:val="28"/>
          <w:szCs w:val="28"/>
        </w:rPr>
        <w:t xml:space="preserve"> Ананьевым Е.Р. и </w:t>
      </w:r>
      <w:r>
        <w:rPr>
          <w:rStyle w:val="cat-UserDefinedgrp-394rplc-43"/>
          <w:rFonts w:ascii="Times New Roman" w:eastAsia="Times New Roman" w:hAnsi="Times New Roman" w:cs="Times New Roman"/>
          <w:sz w:val="28"/>
          <w:szCs w:val="28"/>
        </w:rPr>
        <w:t>...</w:t>
      </w:r>
      <w:r>
        <w:rPr>
          <w:rStyle w:val="cat-FIOgrp-191rplc-4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заключен трудовой договор, согласно которому работодатель предоставляет работнику работу в должности заместителя генерального директора, а работник обязуется лично выполнять указанную работу в соответствии с условиями заключаемого трудового договора. </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п.2.1 </w:t>
      </w:r>
      <w:r>
        <w:rPr>
          <w:rFonts w:ascii="Times New Roman" w:eastAsia="Times New Roman" w:hAnsi="Times New Roman" w:cs="Times New Roman"/>
          <w:sz w:val="28"/>
          <w:szCs w:val="28"/>
        </w:rPr>
        <w:t xml:space="preserve">трудового договора работник </w:t>
      </w:r>
      <w:r>
        <w:rPr>
          <w:rStyle w:val="cat-UserDefinedgrp-394rplc-4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.А. имеет право, в том числе на</w:t>
      </w:r>
      <w:r>
        <w:rPr>
          <w:rFonts w:ascii="Times New Roman" w:eastAsia="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полную достоверную информацию об условиях труда и требованиях охраны труда на рабочем месте; защиту своих трудовых прав, свобод и законных интересов всеми не запрещенными законом способами.</w:t>
      </w:r>
    </w:p>
    <w:p>
      <w:pPr>
        <w:spacing w:before="0" w:after="0"/>
        <w:ind w:firstLine="709"/>
        <w:jc w:val="both"/>
        <w:rPr>
          <w:sz w:val="28"/>
          <w:szCs w:val="28"/>
        </w:rPr>
      </w:pPr>
      <w:r>
        <w:rPr>
          <w:rFonts w:ascii="Times New Roman" w:eastAsia="Times New Roman" w:hAnsi="Times New Roman" w:cs="Times New Roman"/>
          <w:sz w:val="28"/>
          <w:szCs w:val="28"/>
        </w:rPr>
        <w:t>В соответствии с разделом 5 т</w:t>
      </w:r>
      <w:r>
        <w:rPr>
          <w:rFonts w:ascii="Times New Roman" w:eastAsia="Times New Roman" w:hAnsi="Times New Roman" w:cs="Times New Roman"/>
          <w:sz w:val="28"/>
          <w:szCs w:val="28"/>
        </w:rPr>
        <w:t>рудового договора («Условия оплаты труда»)</w:t>
      </w:r>
      <w:r>
        <w:rPr>
          <w:rFonts w:ascii="Times New Roman" w:eastAsia="Times New Roman" w:hAnsi="Times New Roman" w:cs="Times New Roman"/>
          <w:sz w:val="28"/>
          <w:szCs w:val="28"/>
        </w:rPr>
        <w:t xml:space="preserve"> работнику устанавливается ок</w:t>
      </w:r>
      <w:r>
        <w:rPr>
          <w:rFonts w:ascii="Times New Roman" w:eastAsia="Times New Roman" w:hAnsi="Times New Roman" w:cs="Times New Roman"/>
          <w:sz w:val="28"/>
          <w:szCs w:val="28"/>
        </w:rPr>
        <w:t xml:space="preserve">лад в размере </w:t>
      </w:r>
      <w:r>
        <w:rPr>
          <w:rStyle w:val="cat-Sumgrp-230rplc-4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работнику могут выплачиваться премии по итогам работы, а также иные выплаты в соответствии с лок</w:t>
      </w:r>
      <w:r>
        <w:rPr>
          <w:rFonts w:ascii="Times New Roman" w:eastAsia="Times New Roman" w:hAnsi="Times New Roman" w:cs="Times New Roman"/>
          <w:sz w:val="28"/>
          <w:szCs w:val="28"/>
        </w:rPr>
        <w:t>альными нормативными актами</w:t>
      </w:r>
      <w:r>
        <w:rPr>
          <w:rFonts w:ascii="Times New Roman" w:eastAsia="Times New Roman" w:hAnsi="Times New Roman" w:cs="Times New Roman"/>
          <w:sz w:val="28"/>
          <w:szCs w:val="28"/>
        </w:rPr>
        <w:t>; выплаты заработной платы работнику производятся в порядке и сроки, установленные лок</w:t>
      </w:r>
      <w:r>
        <w:rPr>
          <w:rFonts w:ascii="Times New Roman" w:eastAsia="Times New Roman" w:hAnsi="Times New Roman" w:cs="Times New Roman"/>
          <w:sz w:val="28"/>
          <w:szCs w:val="28"/>
        </w:rPr>
        <w:t>альными нормативными актами</w:t>
      </w:r>
      <w:r>
        <w:rPr>
          <w:rFonts w:ascii="Times New Roman" w:eastAsia="Times New Roman" w:hAnsi="Times New Roman" w:cs="Times New Roman"/>
          <w:sz w:val="28"/>
          <w:szCs w:val="28"/>
        </w:rPr>
        <w:t>; на работника распространяются льготы, гарантии и компенсации, установленные законодател</w:t>
      </w:r>
      <w:r>
        <w:rPr>
          <w:rFonts w:ascii="Times New Roman" w:eastAsia="Times New Roman" w:hAnsi="Times New Roman" w:cs="Times New Roman"/>
          <w:sz w:val="28"/>
          <w:szCs w:val="28"/>
        </w:rPr>
        <w:t>ьством Российской Федерации</w:t>
      </w:r>
      <w:r>
        <w:rPr>
          <w:rFonts w:ascii="Times New Roman" w:eastAsia="Times New Roman" w:hAnsi="Times New Roman" w:cs="Times New Roman"/>
          <w:sz w:val="28"/>
          <w:szCs w:val="28"/>
        </w:rPr>
        <w:t xml:space="preserve">; удержания из заработной платы производится только в случаях, предусмотренных Трудовым кодексом Российской Федерации и иными Федеральными законами. </w:t>
      </w:r>
    </w:p>
    <w:p>
      <w:pPr>
        <w:spacing w:before="0" w:after="0"/>
        <w:ind w:firstLine="709"/>
        <w:jc w:val="both"/>
        <w:rPr>
          <w:sz w:val="28"/>
          <w:szCs w:val="28"/>
        </w:rPr>
      </w:pPr>
      <w:r>
        <w:rPr>
          <w:rFonts w:ascii="Times New Roman" w:eastAsia="Times New Roman" w:hAnsi="Times New Roman" w:cs="Times New Roman"/>
          <w:sz w:val="28"/>
          <w:szCs w:val="28"/>
        </w:rPr>
        <w:t>01.11.2020 ИП</w:t>
      </w:r>
      <w:r>
        <w:rPr>
          <w:rFonts w:ascii="Times New Roman" w:eastAsia="Times New Roman" w:hAnsi="Times New Roman" w:cs="Times New Roman"/>
          <w:sz w:val="28"/>
          <w:szCs w:val="28"/>
        </w:rPr>
        <w:t xml:space="preserve"> Ананьевым Е.Р. издан приказ </w:t>
      </w:r>
      <w:r>
        <w:rPr>
          <w:rFonts w:ascii="Times New Roman" w:eastAsia="Times New Roman" w:hAnsi="Times New Roman" w:cs="Times New Roman"/>
          <w:sz w:val="28"/>
          <w:szCs w:val="28"/>
        </w:rPr>
        <w:t xml:space="preserve">о повышении оклада, согласно которому заместителю генерального директора </w:t>
      </w:r>
      <w:r>
        <w:rPr>
          <w:rStyle w:val="cat-UserDefinedgrp-394rplc-50"/>
          <w:rFonts w:ascii="Times New Roman" w:eastAsia="Times New Roman" w:hAnsi="Times New Roman" w:cs="Times New Roman"/>
          <w:sz w:val="28"/>
          <w:szCs w:val="28"/>
        </w:rPr>
        <w:t>...</w:t>
      </w:r>
      <w:r>
        <w:rPr>
          <w:rStyle w:val="cat-UserDefinedgrp-393rplc-51"/>
          <w:rFonts w:ascii="Times New Roman" w:eastAsia="Times New Roman" w:hAnsi="Times New Roman" w:cs="Times New Roman"/>
          <w:sz w:val="28"/>
          <w:szCs w:val="28"/>
        </w:rPr>
        <w:t>...</w:t>
      </w:r>
      <w:r>
        <w:rPr>
          <w:rStyle w:val="cat-FIOgrp-191rplc-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установлен оклад с 01.11.2020 в размере </w:t>
      </w:r>
      <w:r>
        <w:rPr>
          <w:rStyle w:val="cat-Sumgrp-231rplc-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01.11.2020 между работодателем </w:t>
      </w:r>
      <w:r>
        <w:rPr>
          <w:rFonts w:ascii="Times New Roman" w:eastAsia="Times New Roman" w:hAnsi="Times New Roman" w:cs="Times New Roman"/>
          <w:sz w:val="28"/>
          <w:szCs w:val="28"/>
        </w:rPr>
        <w:t xml:space="preserve">ИП </w:t>
      </w:r>
      <w:r>
        <w:rPr>
          <w:rFonts w:ascii="Times New Roman" w:eastAsia="Times New Roman" w:hAnsi="Times New Roman" w:cs="Times New Roman"/>
          <w:sz w:val="28"/>
          <w:szCs w:val="28"/>
        </w:rPr>
        <w:t xml:space="preserve">Ананьевым Е.Р. и работником </w:t>
      </w:r>
      <w:r>
        <w:rPr>
          <w:rStyle w:val="cat-UserDefinedgrp-394rplc-57"/>
          <w:rFonts w:ascii="Times New Roman" w:eastAsia="Times New Roman" w:hAnsi="Times New Roman" w:cs="Times New Roman"/>
          <w:sz w:val="28"/>
          <w:szCs w:val="28"/>
        </w:rPr>
        <w:t>...</w:t>
      </w:r>
      <w:r>
        <w:rPr>
          <w:rStyle w:val="cat-FIOgrp-191rplc-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заключен трудовой договор на условиях, аналогичных трудовому договору от 01.09.2020, согласно которому работнику устанавливается оклад в размере </w:t>
      </w:r>
      <w:r>
        <w:rPr>
          <w:rStyle w:val="cat-Sumgrp-231rplc-6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на руки без учета 13</w:t>
      </w:r>
      <w:r>
        <w:rPr>
          <w:rFonts w:ascii="Times New Roman" w:eastAsia="Times New Roman" w:hAnsi="Times New Roman" w:cs="Times New Roman"/>
          <w:sz w:val="28"/>
          <w:szCs w:val="28"/>
        </w:rPr>
        <w:t xml:space="preserve">% НДФЛ. </w:t>
      </w:r>
    </w:p>
    <w:p>
      <w:pPr>
        <w:spacing w:before="0" w:after="0"/>
        <w:ind w:firstLine="709"/>
        <w:jc w:val="both"/>
        <w:rPr>
          <w:sz w:val="28"/>
          <w:szCs w:val="28"/>
        </w:rPr>
      </w:pPr>
      <w:r>
        <w:rPr>
          <w:rFonts w:ascii="Times New Roman" w:eastAsia="Times New Roman" w:hAnsi="Times New Roman" w:cs="Times New Roman"/>
          <w:sz w:val="28"/>
          <w:szCs w:val="28"/>
        </w:rPr>
        <w:t>Трудовым договором на работодателя возложена, в том числе, обязанность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 работодателя.</w:t>
      </w:r>
    </w:p>
    <w:p>
      <w:pPr>
        <w:spacing w:before="0" w:after="0"/>
        <w:ind w:firstLine="708"/>
        <w:jc w:val="both"/>
        <w:rPr>
          <w:sz w:val="28"/>
          <w:szCs w:val="28"/>
        </w:rPr>
      </w:pPr>
      <w:r>
        <w:rPr>
          <w:rFonts w:ascii="Times New Roman" w:eastAsia="Times New Roman" w:hAnsi="Times New Roman" w:cs="Times New Roman"/>
          <w:sz w:val="28"/>
          <w:szCs w:val="28"/>
        </w:rPr>
        <w:t xml:space="preserve">В период с 09.02.2021 по 14.01.2022 </w:t>
      </w:r>
      <w:r>
        <w:rPr>
          <w:rStyle w:val="cat-UserDefinedgrp-394rplc-63"/>
          <w:rFonts w:ascii="Times New Roman" w:eastAsia="Times New Roman" w:hAnsi="Times New Roman" w:cs="Times New Roman"/>
          <w:sz w:val="28"/>
          <w:szCs w:val="28"/>
        </w:rPr>
        <w:t>...</w:t>
      </w:r>
      <w:r>
        <w:rPr>
          <w:rStyle w:val="cat-FIOgrp-191rplc-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находи</w:t>
      </w:r>
      <w:r>
        <w:rPr>
          <w:rFonts w:ascii="Times New Roman" w:eastAsia="Times New Roman" w:hAnsi="Times New Roman" w:cs="Times New Roman"/>
          <w:sz w:val="28"/>
          <w:szCs w:val="28"/>
        </w:rPr>
        <w:t>лся на больничном, фактически трудовую деятельность у ИП Ананьева Е.Р. не осуществлял.</w:t>
      </w:r>
    </w:p>
    <w:p>
      <w:pPr>
        <w:spacing w:before="0" w:after="0"/>
        <w:ind w:firstLine="708"/>
        <w:jc w:val="both"/>
        <w:rPr>
          <w:sz w:val="28"/>
          <w:szCs w:val="28"/>
        </w:rPr>
      </w:pPr>
      <w:r>
        <w:rPr>
          <w:rFonts w:ascii="Times New Roman" w:eastAsia="Times New Roman" w:hAnsi="Times New Roman" w:cs="Times New Roman"/>
          <w:sz w:val="28"/>
          <w:szCs w:val="28"/>
        </w:rPr>
        <w:t xml:space="preserve">08.03.2021 между работником </w:t>
      </w:r>
      <w:r>
        <w:rPr>
          <w:rStyle w:val="cat-UserDefinedgrp-394rplc-67"/>
          <w:rFonts w:ascii="Times New Roman" w:eastAsia="Times New Roman" w:hAnsi="Times New Roman" w:cs="Times New Roman"/>
          <w:sz w:val="28"/>
          <w:szCs w:val="28"/>
        </w:rPr>
        <w:t>...</w:t>
      </w:r>
      <w:r>
        <w:rPr>
          <w:rStyle w:val="cat-FIOgrp-191rplc-6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2rplc-6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 месту работы – в помещении магазина, расположенного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6, произошел конфликт, в ходе которого обоими получены телесные повреждения. По данному факту </w:t>
      </w:r>
      <w:r>
        <w:rPr>
          <w:rStyle w:val="cat-UserDefinedgrp-394rplc-71"/>
          <w:rFonts w:ascii="Times New Roman" w:eastAsia="Times New Roman" w:hAnsi="Times New Roman" w:cs="Times New Roman"/>
          <w:sz w:val="28"/>
          <w:szCs w:val="28"/>
        </w:rPr>
        <w:t>...</w:t>
      </w:r>
      <w:r>
        <w:rPr>
          <w:rStyle w:val="cat-FIOgrp-191rplc-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2rplc-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обратились 08.03.2021 с заявлениями в правоохранительный орган о привлечении к уголовной ответственности по факту нанесения телесных повреждений. По данным заявлениям уполномоченным должностным лицом </w:t>
      </w:r>
      <w:r>
        <w:rPr>
          <w:rStyle w:val="cat-FIOgrp-193rplc-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МВД России «Ханты-Мансийский» в период с 08.03.2021 по 07.04.2021 в порядке, предусмотренном ст.ст.144-145 УПК РФ, проведена </w:t>
      </w:r>
      <w:r>
        <w:rPr>
          <w:rFonts w:ascii="Times New Roman" w:eastAsia="Times New Roman" w:hAnsi="Times New Roman" w:cs="Times New Roman"/>
          <w:sz w:val="28"/>
          <w:szCs w:val="28"/>
        </w:rPr>
        <w:t>доследственная</w:t>
      </w:r>
      <w:r>
        <w:rPr>
          <w:rFonts w:ascii="Times New Roman" w:eastAsia="Times New Roman" w:hAnsi="Times New Roman" w:cs="Times New Roman"/>
          <w:sz w:val="28"/>
          <w:szCs w:val="28"/>
        </w:rPr>
        <w:t xml:space="preserve"> проверка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 основании п.2 ч.1 ст.24 УПК РФ принято решение об отказе в возбуждении </w:t>
      </w:r>
      <w:r>
        <w:rPr>
          <w:rFonts w:ascii="Times New Roman" w:eastAsia="Times New Roman" w:hAnsi="Times New Roman" w:cs="Times New Roman"/>
          <w:sz w:val="28"/>
          <w:szCs w:val="28"/>
        </w:rPr>
        <w:t>уголовного дела по признакам преступлений, предусмотренных ст.ст.116, 119 УК</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РФ. В результате данного конфликта у </w:t>
      </w:r>
      <w:r>
        <w:rPr>
          <w:rStyle w:val="cat-FIOgrp-186rplc-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возникла личная неприязнь к работнику </w:t>
      </w:r>
      <w:r>
        <w:rPr>
          <w:rStyle w:val="cat-UserDefinedgrp-394rplc-79"/>
          <w:rFonts w:ascii="Times New Roman" w:eastAsia="Times New Roman" w:hAnsi="Times New Roman" w:cs="Times New Roman"/>
          <w:sz w:val="28"/>
          <w:szCs w:val="28"/>
        </w:rPr>
        <w:t>...</w:t>
      </w:r>
      <w:r>
        <w:rPr>
          <w:rStyle w:val="cat-UserDefinedgrp-393rplc-80"/>
          <w:rFonts w:ascii="Times New Roman" w:eastAsia="Times New Roman" w:hAnsi="Times New Roman" w:cs="Times New Roman"/>
          <w:sz w:val="28"/>
          <w:szCs w:val="28"/>
        </w:rPr>
        <w:t>...</w:t>
      </w:r>
      <w:r>
        <w:rPr>
          <w:rStyle w:val="cat-FIOgrp-191rplc-8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15.03.2021 </w:t>
      </w:r>
      <w:r>
        <w:rPr>
          <w:rStyle w:val="cat-UserDefinedgrp-394rplc-83"/>
          <w:rFonts w:ascii="Times New Roman" w:eastAsia="Times New Roman" w:hAnsi="Times New Roman" w:cs="Times New Roman"/>
          <w:sz w:val="28"/>
          <w:szCs w:val="28"/>
        </w:rPr>
        <w:t>...</w:t>
      </w:r>
      <w:r>
        <w:rPr>
          <w:rStyle w:val="cat-FIOgrp-191rplc-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подал ИП Ананьеву Е.Р. </w:t>
      </w:r>
      <w:r>
        <w:rPr>
          <w:rFonts w:ascii="Times New Roman" w:eastAsia="Times New Roman" w:hAnsi="Times New Roman" w:cs="Times New Roman"/>
          <w:sz w:val="28"/>
          <w:szCs w:val="28"/>
        </w:rPr>
        <w:t>заявление об увольнении с 15.03.2021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основании приказа ИП Ананьева Е.Р. от 26.03.2021 №1 трудовой договор от 01.11.2020 прекращен до истечения срока предупреждения в несог</w:t>
      </w:r>
      <w:r>
        <w:rPr>
          <w:rFonts w:ascii="Times New Roman" w:eastAsia="Times New Roman" w:hAnsi="Times New Roman" w:cs="Times New Roman"/>
          <w:sz w:val="28"/>
          <w:szCs w:val="28"/>
        </w:rPr>
        <w:t>ласованную с работником дату</w:t>
      </w:r>
      <w:r>
        <w:rPr>
          <w:rFonts w:ascii="Times New Roman" w:eastAsia="Times New Roman" w:hAnsi="Times New Roman" w:cs="Times New Roman"/>
          <w:sz w:val="28"/>
          <w:szCs w:val="28"/>
        </w:rPr>
        <w:t xml:space="preserve"> 26.03.2021 на основании п.3 ч.1 ст.77 Трудового кодекса Российской Федерации (по инициативе работника). </w:t>
      </w:r>
    </w:p>
    <w:p>
      <w:pPr>
        <w:spacing w:before="0" w:after="0"/>
        <w:ind w:firstLine="709"/>
        <w:jc w:val="both"/>
        <w:rPr>
          <w:sz w:val="28"/>
          <w:szCs w:val="28"/>
        </w:rPr>
      </w:pPr>
      <w:r>
        <w:rPr>
          <w:rFonts w:ascii="Times New Roman" w:eastAsia="Times New Roman" w:hAnsi="Times New Roman" w:cs="Times New Roman"/>
          <w:sz w:val="28"/>
          <w:szCs w:val="28"/>
        </w:rPr>
        <w:t xml:space="preserve">Вступившим в законную силу решением Ханты-Мансийского районного суда по гражданскому делу №2-3555/2021 от 29.10.2021 с учетом апелляционного определения судебной коллегии по гражданским делам суда Ханты-Мансийского автономного округа – Югры от 08.02.2022 </w:t>
      </w:r>
      <w:r>
        <w:rPr>
          <w:rStyle w:val="cat-UserDefinedgrp-394rplc-94"/>
          <w:rFonts w:ascii="Times New Roman" w:eastAsia="Times New Roman" w:hAnsi="Times New Roman" w:cs="Times New Roman"/>
          <w:sz w:val="28"/>
          <w:szCs w:val="28"/>
        </w:rPr>
        <w:t>...</w:t>
      </w:r>
      <w:r>
        <w:rPr>
          <w:rStyle w:val="cat-FIOgrp-191rplc-9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восстановлен в должности заместителя генерального директора ИП Ананьева Е.Р. с 27.03.2021. </w:t>
      </w:r>
    </w:p>
    <w:p>
      <w:pPr>
        <w:spacing w:before="0" w:after="0"/>
        <w:ind w:firstLine="709"/>
        <w:jc w:val="both"/>
        <w:rPr>
          <w:sz w:val="28"/>
          <w:szCs w:val="28"/>
        </w:rPr>
      </w:pPr>
      <w:r>
        <w:rPr>
          <w:rFonts w:ascii="Times New Roman" w:eastAsia="Times New Roman" w:hAnsi="Times New Roman" w:cs="Times New Roman"/>
          <w:sz w:val="28"/>
          <w:szCs w:val="28"/>
        </w:rPr>
        <w:t xml:space="preserve">09.02.2022 ИП Ананьевым Е.Р. издан приказ о восстановлении </w:t>
      </w:r>
      <w:r>
        <w:rPr>
          <w:rStyle w:val="cat-UserDefinedgrp-394rplc-100"/>
          <w:rFonts w:ascii="Times New Roman" w:eastAsia="Times New Roman" w:hAnsi="Times New Roman" w:cs="Times New Roman"/>
          <w:sz w:val="28"/>
          <w:szCs w:val="28"/>
        </w:rPr>
        <w:t>...</w:t>
      </w:r>
      <w:r>
        <w:rPr>
          <w:rStyle w:val="cat-FIOgrp-194rplc-1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прежней должности с 27.03.2021. </w:t>
      </w:r>
    </w:p>
    <w:p>
      <w:pPr>
        <w:spacing w:before="0" w:after="0"/>
        <w:ind w:firstLine="709"/>
        <w:jc w:val="both"/>
        <w:rPr>
          <w:sz w:val="28"/>
          <w:szCs w:val="28"/>
        </w:rPr>
      </w:pPr>
      <w:r>
        <w:rPr>
          <w:rFonts w:ascii="Times New Roman" w:eastAsia="Times New Roman" w:hAnsi="Times New Roman" w:cs="Times New Roman"/>
          <w:sz w:val="28"/>
          <w:szCs w:val="28"/>
        </w:rPr>
        <w:t xml:space="preserve">09.02.2022 </w:t>
      </w:r>
      <w:r>
        <w:rPr>
          <w:rStyle w:val="cat-UserDefinedgrp-394rplc-104"/>
          <w:rFonts w:ascii="Times New Roman" w:eastAsia="Times New Roman" w:hAnsi="Times New Roman" w:cs="Times New Roman"/>
          <w:sz w:val="28"/>
          <w:szCs w:val="28"/>
        </w:rPr>
        <w:t>...</w:t>
      </w:r>
      <w:r>
        <w:rPr>
          <w:rStyle w:val="cat-FIOgrp-191rplc-1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подано заявление на имя ИП Ананьева Е.Р. о предоставлении ему очередного оплачиваемого отпуска с 14.02.2022 в количестве 44 дней. </w:t>
      </w:r>
    </w:p>
    <w:p>
      <w:pPr>
        <w:spacing w:before="0" w:after="0"/>
        <w:ind w:firstLine="709"/>
        <w:jc w:val="both"/>
        <w:rPr>
          <w:sz w:val="28"/>
          <w:szCs w:val="28"/>
        </w:rPr>
      </w:pPr>
      <w:r>
        <w:rPr>
          <w:rFonts w:ascii="Times New Roman" w:eastAsia="Times New Roman" w:hAnsi="Times New Roman" w:cs="Times New Roman"/>
          <w:sz w:val="28"/>
          <w:szCs w:val="28"/>
        </w:rPr>
        <w:t>В этот же день, 09.02.2022 ИП Ананьевым Е.Р. несмотря на фактическое продолжение предпринимательской деятельности и получения от ее осуществл</w:t>
      </w:r>
      <w:r>
        <w:rPr>
          <w:rFonts w:ascii="Times New Roman" w:eastAsia="Times New Roman" w:hAnsi="Times New Roman" w:cs="Times New Roman"/>
          <w:sz w:val="28"/>
          <w:szCs w:val="28"/>
        </w:rPr>
        <w:t>ения прибыли</w:t>
      </w:r>
      <w:r>
        <w:rPr>
          <w:rFonts w:ascii="Times New Roman" w:eastAsia="Times New Roman" w:hAnsi="Times New Roman" w:cs="Times New Roman"/>
          <w:sz w:val="28"/>
          <w:szCs w:val="28"/>
        </w:rPr>
        <w:t>, изданы приказы о введении простоя с последующей ликвидацией ИП Ананьев Е.Р. и о сокращении должности заместителя генерального директора в связи с прекращением деятельности ИП Ананьева Е.Р.</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15.02.2022 ИП Ананьевым Е.Р. изданы приказы, согласно которым </w:t>
      </w:r>
      <w:r>
        <w:rPr>
          <w:rStyle w:val="cat-UserDefinedgrp-394rplc-114"/>
          <w:rFonts w:ascii="Times New Roman" w:eastAsia="Times New Roman" w:hAnsi="Times New Roman" w:cs="Times New Roman"/>
          <w:sz w:val="28"/>
          <w:szCs w:val="28"/>
        </w:rPr>
        <w:t>...</w:t>
      </w:r>
      <w:r>
        <w:rPr>
          <w:rStyle w:val="cat-FIOgrp-191rplc-1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освобожден от занимаемой должности за однократное грубое нарушение </w:t>
      </w:r>
      <w:r>
        <w:rPr>
          <w:rFonts w:ascii="Times New Roman" w:eastAsia="Times New Roman" w:hAnsi="Times New Roman" w:cs="Times New Roman"/>
          <w:sz w:val="28"/>
          <w:szCs w:val="28"/>
        </w:rPr>
        <w:t xml:space="preserve">трудовых обязанностей от 08.03.2021, а также </w:t>
      </w:r>
      <w:r>
        <w:rPr>
          <w:rStyle w:val="cat-UserDefinedgrp-394rplc-117"/>
          <w:rFonts w:ascii="Times New Roman" w:eastAsia="Times New Roman" w:hAnsi="Times New Roman" w:cs="Times New Roman"/>
          <w:sz w:val="28"/>
          <w:szCs w:val="28"/>
        </w:rPr>
        <w:t>...</w:t>
      </w:r>
      <w:r>
        <w:rPr>
          <w:rStyle w:val="cat-FIOgrp-191rplc-11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уволен с 15.01.2022.</w:t>
      </w:r>
    </w:p>
    <w:p>
      <w:pPr>
        <w:spacing w:before="0" w:after="0"/>
        <w:ind w:firstLine="709"/>
        <w:jc w:val="both"/>
        <w:rPr>
          <w:sz w:val="28"/>
          <w:szCs w:val="28"/>
        </w:rPr>
      </w:pPr>
      <w:r>
        <w:rPr>
          <w:rFonts w:ascii="Times New Roman" w:eastAsia="Times New Roman" w:hAnsi="Times New Roman" w:cs="Times New Roman"/>
          <w:sz w:val="28"/>
          <w:szCs w:val="28"/>
        </w:rPr>
        <w:t xml:space="preserve">Издав вышеуказанные приказы ИП Ананьев Е.Р., имея умысел на полную невыплату работнику </w:t>
      </w:r>
      <w:r>
        <w:rPr>
          <w:rStyle w:val="cat-UserDefinedgrp-394rplc-121"/>
          <w:rFonts w:ascii="Times New Roman" w:eastAsia="Times New Roman" w:hAnsi="Times New Roman" w:cs="Times New Roman"/>
          <w:sz w:val="28"/>
          <w:szCs w:val="28"/>
        </w:rPr>
        <w:t>...</w:t>
      </w:r>
      <w:r>
        <w:rPr>
          <w:rStyle w:val="cat-UserDefinedgrp-393rplc-122"/>
          <w:rFonts w:ascii="Times New Roman" w:eastAsia="Times New Roman" w:hAnsi="Times New Roman" w:cs="Times New Roman"/>
          <w:sz w:val="28"/>
          <w:szCs w:val="28"/>
        </w:rPr>
        <w:t>...</w:t>
      </w:r>
      <w:r>
        <w:rPr>
          <w:rStyle w:val="cat-FIOgrp-191rplc-1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отпускных за отработанное им время, не произвел расчет с последним, однако имел на это реал</w:t>
      </w:r>
      <w:r>
        <w:rPr>
          <w:rFonts w:ascii="Times New Roman" w:eastAsia="Times New Roman" w:hAnsi="Times New Roman" w:cs="Times New Roman"/>
          <w:sz w:val="28"/>
          <w:szCs w:val="28"/>
        </w:rPr>
        <w:t xml:space="preserve">ьную финансовую возможность. </w:t>
      </w:r>
    </w:p>
    <w:p>
      <w:pPr>
        <w:spacing w:before="0" w:after="0"/>
        <w:ind w:firstLine="709"/>
        <w:jc w:val="both"/>
        <w:rPr>
          <w:sz w:val="28"/>
          <w:szCs w:val="28"/>
        </w:rPr>
      </w:pPr>
      <w:r>
        <w:rPr>
          <w:rFonts w:ascii="Times New Roman" w:eastAsia="Times New Roman" w:hAnsi="Times New Roman" w:cs="Times New Roman"/>
          <w:sz w:val="28"/>
          <w:szCs w:val="28"/>
        </w:rPr>
        <w:t>Вступившим в законную силу решением Ханты-Мансийского районного суда по гражданскому делу №2-3214/2022 от 31.10.2022 с учетом апелляционного определения судебной коллегии по гражданским делам суда Ханты-М</w:t>
      </w:r>
      <w:r>
        <w:rPr>
          <w:rFonts w:ascii="Times New Roman" w:eastAsia="Times New Roman" w:hAnsi="Times New Roman" w:cs="Times New Roman"/>
          <w:sz w:val="28"/>
          <w:szCs w:val="28"/>
        </w:rPr>
        <w:t>ансийского автономного округа–</w:t>
      </w:r>
      <w:r>
        <w:rPr>
          <w:rFonts w:ascii="Times New Roman" w:eastAsia="Times New Roman" w:hAnsi="Times New Roman" w:cs="Times New Roman"/>
          <w:sz w:val="28"/>
          <w:szCs w:val="28"/>
        </w:rPr>
        <w:t xml:space="preserve">Югры от 21.02.2023 исковое заявление </w:t>
      </w:r>
      <w:r>
        <w:rPr>
          <w:rStyle w:val="cat-UserDefinedgrp-394rplc-127"/>
          <w:rFonts w:ascii="Times New Roman" w:eastAsia="Times New Roman" w:hAnsi="Times New Roman" w:cs="Times New Roman"/>
          <w:sz w:val="28"/>
          <w:szCs w:val="28"/>
        </w:rPr>
        <w:t>...</w:t>
      </w:r>
      <w:r>
        <w:rPr>
          <w:rStyle w:val="cat-FIOgrp-194rplc-1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 </w:t>
      </w:r>
      <w:r>
        <w:rPr>
          <w:rStyle w:val="cat-FIOgrp-192rplc-1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признании приказов незаконными, изменения даты и основания увольнения, взыскании среднего заработка за время вынужденного прогула, компенсации морального вреда, компенсации отпуска, удовлетворено частично: </w:t>
      </w:r>
      <w:r>
        <w:rPr>
          <w:rFonts w:ascii="Times New Roman" w:eastAsia="Times New Roman" w:hAnsi="Times New Roman" w:cs="Times New Roman"/>
          <w:sz w:val="28"/>
          <w:szCs w:val="28"/>
        </w:rPr>
        <w:t xml:space="preserve">признаны незаконным приказ </w:t>
      </w:r>
      <w:r>
        <w:rPr>
          <w:rStyle w:val="cat-FIOgrp-186rplc-1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09.02.2022 о введении простоя; взыскан с </w:t>
      </w:r>
      <w:r>
        <w:rPr>
          <w:rStyle w:val="cat-FIOgrp-186rplc-1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133"/>
          <w:rFonts w:ascii="Times New Roman" w:eastAsia="Times New Roman" w:hAnsi="Times New Roman" w:cs="Times New Roman"/>
          <w:sz w:val="28"/>
          <w:szCs w:val="28"/>
        </w:rPr>
        <w:t>...</w:t>
      </w:r>
      <w:r>
        <w:rPr>
          <w:rStyle w:val="cat-FIOgrp-194rplc-1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полученный заработок в размере </w:t>
      </w:r>
      <w:r>
        <w:rPr>
          <w:rStyle w:val="cat-Sumgrp-232rplc-1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09.02.2022 по 15.02.2022; признан незаконным приказ </w:t>
      </w:r>
      <w:r>
        <w:rPr>
          <w:rStyle w:val="cat-FIOgrp-186rplc-1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15.02.2022 об освобождении </w:t>
      </w:r>
      <w:r>
        <w:rPr>
          <w:rStyle w:val="cat-UserDefinedgrp-394rplc-140"/>
          <w:rFonts w:ascii="Times New Roman" w:eastAsia="Times New Roman" w:hAnsi="Times New Roman" w:cs="Times New Roman"/>
          <w:sz w:val="28"/>
          <w:szCs w:val="28"/>
        </w:rPr>
        <w:t>...</w:t>
      </w:r>
      <w:r>
        <w:rPr>
          <w:rStyle w:val="cat-FIOgrp-194rplc-14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занимаемой должности; изменена дата увольнения </w:t>
      </w:r>
      <w:r>
        <w:rPr>
          <w:rStyle w:val="cat-UserDefinedgrp-394rplc-142"/>
          <w:rFonts w:ascii="Times New Roman" w:eastAsia="Times New Roman" w:hAnsi="Times New Roman" w:cs="Times New Roman"/>
          <w:sz w:val="28"/>
          <w:szCs w:val="28"/>
        </w:rPr>
        <w:t>...</w:t>
      </w:r>
      <w:r>
        <w:rPr>
          <w:rStyle w:val="cat-FIOgrp-194rplc-1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15.02.2022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31.10.2022</w:t>
      </w:r>
      <w:r>
        <w:rPr>
          <w:rFonts w:ascii="Times New Roman" w:eastAsia="Times New Roman" w:hAnsi="Times New Roman" w:cs="Times New Roman"/>
          <w:sz w:val="28"/>
          <w:szCs w:val="28"/>
        </w:rPr>
        <w:t xml:space="preserve">, изменена формулировка увольнения на увольнение по собственному желанию, взыскан с </w:t>
      </w:r>
      <w:r>
        <w:rPr>
          <w:rStyle w:val="cat-FIOgrp-186rplc-1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147"/>
          <w:rFonts w:ascii="Times New Roman" w:eastAsia="Times New Roman" w:hAnsi="Times New Roman" w:cs="Times New Roman"/>
          <w:sz w:val="28"/>
          <w:szCs w:val="28"/>
        </w:rPr>
        <w:t>...</w:t>
      </w:r>
      <w:r>
        <w:rPr>
          <w:rStyle w:val="cat-FIOgrp-194rplc-1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средний заработок за время вынужденного прогула в размере </w:t>
      </w:r>
      <w:r>
        <w:rPr>
          <w:rStyle w:val="cat-Sumgrp-233rplc-1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16.02.2022 по 31.10.2022, компенсация неиспользованных дней отпуска по приказу от 14.02.2022 </w:t>
      </w:r>
      <w:r>
        <w:rPr>
          <w:rFonts w:ascii="Times New Roman" w:eastAsia="Times New Roman" w:hAnsi="Times New Roman" w:cs="Times New Roman"/>
          <w:sz w:val="28"/>
          <w:szCs w:val="28"/>
        </w:rPr>
        <w:t xml:space="preserve">в размере </w:t>
      </w:r>
      <w:r>
        <w:rPr>
          <w:rStyle w:val="cat-Sumgrp-234rplc-1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компенсация морального вреда в </w:t>
      </w:r>
      <w:r>
        <w:rPr>
          <w:rFonts w:ascii="Times New Roman" w:eastAsia="Times New Roman" w:hAnsi="Times New Roman" w:cs="Times New Roman"/>
          <w:sz w:val="28"/>
          <w:szCs w:val="28"/>
        </w:rPr>
        <w:t xml:space="preserve">размере </w:t>
      </w:r>
      <w:r>
        <w:rPr>
          <w:rStyle w:val="cat-Sumgrp-235rplc-1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w:t>
      </w:r>
      <w:r>
        <w:rPr>
          <w:rStyle w:val="cat-FIOgrp-189rplc-155"/>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являясь работодателем – физическим лицом, </w:t>
      </w:r>
      <w:r>
        <w:rPr>
          <w:rFonts w:ascii="Times New Roman" w:eastAsia="Times New Roman" w:hAnsi="Times New Roman" w:cs="Times New Roman"/>
          <w:sz w:val="28"/>
          <w:szCs w:val="28"/>
        </w:rPr>
        <w:t>зарегистрирован</w:t>
      </w:r>
      <w:r>
        <w:rPr>
          <w:rFonts w:ascii="Times New Roman" w:eastAsia="Times New Roman" w:hAnsi="Times New Roman" w:cs="Times New Roman"/>
          <w:sz w:val="28"/>
          <w:szCs w:val="28"/>
        </w:rPr>
        <w:t>ным</w:t>
      </w:r>
      <w:r>
        <w:rPr>
          <w:rFonts w:ascii="Times New Roman" w:eastAsia="Times New Roman" w:hAnsi="Times New Roman" w:cs="Times New Roman"/>
          <w:sz w:val="28"/>
          <w:szCs w:val="28"/>
        </w:rPr>
        <w:t xml:space="preserve"> в качестве индивидуального предпринимателя с постановкой на налоговый учет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МИ ФНС России №1 по ХМАО-Югре </w:t>
      </w:r>
      <w:r>
        <w:rPr>
          <w:rFonts w:ascii="Times New Roman" w:eastAsia="Times New Roman" w:hAnsi="Times New Roman" w:cs="Times New Roman"/>
          <w:sz w:val="28"/>
          <w:szCs w:val="28"/>
        </w:rPr>
        <w:t>с присвоением</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индивидуального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номера </w:t>
      </w:r>
      <w:r>
        <w:rPr>
          <w:rFonts w:ascii="Times New Roman" w:eastAsia="Times New Roman" w:hAnsi="Times New Roman" w:cs="Times New Roman"/>
          <w:sz w:val="28"/>
          <w:szCs w:val="28"/>
        </w:rPr>
        <w:t xml:space="preserve">налогоплательщика 860100022008, осуществляя организационно-распорядительные и административно-хозяйственные функции, </w:t>
      </w:r>
      <w:r>
        <w:rPr>
          <w:rFonts w:ascii="Times New Roman" w:eastAsia="Times New Roman" w:hAnsi="Times New Roman" w:cs="Times New Roman"/>
          <w:sz w:val="28"/>
          <w:szCs w:val="28"/>
        </w:rPr>
        <w:t>в том числе по распоряжению имуществом и денежными средствами,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действуя </w:t>
      </w:r>
      <w:r>
        <w:rPr>
          <w:rFonts w:ascii="Times New Roman" w:eastAsia="Times New Roman" w:hAnsi="Times New Roman" w:cs="Times New Roman"/>
          <w:sz w:val="28"/>
          <w:szCs w:val="28"/>
        </w:rPr>
        <w:t xml:space="preserve">из корыстной и </w:t>
      </w:r>
      <w:r>
        <w:rPr>
          <w:rFonts w:ascii="Times New Roman" w:eastAsia="Times New Roman" w:hAnsi="Times New Roman" w:cs="Times New Roman"/>
          <w:sz w:val="28"/>
          <w:szCs w:val="28"/>
        </w:rPr>
        <w:t>иной личной заинтересованности, имея реальную возможно</w:t>
      </w:r>
      <w:r>
        <w:rPr>
          <w:rFonts w:ascii="Times New Roman" w:eastAsia="Times New Roman" w:hAnsi="Times New Roman" w:cs="Times New Roman"/>
          <w:sz w:val="28"/>
          <w:szCs w:val="28"/>
        </w:rPr>
        <w:t xml:space="preserve">сть для погашения задолженности, </w:t>
      </w:r>
      <w:r>
        <w:rPr>
          <w:rFonts w:ascii="Times New Roman" w:eastAsia="Times New Roman" w:hAnsi="Times New Roman" w:cs="Times New Roman"/>
          <w:sz w:val="28"/>
          <w:szCs w:val="28"/>
        </w:rPr>
        <w:t>достоверно зная о достаточном количестве денежных средств на расчетных счетах и в кассе,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период с 14.02.2022 по 15.04.2022</w:t>
      </w:r>
      <w:r>
        <w:rPr>
          <w:rFonts w:ascii="Times New Roman" w:eastAsia="Times New Roman" w:hAnsi="Times New Roman" w:cs="Times New Roman"/>
          <w:sz w:val="28"/>
          <w:szCs w:val="28"/>
        </w:rPr>
        <w:t xml:space="preserve">, находясь по месту регистрации в качестве индивидуального предпринимателя и ведения предпринимательской деятельности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д.6,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ч.3 ст.37 Конституции РФ,</w:t>
      </w:r>
      <w:r>
        <w:rPr>
          <w:rFonts w:ascii="Times New Roman" w:eastAsia="Times New Roman" w:hAnsi="Times New Roman" w:cs="Times New Roman"/>
          <w:sz w:val="28"/>
          <w:szCs w:val="28"/>
        </w:rPr>
        <w:t xml:space="preserve"> согласно которой </w:t>
      </w:r>
      <w:r>
        <w:rPr>
          <w:rFonts w:ascii="Times New Roman" w:eastAsia="Times New Roman" w:hAnsi="Times New Roman" w:cs="Times New Roman"/>
          <w:sz w:val="28"/>
          <w:szCs w:val="28"/>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w:t>
      </w:r>
      <w:r>
        <w:rPr>
          <w:rFonts w:ascii="Times New Roman" w:eastAsia="Times New Roman" w:hAnsi="Times New Roman" w:cs="Times New Roman"/>
          <w:sz w:val="28"/>
          <w:szCs w:val="28"/>
        </w:rPr>
        <w:t xml:space="preserve"> право на защиту от безработицы;</w:t>
      </w:r>
    </w:p>
    <w:p>
      <w:pPr>
        <w:spacing w:before="0" w:after="0"/>
        <w:ind w:firstLine="709"/>
        <w:jc w:val="both"/>
        <w:rPr>
          <w:sz w:val="28"/>
          <w:szCs w:val="28"/>
        </w:rPr>
      </w:pPr>
      <w:r>
        <w:rPr>
          <w:rFonts w:ascii="Times New Roman" w:eastAsia="Times New Roman" w:hAnsi="Times New Roman" w:cs="Times New Roman"/>
          <w:sz w:val="28"/>
          <w:szCs w:val="28"/>
        </w:rPr>
        <w:t>ст.21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Трудового кодекса Российской Федерации, согласно которой работник, в том числе, имеет право на своевременную и в полном объеме выплату </w:t>
      </w:r>
      <w:r>
        <w:rPr>
          <w:rFonts w:ascii="Times New Roman" w:eastAsia="Times New Roman" w:hAnsi="Times New Roman" w:cs="Times New Roman"/>
          <w:sz w:val="28"/>
          <w:szCs w:val="28"/>
        </w:rPr>
        <w:t>заработной платы в соответствии со своей квалификацией, сложностью труда, количеством и качеством выполненной работы.</w:t>
      </w:r>
    </w:p>
    <w:p>
      <w:pPr>
        <w:spacing w:before="0" w:after="0"/>
        <w:ind w:firstLine="709"/>
        <w:jc w:val="both"/>
        <w:rPr>
          <w:sz w:val="28"/>
          <w:szCs w:val="28"/>
        </w:rPr>
      </w:pPr>
      <w:r>
        <w:rPr>
          <w:rFonts w:ascii="Times New Roman" w:eastAsia="Times New Roman" w:hAnsi="Times New Roman" w:cs="Times New Roman"/>
          <w:sz w:val="28"/>
          <w:szCs w:val="28"/>
        </w:rPr>
        <w:t>ст.22 Трудового кодекса Российской Федерации, согласно которой работодатель обязан, в том числе,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pPr>
        <w:spacing w:before="0" w:after="0"/>
        <w:ind w:firstLine="709"/>
        <w:jc w:val="both"/>
        <w:rPr>
          <w:sz w:val="28"/>
          <w:szCs w:val="28"/>
        </w:rPr>
      </w:pPr>
      <w:r>
        <w:rPr>
          <w:rFonts w:ascii="Times New Roman" w:eastAsia="Times New Roman" w:hAnsi="Times New Roman" w:cs="Times New Roman"/>
          <w:sz w:val="28"/>
          <w:szCs w:val="28"/>
        </w:rPr>
        <w:t>абз.4 ст.84.1 Трудового кодекса Российской Федерации, согласно которому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4" w:anchor="/document/12125268/entry/661" w:history="1">
        <w:r>
          <w:rPr>
            <w:rFonts w:ascii="Times New Roman" w:eastAsia="Times New Roman" w:hAnsi="Times New Roman" w:cs="Times New Roman"/>
            <w:color w:val="0000EE"/>
            <w:sz w:val="28"/>
            <w:szCs w:val="28"/>
          </w:rPr>
          <w:t>статья 66.1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у данного работодателя и произвести с ним расчет в соответствии со</w:t>
      </w:r>
      <w:r>
        <w:rPr>
          <w:rFonts w:ascii="Times New Roman" w:eastAsia="Times New Roman" w:hAnsi="Times New Roman" w:cs="Times New Roman"/>
          <w:sz w:val="28"/>
          <w:szCs w:val="28"/>
        </w:rPr>
        <w:t> </w:t>
      </w:r>
      <w:hyperlink r:id="rId4" w:anchor="/document/12125268/entry/140" w:history="1">
        <w:r>
          <w:rPr>
            <w:rFonts w:ascii="Times New Roman" w:eastAsia="Times New Roman" w:hAnsi="Times New Roman" w:cs="Times New Roman"/>
            <w:color w:val="0000EE"/>
            <w:sz w:val="28"/>
            <w:szCs w:val="28"/>
          </w:rPr>
          <w:t>статьей 140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настоящего Кодекса. </w:t>
      </w:r>
    </w:p>
    <w:p>
      <w:pPr>
        <w:spacing w:before="0" w:after="0"/>
        <w:ind w:firstLine="709"/>
        <w:jc w:val="both"/>
        <w:rPr>
          <w:sz w:val="28"/>
          <w:szCs w:val="28"/>
        </w:rPr>
      </w:pPr>
      <w:r>
        <w:rPr>
          <w:rFonts w:ascii="Times New Roman" w:eastAsia="Times New Roman" w:hAnsi="Times New Roman" w:cs="Times New Roman"/>
          <w:sz w:val="28"/>
          <w:szCs w:val="28"/>
        </w:rPr>
        <w:t>ст.127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Трудового кодекса Российской Федерации, согласно которой п</w:t>
      </w:r>
      <w:r>
        <w:rPr>
          <w:rFonts w:ascii="Times New Roman" w:eastAsia="Times New Roman" w:hAnsi="Times New Roman" w:cs="Times New Roman"/>
          <w:sz w:val="28"/>
          <w:szCs w:val="28"/>
        </w:rPr>
        <w:t xml:space="preserve">ри увольнении работнику выплачивается денежная </w:t>
      </w:r>
      <w:hyperlink r:id="rId5" w:history="1">
        <w:r>
          <w:rPr>
            <w:rFonts w:ascii="Times New Roman" w:eastAsia="Times New Roman" w:hAnsi="Times New Roman" w:cs="Times New Roman"/>
            <w:color w:val="0000EE"/>
            <w:sz w:val="28"/>
            <w:szCs w:val="28"/>
          </w:rPr>
          <w:t>компенсация</w:t>
        </w:r>
      </w:hyperlink>
      <w:r>
        <w:rPr>
          <w:rFonts w:ascii="Times New Roman" w:eastAsia="Times New Roman" w:hAnsi="Times New Roman" w:cs="Times New Roman"/>
          <w:sz w:val="28"/>
          <w:szCs w:val="28"/>
        </w:rPr>
        <w:t xml:space="preserve"> за</w:t>
      </w:r>
      <w:r>
        <w:rPr>
          <w:rFonts w:ascii="Times New Roman" w:eastAsia="Times New Roman" w:hAnsi="Times New Roman" w:cs="Times New Roman"/>
          <w:sz w:val="28"/>
          <w:szCs w:val="28"/>
        </w:rPr>
        <w:t xml:space="preserve"> все неиспользованные отпуска. </w:t>
      </w:r>
    </w:p>
    <w:p>
      <w:pPr>
        <w:spacing w:before="0" w:after="0"/>
        <w:ind w:firstLine="709"/>
        <w:jc w:val="both"/>
        <w:rPr>
          <w:sz w:val="28"/>
          <w:szCs w:val="28"/>
        </w:rPr>
      </w:pPr>
      <w:r>
        <w:rPr>
          <w:rFonts w:ascii="Times New Roman" w:eastAsia="Times New Roman" w:hAnsi="Times New Roman" w:cs="Times New Roman"/>
          <w:sz w:val="28"/>
          <w:szCs w:val="28"/>
        </w:rPr>
        <w:t>ст.140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Трудового кодекса Российской Федерации, согласно которой п</w:t>
      </w:r>
      <w:r>
        <w:rPr>
          <w:rFonts w:ascii="Times New Roman" w:eastAsia="Times New Roman" w:hAnsi="Times New Roman" w:cs="Times New Roman"/>
          <w:sz w:val="28"/>
          <w:szCs w:val="28"/>
        </w:rPr>
        <w:t>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умышленно, осознавая общественную опасность и противоправный характер своего бездействия, предвидя неизбежность наступления общественно опасных последствий в виде нарушения прав и законных интересов работника </w:t>
      </w:r>
      <w:r>
        <w:rPr>
          <w:rStyle w:val="cat-UserDefinedgrp-394rplc-160"/>
          <w:rFonts w:ascii="Times New Roman" w:eastAsia="Times New Roman" w:hAnsi="Times New Roman" w:cs="Times New Roman"/>
          <w:sz w:val="28"/>
          <w:szCs w:val="28"/>
        </w:rPr>
        <w:t>...</w:t>
      </w:r>
      <w:r>
        <w:rPr>
          <w:rStyle w:val="cat-FIOgrp-194rplc-16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получение </w:t>
      </w:r>
      <w:r>
        <w:rPr>
          <w:rFonts w:ascii="Times New Roman" w:eastAsia="Times New Roman" w:hAnsi="Times New Roman" w:cs="Times New Roman"/>
          <w:sz w:val="28"/>
          <w:szCs w:val="28"/>
        </w:rPr>
        <w:t>иных установленных законом выплат (</w:t>
      </w:r>
      <w:r>
        <w:rPr>
          <w:rFonts w:ascii="Times New Roman" w:eastAsia="Times New Roman" w:hAnsi="Times New Roman" w:cs="Times New Roman"/>
          <w:sz w:val="28"/>
          <w:szCs w:val="28"/>
        </w:rPr>
        <w:t>компенсации за неиспользованный отпуск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установленные законодательством Российской Федерации сроки, </w:t>
      </w:r>
      <w:r>
        <w:rPr>
          <w:rFonts w:ascii="Times New Roman" w:eastAsia="Times New Roman" w:hAnsi="Times New Roman" w:cs="Times New Roman"/>
          <w:sz w:val="28"/>
          <w:szCs w:val="28"/>
        </w:rPr>
        <w:t xml:space="preserve">и желая их наступления, </w:t>
      </w:r>
      <w:r>
        <w:rPr>
          <w:rFonts w:ascii="Times New Roman" w:eastAsia="Times New Roman" w:hAnsi="Times New Roman" w:cs="Times New Roman"/>
          <w:sz w:val="28"/>
          <w:szCs w:val="28"/>
        </w:rPr>
        <w:t xml:space="preserve">понимая, что </w:t>
      </w:r>
      <w:r>
        <w:rPr>
          <w:rFonts w:ascii="Times New Roman" w:eastAsia="Times New Roman" w:hAnsi="Times New Roman" w:cs="Times New Roman"/>
          <w:sz w:val="28"/>
          <w:szCs w:val="28"/>
        </w:rPr>
        <w:t xml:space="preserve">имеет реальную возможность и обязанность в соответствии с действующим законодательством Российской Федерации выплатить в полном объеме установленные законом выплаты </w:t>
      </w:r>
      <w:r>
        <w:rPr>
          <w:rFonts w:ascii="Times New Roman" w:eastAsia="Times New Roman" w:hAnsi="Times New Roman" w:cs="Times New Roman"/>
          <w:sz w:val="28"/>
          <w:szCs w:val="28"/>
        </w:rPr>
        <w:t xml:space="preserve">при увольнении </w:t>
      </w:r>
      <w:r>
        <w:rPr>
          <w:rFonts w:ascii="Times New Roman" w:eastAsia="Times New Roman" w:hAnsi="Times New Roman" w:cs="Times New Roman"/>
          <w:sz w:val="28"/>
          <w:szCs w:val="28"/>
        </w:rPr>
        <w:t xml:space="preserve">работнику </w:t>
      </w:r>
      <w:r>
        <w:rPr>
          <w:rStyle w:val="cat-UserDefinedgrp-394rplc-162"/>
          <w:rFonts w:ascii="Times New Roman" w:eastAsia="Times New Roman" w:hAnsi="Times New Roman" w:cs="Times New Roman"/>
          <w:sz w:val="28"/>
          <w:szCs w:val="28"/>
        </w:rPr>
        <w:t>...</w:t>
      </w:r>
      <w:r>
        <w:rPr>
          <w:rStyle w:val="cat-UserDefinedgrp-393rplc-163"/>
          <w:rFonts w:ascii="Times New Roman" w:eastAsia="Times New Roman" w:hAnsi="Times New Roman" w:cs="Times New Roman"/>
          <w:sz w:val="28"/>
          <w:szCs w:val="28"/>
        </w:rPr>
        <w:t>...</w:t>
      </w:r>
      <w:r>
        <w:rPr>
          <w:rStyle w:val="cat-FIOgrp-191rplc-1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из корыстной </w:t>
      </w:r>
      <w:r>
        <w:rPr>
          <w:rFonts w:ascii="Times New Roman" w:eastAsia="Times New Roman" w:hAnsi="Times New Roman" w:cs="Times New Roman"/>
          <w:sz w:val="28"/>
          <w:szCs w:val="28"/>
        </w:rPr>
        <w:t xml:space="preserve">заинтересованности, выражающейся </w:t>
      </w:r>
      <w:r>
        <w:rPr>
          <w:rFonts w:ascii="Times New Roman" w:eastAsia="Times New Roman" w:hAnsi="Times New Roman" w:cs="Times New Roman"/>
          <w:sz w:val="28"/>
          <w:szCs w:val="28"/>
        </w:rPr>
        <w:t xml:space="preserve">в намерении использовать имеющиеся денежные средства не для выплаты полагающейся </w:t>
      </w:r>
      <w:r>
        <w:rPr>
          <w:rStyle w:val="cat-UserDefinedgrp-394rplc-165"/>
          <w:rFonts w:ascii="Times New Roman" w:eastAsia="Times New Roman" w:hAnsi="Times New Roman" w:cs="Times New Roman"/>
          <w:sz w:val="28"/>
          <w:szCs w:val="28"/>
        </w:rPr>
        <w:t>...</w:t>
      </w:r>
      <w:r>
        <w:rPr>
          <w:rStyle w:val="cat-UserDefinedgrp-393rplc-166"/>
          <w:rFonts w:ascii="Times New Roman" w:eastAsia="Times New Roman" w:hAnsi="Times New Roman" w:cs="Times New Roman"/>
          <w:sz w:val="28"/>
          <w:szCs w:val="28"/>
        </w:rPr>
        <w:t>...</w:t>
      </w:r>
      <w:r>
        <w:rPr>
          <w:rStyle w:val="cat-FIOgrp-191rplc-16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 неиспользованных дней отпуска, а для дальнейшего извлечения прибыли, оплаты имеющихся кредитных обязательств и расходования на цели, не связанные с предпринимательской деятельностью, </w:t>
      </w:r>
      <w:r>
        <w:rPr>
          <w:rFonts w:ascii="Times New Roman" w:eastAsia="Times New Roman" w:hAnsi="Times New Roman" w:cs="Times New Roman"/>
          <w:sz w:val="28"/>
          <w:szCs w:val="28"/>
        </w:rPr>
        <w:t>и иной личной заинтересованности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выразившейся в личной неприязни к </w:t>
      </w:r>
      <w:r>
        <w:rPr>
          <w:rStyle w:val="cat-UserDefinedgrp-394rplc-168"/>
          <w:rFonts w:ascii="Times New Roman" w:eastAsia="Times New Roman" w:hAnsi="Times New Roman" w:cs="Times New Roman"/>
          <w:sz w:val="28"/>
          <w:szCs w:val="28"/>
        </w:rPr>
        <w:t>...</w:t>
      </w:r>
      <w:r>
        <w:rPr>
          <w:rStyle w:val="cat-UserDefinedgrp-393rplc-169"/>
          <w:rFonts w:ascii="Times New Roman" w:eastAsia="Times New Roman" w:hAnsi="Times New Roman" w:cs="Times New Roman"/>
          <w:sz w:val="28"/>
          <w:szCs w:val="28"/>
        </w:rPr>
        <w:t>...</w:t>
      </w:r>
      <w:r>
        <w:rPr>
          <w:rStyle w:val="cat-FIOgrp-191rplc-170"/>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связи подачей последним искового заявления в Ханты-Мансийский районный суд о разрешении индивидуального трудового спора, а также выраженной в конфликте с применением насилия, произошедшим 08.03.2021 между ними,</w:t>
      </w:r>
      <w:r>
        <w:rPr>
          <w:rFonts w:ascii="Times New Roman" w:eastAsia="Times New Roman" w:hAnsi="Times New Roman" w:cs="Times New Roman"/>
          <w:sz w:val="28"/>
          <w:szCs w:val="28"/>
        </w:rPr>
        <w:t xml:space="preserve"> принял незаконное решение не выплачивать свыше двух месяцев </w:t>
      </w:r>
      <w:r>
        <w:rPr>
          <w:rFonts w:ascii="Times New Roman" w:eastAsia="Times New Roman" w:hAnsi="Times New Roman" w:cs="Times New Roman"/>
          <w:sz w:val="28"/>
          <w:szCs w:val="28"/>
        </w:rPr>
        <w:t xml:space="preserve">в полном объеме </w:t>
      </w:r>
      <w:r>
        <w:rPr>
          <w:rStyle w:val="cat-UserDefinedgrp-394rplc-172"/>
          <w:rFonts w:ascii="Times New Roman" w:eastAsia="Times New Roman" w:hAnsi="Times New Roman" w:cs="Times New Roman"/>
          <w:sz w:val="28"/>
          <w:szCs w:val="28"/>
        </w:rPr>
        <w:t>...</w:t>
      </w:r>
      <w:r>
        <w:rPr>
          <w:rStyle w:val="cat-UserDefinedgrp-393rplc-173"/>
          <w:rFonts w:ascii="Times New Roman" w:eastAsia="Times New Roman" w:hAnsi="Times New Roman" w:cs="Times New Roman"/>
          <w:sz w:val="28"/>
          <w:szCs w:val="28"/>
        </w:rPr>
        <w:t>...</w:t>
      </w:r>
      <w:r>
        <w:rPr>
          <w:rStyle w:val="cat-FIOgrp-191rplc-17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компенсацию за неиспользованные дни</w:t>
      </w:r>
      <w:r>
        <w:rPr>
          <w:rFonts w:ascii="Times New Roman" w:eastAsia="Times New Roman" w:hAnsi="Times New Roman" w:cs="Times New Roman"/>
          <w:sz w:val="28"/>
          <w:szCs w:val="28"/>
        </w:rPr>
        <w:t xml:space="preserve"> отпуск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при увольнении </w:t>
      </w:r>
      <w:r>
        <w:rPr>
          <w:rFonts w:ascii="Times New Roman" w:eastAsia="Times New Roman" w:hAnsi="Times New Roman" w:cs="Times New Roman"/>
          <w:sz w:val="28"/>
          <w:szCs w:val="28"/>
        </w:rPr>
        <w:t>по приказу от 14</w:t>
      </w:r>
      <w:r>
        <w:rPr>
          <w:rFonts w:ascii="Times New Roman" w:eastAsia="Times New Roman" w:hAnsi="Times New Roman" w:cs="Times New Roman"/>
          <w:sz w:val="28"/>
          <w:szCs w:val="28"/>
        </w:rPr>
        <w:t>.02.2022</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Реализуя свой умысел, направленный на полную невыплату свыше двух месяцев компенсации неиспользованных дней отпуска, то есть иной установленной законом выплаты подчиненному работнику </w:t>
      </w:r>
      <w:r>
        <w:rPr>
          <w:rStyle w:val="cat-UserDefinedgrp-394rplc-176"/>
          <w:rFonts w:ascii="Times New Roman" w:eastAsia="Times New Roman" w:hAnsi="Times New Roman" w:cs="Times New Roman"/>
          <w:sz w:val="28"/>
          <w:szCs w:val="28"/>
        </w:rPr>
        <w:t>...</w:t>
      </w:r>
      <w:r>
        <w:rPr>
          <w:rStyle w:val="cat-UserDefinedgrp-393rplc-177"/>
          <w:rFonts w:ascii="Times New Roman" w:eastAsia="Times New Roman" w:hAnsi="Times New Roman" w:cs="Times New Roman"/>
          <w:sz w:val="28"/>
          <w:szCs w:val="28"/>
        </w:rPr>
        <w:t>...</w:t>
      </w:r>
      <w:r>
        <w:rPr>
          <w:rStyle w:val="cat-FIOgrp-191rplc-1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FIOgrp-192rplc-179"/>
          <w:rFonts w:ascii="Times New Roman" w:eastAsia="Times New Roman" w:hAnsi="Times New Roman" w:cs="Times New Roman"/>
          <w:sz w:val="28"/>
          <w:szCs w:val="28"/>
        </w:rPr>
        <w:t>фио</w:t>
      </w:r>
      <w:r>
        <w:rPr>
          <w:rFonts w:ascii="Times New Roman" w:eastAsia="Times New Roman" w:hAnsi="Times New Roman" w:cs="Times New Roman"/>
          <w:sz w:val="28"/>
          <w:szCs w:val="28"/>
        </w:rPr>
        <w:t>, имея реальную на это возможность с учетом поступлений на расчетные счета и в кассу предприятия денежных средств, руководствуясь корыстной и иной личной заинтересованностью, понимая, что в результате его незаконных действий нарушается установленный законодательством Российской Федерации порядок выплаты</w:t>
      </w:r>
      <w:r>
        <w:rPr>
          <w:rFonts w:ascii="Times New Roman" w:eastAsia="Times New Roman" w:hAnsi="Times New Roman" w:cs="Times New Roman"/>
          <w:sz w:val="28"/>
          <w:szCs w:val="28"/>
        </w:rPr>
        <w:t xml:space="preserve"> компенсации за неиспользованный отпуск</w:t>
      </w:r>
      <w:r>
        <w:rPr>
          <w:rFonts w:ascii="Times New Roman" w:eastAsia="Times New Roman" w:hAnsi="Times New Roman" w:cs="Times New Roman"/>
          <w:sz w:val="28"/>
          <w:szCs w:val="28"/>
        </w:rPr>
        <w:t xml:space="preserve">, в период с </w:t>
      </w: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.02.2022 по 15.04.2022, </w:t>
      </w:r>
      <w:r>
        <w:rPr>
          <w:rFonts w:ascii="Times New Roman" w:eastAsia="Times New Roman" w:hAnsi="Times New Roman" w:cs="Times New Roman"/>
          <w:sz w:val="28"/>
          <w:szCs w:val="28"/>
        </w:rPr>
        <w:t>то есть свыше двух месяцев, находясь в по месту регистрации и ведения предпринимательской деятельности, по</w:t>
      </w:r>
      <w:r>
        <w:rPr>
          <w:rFonts w:ascii="Times New Roman" w:eastAsia="Times New Roman" w:hAnsi="Times New Roman" w:cs="Times New Roman"/>
          <w:sz w:val="28"/>
          <w:szCs w:val="28"/>
        </w:rPr>
        <w:t xml:space="preserve"> адресу: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д.</w:t>
      </w:r>
      <w:r>
        <w:rPr>
          <w:rFonts w:ascii="Times New Roman" w:eastAsia="Times New Roman" w:hAnsi="Times New Roman" w:cs="Times New Roman"/>
          <w:sz w:val="28"/>
          <w:szCs w:val="28"/>
        </w:rPr>
        <w:t xml:space="preserve">6, как индивидуальный предприниматель, выступающий работодателем, действуя незаконно, умышленно, не выплачивал работнику </w:t>
      </w:r>
      <w:r>
        <w:rPr>
          <w:rStyle w:val="cat-UserDefinedgrp-394rplc-183"/>
          <w:rFonts w:ascii="Times New Roman" w:eastAsia="Times New Roman" w:hAnsi="Times New Roman" w:cs="Times New Roman"/>
          <w:sz w:val="28"/>
          <w:szCs w:val="28"/>
        </w:rPr>
        <w:t>...</w:t>
      </w:r>
      <w:r>
        <w:rPr>
          <w:rStyle w:val="cat-UserDefinedgrp-393rplc-184"/>
          <w:rFonts w:ascii="Times New Roman" w:eastAsia="Times New Roman" w:hAnsi="Times New Roman" w:cs="Times New Roman"/>
          <w:sz w:val="28"/>
          <w:szCs w:val="28"/>
        </w:rPr>
        <w:t>...</w:t>
      </w:r>
      <w:r>
        <w:rPr>
          <w:rStyle w:val="cat-FIOgrp-191rplc-18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компенсацию </w:t>
      </w:r>
      <w:r>
        <w:rPr>
          <w:rFonts w:ascii="Times New Roman" w:eastAsia="Times New Roman" w:hAnsi="Times New Roman" w:cs="Times New Roman"/>
          <w:sz w:val="28"/>
          <w:szCs w:val="28"/>
        </w:rPr>
        <w:t>неиспользованн</w:t>
      </w:r>
      <w:r>
        <w:rPr>
          <w:rFonts w:ascii="Times New Roman" w:eastAsia="Times New Roman" w:hAnsi="Times New Roman" w:cs="Times New Roman"/>
          <w:sz w:val="28"/>
          <w:szCs w:val="28"/>
        </w:rPr>
        <w:t xml:space="preserve">ых дней отпуска по приказу от </w:t>
      </w: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.02.2022, полагающейся </w:t>
      </w:r>
      <w:r>
        <w:rPr>
          <w:rFonts w:ascii="Times New Roman" w:eastAsia="Times New Roman" w:hAnsi="Times New Roman" w:cs="Times New Roman"/>
          <w:sz w:val="28"/>
          <w:szCs w:val="28"/>
        </w:rPr>
        <w:t xml:space="preserve">к выплате за период времени с 27.03.2021 по 09.02.2022 в размере </w:t>
      </w:r>
      <w:r>
        <w:rPr>
          <w:rStyle w:val="cat-Sumgrp-236rplc-18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которую </w:t>
      </w:r>
      <w:r>
        <w:rPr>
          <w:rFonts w:ascii="Times New Roman" w:eastAsia="Times New Roman" w:hAnsi="Times New Roman" w:cs="Times New Roman"/>
          <w:sz w:val="28"/>
          <w:szCs w:val="28"/>
        </w:rPr>
        <w:t>не выплатил</w:t>
      </w:r>
      <w:r>
        <w:rPr>
          <w:rFonts w:ascii="Times New Roman" w:eastAsia="Times New Roman" w:hAnsi="Times New Roman" w:cs="Times New Roman"/>
          <w:sz w:val="28"/>
          <w:szCs w:val="28"/>
        </w:rPr>
        <w:t xml:space="preserve"> по настоящее время.</w:t>
      </w:r>
    </w:p>
    <w:p>
      <w:pPr>
        <w:spacing w:before="0" w:after="0"/>
        <w:ind w:firstLine="709"/>
        <w:jc w:val="both"/>
        <w:rPr>
          <w:sz w:val="28"/>
          <w:szCs w:val="28"/>
        </w:rPr>
      </w:pPr>
      <w:r>
        <w:rPr>
          <w:rFonts w:ascii="Times New Roman" w:eastAsia="Times New Roman" w:hAnsi="Times New Roman" w:cs="Times New Roman"/>
          <w:sz w:val="28"/>
          <w:szCs w:val="28"/>
        </w:rPr>
        <w:t xml:space="preserve">В результате противоправных действий </w:t>
      </w:r>
      <w:r>
        <w:rPr>
          <w:rStyle w:val="cat-FIOgrp-186rplc-19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существенно нарушены права и законные интересы работника </w:t>
      </w:r>
      <w:r>
        <w:rPr>
          <w:rStyle w:val="cat-UserDefinedgrp-394rplc-191"/>
          <w:rFonts w:ascii="Times New Roman" w:eastAsia="Times New Roman" w:hAnsi="Times New Roman" w:cs="Times New Roman"/>
          <w:sz w:val="28"/>
          <w:szCs w:val="28"/>
        </w:rPr>
        <w:t>...</w:t>
      </w:r>
      <w:r>
        <w:rPr>
          <w:rStyle w:val="cat-FIOgrp-194rplc-192"/>
          <w:rFonts w:ascii="Times New Roman" w:eastAsia="Times New Roman" w:hAnsi="Times New Roman" w:cs="Times New Roman"/>
          <w:sz w:val="28"/>
          <w:szCs w:val="28"/>
        </w:rPr>
        <w:t>фио</w:t>
      </w:r>
      <w:r>
        <w:rPr>
          <w:rFonts w:ascii="Times New Roman" w:eastAsia="Times New Roman" w:hAnsi="Times New Roman" w:cs="Times New Roman"/>
          <w:sz w:val="28"/>
          <w:szCs w:val="28"/>
        </w:rPr>
        <w:t>, предусмотренные Конституцией Российской Федерации и трудовым законодательством Российской Федерации.</w:t>
      </w:r>
    </w:p>
    <w:p>
      <w:pPr>
        <w:spacing w:before="0" w:after="0"/>
        <w:ind w:firstLine="708"/>
        <w:jc w:val="both"/>
        <w:rPr>
          <w:sz w:val="28"/>
          <w:szCs w:val="28"/>
        </w:rPr>
      </w:pPr>
      <w:r>
        <w:rPr>
          <w:rFonts w:ascii="Times New Roman" w:eastAsia="Times New Roman" w:hAnsi="Times New Roman" w:cs="Times New Roman"/>
          <w:sz w:val="28"/>
          <w:szCs w:val="28"/>
        </w:rPr>
        <w:t xml:space="preserve">Потерпевший </w:t>
      </w:r>
      <w:r>
        <w:rPr>
          <w:rStyle w:val="cat-UserDefinedgrp-394rplc-193"/>
          <w:rFonts w:ascii="Times New Roman" w:eastAsia="Times New Roman" w:hAnsi="Times New Roman" w:cs="Times New Roman"/>
          <w:sz w:val="28"/>
          <w:szCs w:val="28"/>
        </w:rPr>
        <w:t>...</w:t>
      </w:r>
      <w:r>
        <w:rPr>
          <w:rStyle w:val="cat-FIOgrp-191rplc-19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судебное заседание не явился, 04.07.2023 представил заявление о рассмотрении дела в его отсутствие, так как </w:t>
      </w:r>
      <w:r>
        <w:rPr>
          <w:rFonts w:ascii="Times New Roman" w:eastAsia="Times New Roman" w:hAnsi="Times New Roman" w:cs="Times New Roman"/>
          <w:sz w:val="28"/>
          <w:szCs w:val="28"/>
        </w:rPr>
        <w:t xml:space="preserve">находится в зоне проведения специальной военной операции, со своими показаниями согласен, их поддерживает, в случае необходимости просит их огласить. </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сведениям Военного комиссариата города Ханты-Мансийска, </w:t>
      </w:r>
      <w:r>
        <w:rPr>
          <w:rStyle w:val="cat-UserDefinedgrp-394rplc-197"/>
          <w:rFonts w:ascii="Times New Roman" w:eastAsia="Times New Roman" w:hAnsi="Times New Roman" w:cs="Times New Roman"/>
          <w:sz w:val="28"/>
          <w:szCs w:val="28"/>
        </w:rPr>
        <w:t>...</w:t>
      </w:r>
      <w:r>
        <w:rPr>
          <w:rStyle w:val="cat-FIOgrp-191rplc-1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23.06.2023 убыл в войсковую часть 21005 для прохождения военной службы по контракту, заключенному на 1 год, в рядах Вооруженных сил Российской Федерации. Сведениями о месте расположения воинской части 21005 военный комиссариат города не располагает.</w:t>
      </w:r>
    </w:p>
    <w:p>
      <w:pPr>
        <w:spacing w:before="0" w:after="0"/>
        <w:ind w:firstLine="709"/>
        <w:jc w:val="both"/>
        <w:rPr>
          <w:sz w:val="28"/>
          <w:szCs w:val="28"/>
        </w:rPr>
      </w:pPr>
      <w:r>
        <w:rPr>
          <w:rFonts w:ascii="Times New Roman" w:eastAsia="Times New Roman" w:hAnsi="Times New Roman" w:cs="Times New Roman"/>
          <w:sz w:val="28"/>
          <w:szCs w:val="28"/>
        </w:rPr>
        <w:t xml:space="preserve">Судом предпринимались меры </w:t>
      </w:r>
      <w:r>
        <w:rPr>
          <w:rFonts w:ascii="Times New Roman" w:eastAsia="Times New Roman" w:hAnsi="Times New Roman" w:cs="Times New Roman"/>
          <w:sz w:val="28"/>
          <w:szCs w:val="28"/>
        </w:rPr>
        <w:t>к обеспечению</w:t>
      </w:r>
      <w:r>
        <w:rPr>
          <w:rFonts w:ascii="Times New Roman" w:eastAsia="Times New Roman" w:hAnsi="Times New Roman" w:cs="Times New Roman"/>
          <w:sz w:val="28"/>
          <w:szCs w:val="28"/>
        </w:rPr>
        <w:t xml:space="preserve"> потерпевшему права на участие в судебном заседании путем направления телеграмм и телефонограмм о явке в судебные заседания на имеющийся в материалах адрес и абонентский номер, в то же время, потерпевший в судебное заседание не являлся, впоследствии абонентский номер был недоступен.</w:t>
      </w:r>
    </w:p>
    <w:p>
      <w:pPr>
        <w:spacing w:before="0" w:after="0"/>
        <w:ind w:firstLine="709"/>
        <w:jc w:val="both"/>
        <w:rPr>
          <w:sz w:val="28"/>
          <w:szCs w:val="28"/>
        </w:rPr>
      </w:pPr>
      <w:r>
        <w:rPr>
          <w:rFonts w:ascii="Times New Roman" w:eastAsia="Times New Roman" w:hAnsi="Times New Roman" w:cs="Times New Roman"/>
          <w:sz w:val="28"/>
          <w:szCs w:val="28"/>
        </w:rPr>
        <w:t xml:space="preserve">Судом на основании п.2 ст.249 УПК РФ принято решение о рассмотрении дела в отсутствии потерпевшего </w:t>
      </w:r>
      <w:r>
        <w:rPr>
          <w:rStyle w:val="cat-UserDefinedgrp-394rplc-201"/>
          <w:rFonts w:ascii="Times New Roman" w:eastAsia="Times New Roman" w:hAnsi="Times New Roman" w:cs="Times New Roman"/>
          <w:sz w:val="28"/>
          <w:szCs w:val="28"/>
        </w:rPr>
        <w:t>...</w:t>
      </w:r>
      <w:r>
        <w:rPr>
          <w:rStyle w:val="cat-FIOgrp-194rplc-2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p>
    <w:p>
      <w:pPr>
        <w:widowControl w:val="0"/>
        <w:spacing w:before="0" w:after="0"/>
        <w:jc w:val="both"/>
        <w:rPr>
          <w:sz w:val="28"/>
          <w:szCs w:val="28"/>
        </w:rPr>
      </w:pPr>
      <w:r>
        <w:rPr>
          <w:sz w:val="28"/>
          <w:szCs w:val="28"/>
        </w:rPr>
        <w:tab/>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одсудимый </w:t>
      </w:r>
      <w:r>
        <w:rPr>
          <w:rStyle w:val="cat-FIOgrp-192rplc-20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вину не признал, </w:t>
      </w:r>
      <w:r>
        <w:rPr>
          <w:rFonts w:ascii="Times New Roman" w:eastAsia="Times New Roman" w:hAnsi="Times New Roman" w:cs="Times New Roman"/>
          <w:sz w:val="28"/>
          <w:szCs w:val="28"/>
        </w:rPr>
        <w:t xml:space="preserve">суду показал, что </w:t>
      </w:r>
      <w:r>
        <w:rPr>
          <w:rFonts w:ascii="Times New Roman" w:eastAsia="Times New Roman" w:hAnsi="Times New Roman" w:cs="Times New Roman"/>
          <w:sz w:val="28"/>
          <w:szCs w:val="28"/>
        </w:rPr>
        <w:t xml:space="preserve">01.09.2020 между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им и </w:t>
      </w:r>
      <w:r>
        <w:rPr>
          <w:rStyle w:val="cat-UserDefinedgrp-394rplc-205"/>
          <w:rFonts w:ascii="Times New Roman" w:eastAsia="Times New Roman" w:hAnsi="Times New Roman" w:cs="Times New Roman"/>
          <w:sz w:val="28"/>
          <w:szCs w:val="28"/>
        </w:rPr>
        <w:t>...</w:t>
      </w:r>
      <w:r>
        <w:rPr>
          <w:rStyle w:val="cat-FIOgrp-191rplc-2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заключен трудовой договор с окладом </w:t>
      </w:r>
      <w:r>
        <w:rPr>
          <w:rStyle w:val="cat-Sumgrp-237rplc-20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01.11.2020 между сторонами заключен новый трудовой договор в связи с у</w:t>
      </w:r>
      <w:r>
        <w:rPr>
          <w:rFonts w:ascii="Times New Roman" w:eastAsia="Times New Roman" w:hAnsi="Times New Roman" w:cs="Times New Roman"/>
          <w:sz w:val="28"/>
          <w:szCs w:val="28"/>
        </w:rPr>
        <w:t xml:space="preserve">величением оклада до </w:t>
      </w:r>
      <w:r>
        <w:rPr>
          <w:rStyle w:val="cat-Sumgrp-238rplc-2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09.02.2021 </w:t>
      </w:r>
      <w:r>
        <w:rPr>
          <w:rFonts w:ascii="Times New Roman" w:eastAsia="Times New Roman" w:hAnsi="Times New Roman" w:cs="Times New Roman"/>
          <w:sz w:val="28"/>
          <w:szCs w:val="28"/>
        </w:rPr>
        <w:t xml:space="preserve">по 14.01.2022 </w:t>
      </w:r>
      <w:r>
        <w:rPr>
          <w:rStyle w:val="cat-UserDefinedgrp-394rplc-212"/>
          <w:rFonts w:ascii="Times New Roman" w:eastAsia="Times New Roman" w:hAnsi="Times New Roman" w:cs="Times New Roman"/>
          <w:sz w:val="28"/>
          <w:szCs w:val="28"/>
        </w:rPr>
        <w:t>...</w:t>
      </w:r>
      <w:r>
        <w:rPr>
          <w:rStyle w:val="cat-FIOgrp-191rplc-21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находился на больничном.</w:t>
      </w:r>
      <w:r>
        <w:rPr>
          <w:rFonts w:ascii="Times New Roman" w:eastAsia="Times New Roman" w:hAnsi="Times New Roman" w:cs="Times New Roman"/>
          <w:sz w:val="28"/>
          <w:szCs w:val="28"/>
        </w:rPr>
        <w:t xml:space="preserve"> 08.03.2021 </w:t>
      </w:r>
      <w:r>
        <w:rPr>
          <w:rStyle w:val="cat-UserDefinedgrp-394rplc-215"/>
          <w:rFonts w:ascii="Times New Roman" w:eastAsia="Times New Roman" w:hAnsi="Times New Roman" w:cs="Times New Roman"/>
          <w:sz w:val="28"/>
          <w:szCs w:val="28"/>
        </w:rPr>
        <w:t>...</w:t>
      </w:r>
      <w:r>
        <w:rPr>
          <w:rStyle w:val="cat-FIOgrp-191rplc-2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состоянии алкогольного опьянения пришел на рабочее место и избил его при посетителях магазина, данное обстоятельство подтверждается актом, составленным с участием свидетелей, вызовом наряда полиции и видео с камер наблюдения. </w:t>
      </w:r>
      <w:r>
        <w:rPr>
          <w:rFonts w:ascii="Times New Roman" w:eastAsia="Times New Roman" w:hAnsi="Times New Roman" w:cs="Times New Roman"/>
          <w:sz w:val="28"/>
          <w:szCs w:val="28"/>
        </w:rPr>
        <w:t xml:space="preserve">Он не один раз напивался на работе и спаивал других работников. </w:t>
      </w:r>
      <w:r>
        <w:rPr>
          <w:rFonts w:ascii="Times New Roman" w:eastAsia="Times New Roman" w:hAnsi="Times New Roman" w:cs="Times New Roman"/>
          <w:sz w:val="28"/>
          <w:szCs w:val="28"/>
        </w:rPr>
        <w:t xml:space="preserve">15.03.2021 </w:t>
      </w:r>
      <w:r>
        <w:rPr>
          <w:rStyle w:val="cat-UserDefinedgrp-394rplc-218"/>
          <w:rFonts w:ascii="Times New Roman" w:eastAsia="Times New Roman" w:hAnsi="Times New Roman" w:cs="Times New Roman"/>
          <w:sz w:val="28"/>
          <w:szCs w:val="28"/>
        </w:rPr>
        <w:t>...</w:t>
      </w:r>
      <w:r>
        <w:rPr>
          <w:rStyle w:val="cat-FIOgrp-191rplc-2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написал заявление об увольнении по собственному желанию с 15.03.2021. Он </w:t>
      </w:r>
      <w:r>
        <w:rPr>
          <w:rFonts w:ascii="Times New Roman" w:eastAsia="Times New Roman" w:hAnsi="Times New Roman" w:cs="Times New Roman"/>
          <w:sz w:val="28"/>
          <w:szCs w:val="28"/>
        </w:rPr>
        <w:t>принял</w:t>
      </w:r>
      <w:r>
        <w:rPr>
          <w:rFonts w:ascii="Times New Roman" w:eastAsia="Times New Roman" w:hAnsi="Times New Roman" w:cs="Times New Roman"/>
          <w:sz w:val="28"/>
          <w:szCs w:val="28"/>
        </w:rPr>
        <w:t xml:space="preserve"> решение об увольнении </w:t>
      </w:r>
      <w:r>
        <w:rPr>
          <w:rStyle w:val="cat-UserDefinedgrp-394rplc-221"/>
          <w:rFonts w:ascii="Times New Roman" w:eastAsia="Times New Roman" w:hAnsi="Times New Roman" w:cs="Times New Roman"/>
          <w:sz w:val="28"/>
          <w:szCs w:val="28"/>
        </w:rPr>
        <w:t>...</w:t>
      </w:r>
      <w:r>
        <w:rPr>
          <w:rStyle w:val="cat-FIOgrp-194rplc-22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 выхода его с больничного, так как, на больничном и он не имеет</w:t>
      </w:r>
      <w:r>
        <w:rPr>
          <w:rFonts w:ascii="Times New Roman" w:eastAsia="Times New Roman" w:hAnsi="Times New Roman" w:cs="Times New Roman"/>
          <w:sz w:val="28"/>
          <w:szCs w:val="28"/>
        </w:rPr>
        <w:t xml:space="preserve"> права его уволить. На заявлении </w:t>
      </w:r>
      <w:r>
        <w:rPr>
          <w:rStyle w:val="cat-UserDefinedgrp-394rplc-223"/>
          <w:rFonts w:ascii="Times New Roman" w:eastAsia="Times New Roman" w:hAnsi="Times New Roman" w:cs="Times New Roman"/>
          <w:sz w:val="28"/>
          <w:szCs w:val="28"/>
        </w:rPr>
        <w:t>...</w:t>
      </w:r>
      <w:r>
        <w:rPr>
          <w:rStyle w:val="cat-FIOgrp-194rplc-2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w:t>
      </w:r>
      <w:r>
        <w:rPr>
          <w:rFonts w:ascii="Times New Roman" w:eastAsia="Times New Roman" w:hAnsi="Times New Roman" w:cs="Times New Roman"/>
          <w:sz w:val="28"/>
          <w:szCs w:val="28"/>
        </w:rPr>
        <w:t xml:space="preserve"> сделал надпись:</w:t>
      </w:r>
      <w:r>
        <w:rPr>
          <w:rFonts w:ascii="Times New Roman" w:eastAsia="Times New Roman" w:hAnsi="Times New Roman" w:cs="Times New Roman"/>
          <w:sz w:val="28"/>
          <w:szCs w:val="28"/>
        </w:rPr>
        <w:t xml:space="preserve"> «уволить по предоставлении больничных листов». 26.03.2021 </w:t>
      </w:r>
      <w:r>
        <w:rPr>
          <w:rStyle w:val="cat-UserDefinedgrp-394rplc-226"/>
          <w:rFonts w:ascii="Times New Roman" w:eastAsia="Times New Roman" w:hAnsi="Times New Roman" w:cs="Times New Roman"/>
          <w:sz w:val="28"/>
          <w:szCs w:val="28"/>
        </w:rPr>
        <w:t>...</w:t>
      </w:r>
      <w:r>
        <w:rPr>
          <w:rStyle w:val="cat-FIOgrp-191rplc-22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еще раз </w:t>
      </w:r>
      <w:r>
        <w:rPr>
          <w:rFonts w:ascii="Times New Roman" w:eastAsia="Times New Roman" w:hAnsi="Times New Roman" w:cs="Times New Roman"/>
          <w:sz w:val="28"/>
          <w:szCs w:val="28"/>
        </w:rPr>
        <w:t xml:space="preserve">пришел в офис, поскольку ему нужна была трудовая книжка, мотивируя тем, что нашел работу. Он уволил </w:t>
      </w:r>
      <w:r>
        <w:rPr>
          <w:rStyle w:val="cat-UserDefinedgrp-394rplc-228"/>
          <w:rFonts w:ascii="Times New Roman" w:eastAsia="Times New Roman" w:hAnsi="Times New Roman" w:cs="Times New Roman"/>
          <w:sz w:val="28"/>
          <w:szCs w:val="28"/>
        </w:rPr>
        <w:t>...</w:t>
      </w:r>
      <w:r>
        <w:rPr>
          <w:rStyle w:val="cat-FIOgrp-194rplc-2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26.03.2021, выдал ему все деньги, компенсацию за отпуск. </w:t>
      </w:r>
      <w:r>
        <w:rPr>
          <w:rStyle w:val="cat-UserDefinedgrp-394rplc-231"/>
          <w:rFonts w:ascii="Times New Roman" w:eastAsia="Times New Roman" w:hAnsi="Times New Roman" w:cs="Times New Roman"/>
          <w:sz w:val="28"/>
          <w:szCs w:val="28"/>
        </w:rPr>
        <w:t>...</w:t>
      </w:r>
      <w:r>
        <w:rPr>
          <w:rStyle w:val="cat-FIOgrp-191rplc-2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схватил трудовую книжку и убежал, </w:t>
      </w:r>
      <w:r>
        <w:rPr>
          <w:rFonts w:ascii="Times New Roman" w:eastAsia="Times New Roman" w:hAnsi="Times New Roman" w:cs="Times New Roman"/>
          <w:sz w:val="28"/>
          <w:szCs w:val="28"/>
        </w:rPr>
        <w:t xml:space="preserve">отказался расписываться в оформленных документах о прекращении трудовых отношениях, с этого дня он его не видел. 14.01.2022 у </w:t>
      </w:r>
      <w:r>
        <w:rPr>
          <w:rStyle w:val="cat-UserDefinedgrp-394rplc-234"/>
          <w:rFonts w:ascii="Times New Roman" w:eastAsia="Times New Roman" w:hAnsi="Times New Roman" w:cs="Times New Roman"/>
          <w:sz w:val="28"/>
          <w:szCs w:val="28"/>
        </w:rPr>
        <w:t>...</w:t>
      </w:r>
      <w:r>
        <w:rPr>
          <w:rStyle w:val="cat-FIOgrp-194rplc-2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закончился больничный, с 15.01.2022 по 08.02.2022 </w:t>
      </w:r>
      <w:r>
        <w:rPr>
          <w:rStyle w:val="cat-UserDefinedgrp-394rplc-238"/>
          <w:rFonts w:ascii="Times New Roman" w:eastAsia="Times New Roman" w:hAnsi="Times New Roman" w:cs="Times New Roman"/>
          <w:sz w:val="28"/>
          <w:szCs w:val="28"/>
        </w:rPr>
        <w:t>...</w:t>
      </w:r>
      <w:r>
        <w:rPr>
          <w:rStyle w:val="cat-FIOgrp-191rplc-23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отсутствовал на рабочем месте. 08.02.2022 апелляционным определением суда ХМАО-Югры </w:t>
      </w:r>
      <w:r>
        <w:rPr>
          <w:rStyle w:val="cat-UserDefinedgrp-394rplc-241"/>
          <w:rFonts w:ascii="Times New Roman" w:eastAsia="Times New Roman" w:hAnsi="Times New Roman" w:cs="Times New Roman"/>
          <w:sz w:val="28"/>
          <w:szCs w:val="28"/>
        </w:rPr>
        <w:t>...</w:t>
      </w:r>
      <w:r>
        <w:rPr>
          <w:rStyle w:val="cat-FIOgrp-191rplc-2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восстановлен в должности заместителя генерального директора с 27.03.2021. </w:t>
      </w:r>
      <w:r>
        <w:rPr>
          <w:rStyle w:val="cat-UserDefinedgrp-394rplc-244"/>
          <w:rFonts w:ascii="Times New Roman" w:eastAsia="Times New Roman" w:hAnsi="Times New Roman" w:cs="Times New Roman"/>
          <w:sz w:val="28"/>
          <w:szCs w:val="28"/>
        </w:rPr>
        <w:t>...</w:t>
      </w:r>
      <w:r>
        <w:rPr>
          <w:rStyle w:val="cat-FIOgrp-191rplc-2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появился на работе 09.02.2022, принёс больничный лист, не приступая к выполнению трудовых функций. 09.02.2022 им издан приказ об объявлении простоя с последующей ликвидацией и сокращении должности заместителя генерального директора, которую занимает </w:t>
      </w:r>
      <w:r>
        <w:rPr>
          <w:rStyle w:val="cat-UserDefinedgrp-394rplc-248"/>
          <w:rFonts w:ascii="Times New Roman" w:eastAsia="Times New Roman" w:hAnsi="Times New Roman" w:cs="Times New Roman"/>
          <w:sz w:val="28"/>
          <w:szCs w:val="28"/>
        </w:rPr>
        <w:t>...</w:t>
      </w:r>
      <w:r>
        <w:rPr>
          <w:rStyle w:val="cat-FIOgrp-191rplc-24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10.02.2022 по 15.02.2022 </w:t>
      </w:r>
      <w:r>
        <w:rPr>
          <w:rStyle w:val="cat-UserDefinedgrp-394rplc-252"/>
          <w:rFonts w:ascii="Times New Roman" w:eastAsia="Times New Roman" w:hAnsi="Times New Roman" w:cs="Times New Roman"/>
          <w:sz w:val="28"/>
          <w:szCs w:val="28"/>
        </w:rPr>
        <w:t>...</w:t>
      </w:r>
      <w:r>
        <w:rPr>
          <w:rStyle w:val="cat-FIOgrp-191rplc-2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работе отсутствовал. </w:t>
      </w:r>
      <w:r>
        <w:rPr>
          <w:rFonts w:ascii="Times New Roman" w:eastAsia="Times New Roman" w:hAnsi="Times New Roman" w:cs="Times New Roman"/>
          <w:sz w:val="28"/>
          <w:szCs w:val="28"/>
        </w:rPr>
        <w:t xml:space="preserve">15.02.2022 </w:t>
      </w:r>
      <w:r>
        <w:rPr>
          <w:rFonts w:ascii="Times New Roman" w:eastAsia="Times New Roman" w:hAnsi="Times New Roman" w:cs="Times New Roman"/>
          <w:sz w:val="28"/>
          <w:szCs w:val="28"/>
        </w:rPr>
        <w:t>он издал</w:t>
      </w:r>
      <w:r>
        <w:rPr>
          <w:rFonts w:ascii="Times New Roman" w:eastAsia="Times New Roman" w:hAnsi="Times New Roman" w:cs="Times New Roman"/>
          <w:sz w:val="28"/>
          <w:szCs w:val="28"/>
        </w:rPr>
        <w:t xml:space="preserve"> приказ об освобождении </w:t>
      </w:r>
      <w:r>
        <w:rPr>
          <w:rStyle w:val="cat-UserDefinedgrp-394rplc-255"/>
          <w:rFonts w:ascii="Times New Roman" w:eastAsia="Times New Roman" w:hAnsi="Times New Roman" w:cs="Times New Roman"/>
          <w:sz w:val="28"/>
          <w:szCs w:val="28"/>
        </w:rPr>
        <w:t>...</w:t>
      </w:r>
      <w:r>
        <w:rPr>
          <w:rStyle w:val="cat-FIOgrp-194rplc-2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занимаемой должности</w:t>
      </w:r>
      <w:r>
        <w:rPr>
          <w:rFonts w:ascii="Times New Roman" w:eastAsia="Times New Roman" w:hAnsi="Times New Roman" w:cs="Times New Roman"/>
          <w:sz w:val="28"/>
          <w:szCs w:val="28"/>
        </w:rPr>
        <w:t xml:space="preserve"> за однократное грубое нар</w:t>
      </w:r>
      <w:r>
        <w:rPr>
          <w:rFonts w:ascii="Times New Roman" w:eastAsia="Times New Roman" w:hAnsi="Times New Roman" w:cs="Times New Roman"/>
          <w:sz w:val="28"/>
          <w:szCs w:val="28"/>
        </w:rPr>
        <w:t>ушение, произошедшее 08.03.2021. Он</w:t>
      </w:r>
      <w:r>
        <w:rPr>
          <w:rFonts w:ascii="Times New Roman" w:eastAsia="Times New Roman" w:hAnsi="Times New Roman" w:cs="Times New Roman"/>
          <w:sz w:val="28"/>
          <w:szCs w:val="28"/>
        </w:rPr>
        <w:t xml:space="preserve"> не мог раньше </w:t>
      </w:r>
      <w:r>
        <w:rPr>
          <w:rFonts w:ascii="Times New Roman" w:eastAsia="Times New Roman" w:hAnsi="Times New Roman" w:cs="Times New Roman"/>
          <w:sz w:val="28"/>
          <w:szCs w:val="28"/>
        </w:rPr>
        <w:t xml:space="preserve">издать такой </w:t>
      </w:r>
      <w:r>
        <w:rPr>
          <w:rFonts w:ascii="Times New Roman" w:eastAsia="Times New Roman" w:hAnsi="Times New Roman" w:cs="Times New Roman"/>
          <w:sz w:val="28"/>
          <w:szCs w:val="28"/>
        </w:rPr>
        <w:t xml:space="preserve">приказ, потому что </w:t>
      </w:r>
      <w:r>
        <w:rPr>
          <w:rStyle w:val="cat-UserDefinedgrp-394rplc-258"/>
          <w:rFonts w:ascii="Times New Roman" w:eastAsia="Times New Roman" w:hAnsi="Times New Roman" w:cs="Times New Roman"/>
          <w:sz w:val="28"/>
          <w:szCs w:val="28"/>
        </w:rPr>
        <w:t>...</w:t>
      </w:r>
      <w:r>
        <w:rPr>
          <w:rStyle w:val="cat-FIOgrp-191rplc-25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на больничном. С</w:t>
      </w:r>
      <w:r>
        <w:rPr>
          <w:rFonts w:ascii="Times New Roman" w:eastAsia="Times New Roman" w:hAnsi="Times New Roman" w:cs="Times New Roman"/>
          <w:sz w:val="28"/>
          <w:szCs w:val="28"/>
        </w:rPr>
        <w:t xml:space="preserve"> 16.02.2022 по 09.04.2022</w:t>
      </w:r>
      <w:r>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10.04.2022 по 31.10.2022 </w:t>
      </w:r>
      <w:r>
        <w:rPr>
          <w:rStyle w:val="cat-FIOgrp-195rplc-2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работе отсутствовал, </w:t>
      </w:r>
      <w:r>
        <w:rPr>
          <w:rFonts w:ascii="Times New Roman" w:eastAsia="Times New Roman" w:hAnsi="Times New Roman" w:cs="Times New Roman"/>
          <w:sz w:val="28"/>
          <w:szCs w:val="28"/>
        </w:rPr>
        <w:t>поскольку должност</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которую он занимал сокращена. Т</w:t>
      </w:r>
      <w:r>
        <w:rPr>
          <w:rFonts w:ascii="Times New Roman" w:eastAsia="Times New Roman" w:hAnsi="Times New Roman" w:cs="Times New Roman"/>
          <w:sz w:val="28"/>
          <w:szCs w:val="28"/>
        </w:rPr>
        <w:t xml:space="preserve">аким образом за время трудовых отношений с даты заключения первого трудового договора по дату вынесения </w:t>
      </w:r>
      <w:r>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суда </w:t>
      </w:r>
      <w:r>
        <w:rPr>
          <w:rStyle w:val="cat-UserDefinedgrp-394rplc-265"/>
          <w:rFonts w:ascii="Times New Roman" w:eastAsia="Times New Roman" w:hAnsi="Times New Roman" w:cs="Times New Roman"/>
          <w:sz w:val="28"/>
          <w:szCs w:val="28"/>
        </w:rPr>
        <w:t>...</w:t>
      </w:r>
      <w:r>
        <w:rPr>
          <w:rStyle w:val="cat-FIOgrp-191rplc-26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фактически отработал 161 календарный день, находился н</w:t>
      </w:r>
      <w:r>
        <w:rPr>
          <w:rFonts w:ascii="Times New Roman" w:eastAsia="Times New Roman" w:hAnsi="Times New Roman" w:cs="Times New Roman"/>
          <w:sz w:val="28"/>
          <w:szCs w:val="28"/>
        </w:rPr>
        <w:t>а больничном 340 календарных дней</w:t>
      </w:r>
      <w:r>
        <w:rPr>
          <w:rFonts w:ascii="Times New Roman" w:eastAsia="Times New Roman" w:hAnsi="Times New Roman" w:cs="Times New Roman"/>
          <w:sz w:val="28"/>
          <w:szCs w:val="28"/>
        </w:rPr>
        <w:t>, отсутствовал на работе 290 кал</w:t>
      </w:r>
      <w:r>
        <w:rPr>
          <w:rFonts w:ascii="Times New Roman" w:eastAsia="Times New Roman" w:hAnsi="Times New Roman" w:cs="Times New Roman"/>
          <w:sz w:val="28"/>
          <w:szCs w:val="28"/>
        </w:rPr>
        <w:t>ендарных дней.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Пособие по временной нетрудоспособности </w:t>
      </w:r>
      <w:r>
        <w:rPr>
          <w:rStyle w:val="cat-UserDefinedgrp-394rplc-267"/>
          <w:rFonts w:ascii="Times New Roman" w:eastAsia="Times New Roman" w:hAnsi="Times New Roman" w:cs="Times New Roman"/>
          <w:sz w:val="28"/>
          <w:szCs w:val="28"/>
        </w:rPr>
        <w:t>...</w:t>
      </w:r>
      <w:r>
        <w:rPr>
          <w:rStyle w:val="cat-UserDefinedgrp-393rplc-268"/>
          <w:rFonts w:ascii="Times New Roman" w:eastAsia="Times New Roman" w:hAnsi="Times New Roman" w:cs="Times New Roman"/>
          <w:sz w:val="28"/>
          <w:szCs w:val="28"/>
        </w:rPr>
        <w:t>...</w:t>
      </w:r>
      <w:r>
        <w:rPr>
          <w:rStyle w:val="cat-FIOgrp-191rplc-26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выплачено полностью. </w:t>
      </w:r>
      <w:r>
        <w:rPr>
          <w:rFonts w:ascii="Times New Roman" w:eastAsia="Times New Roman" w:hAnsi="Times New Roman" w:cs="Times New Roman"/>
          <w:sz w:val="28"/>
          <w:szCs w:val="28"/>
        </w:rPr>
        <w:t xml:space="preserve">Когда в феврале 2022 года он восстановил </w:t>
      </w:r>
      <w:r>
        <w:rPr>
          <w:rStyle w:val="cat-UserDefinedgrp-394rplc-271"/>
          <w:rFonts w:ascii="Times New Roman" w:eastAsia="Times New Roman" w:hAnsi="Times New Roman" w:cs="Times New Roman"/>
          <w:sz w:val="28"/>
          <w:szCs w:val="28"/>
        </w:rPr>
        <w:t>...</w:t>
      </w:r>
      <w:r>
        <w:rPr>
          <w:rStyle w:val="cat-FIOgrp-194rplc-2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работу, </w:t>
      </w:r>
      <w:r>
        <w:rPr>
          <w:rStyle w:val="cat-UserDefinedgrp-394rplc-273"/>
          <w:rFonts w:ascii="Times New Roman" w:eastAsia="Times New Roman" w:hAnsi="Times New Roman" w:cs="Times New Roman"/>
          <w:sz w:val="28"/>
          <w:szCs w:val="28"/>
        </w:rPr>
        <w:t>...</w:t>
      </w:r>
      <w:r>
        <w:rPr>
          <w:rStyle w:val="cat-FIOgrp-191rplc-27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захотел сходить в отпуск, но он его не отпустил, так как он одиннадцать месяцев был на больничном. </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ыло три суда, первый суд отказал </w:t>
      </w:r>
      <w:r>
        <w:rPr>
          <w:rStyle w:val="cat-UserDefinedgrp-394rplc-275"/>
          <w:rFonts w:ascii="Times New Roman" w:eastAsia="Times New Roman" w:hAnsi="Times New Roman" w:cs="Times New Roman"/>
          <w:sz w:val="28"/>
          <w:szCs w:val="28"/>
        </w:rPr>
        <w:t>...</w:t>
      </w:r>
      <w:r>
        <w:rPr>
          <w:rStyle w:val="cat-UserDefinedgrp-393rplc-276"/>
          <w:rFonts w:ascii="Times New Roman" w:eastAsia="Times New Roman" w:hAnsi="Times New Roman" w:cs="Times New Roman"/>
          <w:sz w:val="28"/>
          <w:szCs w:val="28"/>
        </w:rPr>
        <w:t>...</w:t>
      </w:r>
      <w:r>
        <w:rPr>
          <w:rStyle w:val="cat-FIOgrp-191rplc-27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второй суд по кассационной жалобе состоялся, </w:t>
      </w:r>
      <w:r>
        <w:rPr>
          <w:rFonts w:ascii="Times New Roman" w:eastAsia="Times New Roman" w:hAnsi="Times New Roman" w:cs="Times New Roman"/>
          <w:sz w:val="28"/>
          <w:szCs w:val="28"/>
        </w:rPr>
        <w:t xml:space="preserve">суд </w:t>
      </w:r>
      <w:r>
        <w:rPr>
          <w:rFonts w:ascii="Times New Roman" w:eastAsia="Times New Roman" w:hAnsi="Times New Roman" w:cs="Times New Roman"/>
          <w:sz w:val="28"/>
          <w:szCs w:val="28"/>
        </w:rPr>
        <w:t xml:space="preserve">вынес определение </w:t>
      </w:r>
      <w:r>
        <w:rPr>
          <w:rFonts w:ascii="Times New Roman" w:eastAsia="Times New Roman" w:hAnsi="Times New Roman" w:cs="Times New Roman"/>
          <w:sz w:val="28"/>
          <w:szCs w:val="28"/>
        </w:rPr>
        <w:t xml:space="preserve">о восстановлении </w:t>
      </w:r>
      <w:r>
        <w:rPr>
          <w:rStyle w:val="cat-UserDefinedgrp-394rplc-278"/>
          <w:rFonts w:ascii="Times New Roman" w:eastAsia="Times New Roman" w:hAnsi="Times New Roman" w:cs="Times New Roman"/>
          <w:sz w:val="28"/>
          <w:szCs w:val="28"/>
        </w:rPr>
        <w:t>...</w:t>
      </w:r>
      <w:r>
        <w:rPr>
          <w:rStyle w:val="cat-FIOgrp-194rplc-2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работе, выплате</w:t>
      </w:r>
      <w:r>
        <w:rPr>
          <w:rFonts w:ascii="Times New Roman" w:eastAsia="Times New Roman" w:hAnsi="Times New Roman" w:cs="Times New Roman"/>
          <w:sz w:val="28"/>
          <w:szCs w:val="28"/>
        </w:rPr>
        <w:t xml:space="preserve"> штраф</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Sumgrp-239rplc-28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остальных исках суд отказал. </w:t>
      </w:r>
      <w:r>
        <w:rPr>
          <w:rFonts w:ascii="Times New Roman" w:eastAsia="Times New Roman" w:hAnsi="Times New Roman" w:cs="Times New Roman"/>
          <w:sz w:val="28"/>
          <w:szCs w:val="28"/>
        </w:rPr>
        <w:t>14.02.2022 он издал</w:t>
      </w:r>
      <w:r>
        <w:rPr>
          <w:rFonts w:ascii="Times New Roman" w:eastAsia="Times New Roman" w:hAnsi="Times New Roman" w:cs="Times New Roman"/>
          <w:sz w:val="28"/>
          <w:szCs w:val="28"/>
        </w:rPr>
        <w:t xml:space="preserve"> другой приказ об увольнении </w:t>
      </w:r>
      <w:r>
        <w:rPr>
          <w:rStyle w:val="cat-UserDefinedgrp-394rplc-282"/>
          <w:rFonts w:ascii="Times New Roman" w:eastAsia="Times New Roman" w:hAnsi="Times New Roman" w:cs="Times New Roman"/>
          <w:sz w:val="28"/>
          <w:szCs w:val="28"/>
        </w:rPr>
        <w:t>...</w:t>
      </w:r>
      <w:r>
        <w:rPr>
          <w:rStyle w:val="cat-FIOgrp-194rplc-28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 грубые нарушения. Он</w:t>
      </w:r>
      <w:r>
        <w:rPr>
          <w:rFonts w:ascii="Times New Roman" w:eastAsia="Times New Roman" w:hAnsi="Times New Roman" w:cs="Times New Roman"/>
          <w:sz w:val="28"/>
          <w:szCs w:val="28"/>
        </w:rPr>
        <w:t xml:space="preserve"> не уклонялся от выплаты отпускных</w:t>
      </w:r>
      <w:r>
        <w:rPr>
          <w:rFonts w:ascii="Times New Roman" w:eastAsia="Times New Roman" w:hAnsi="Times New Roman" w:cs="Times New Roman"/>
          <w:sz w:val="28"/>
          <w:szCs w:val="28"/>
        </w:rPr>
        <w:t xml:space="preserve"> </w:t>
      </w:r>
      <w:r>
        <w:rPr>
          <w:rStyle w:val="cat-UserDefinedgrp-394rplc-284"/>
          <w:rFonts w:ascii="Times New Roman" w:eastAsia="Times New Roman" w:hAnsi="Times New Roman" w:cs="Times New Roman"/>
          <w:sz w:val="28"/>
          <w:szCs w:val="28"/>
        </w:rPr>
        <w:t>...</w:t>
      </w:r>
      <w:r>
        <w:rPr>
          <w:rStyle w:val="cat-UserDefinedgrp-393rplc-285"/>
          <w:rFonts w:ascii="Times New Roman" w:eastAsia="Times New Roman" w:hAnsi="Times New Roman" w:cs="Times New Roman"/>
          <w:sz w:val="28"/>
          <w:szCs w:val="28"/>
        </w:rPr>
        <w:t>...</w:t>
      </w:r>
      <w:r>
        <w:rPr>
          <w:rStyle w:val="cat-FIOgrp-191rplc-28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негативного отношения к </w:t>
      </w:r>
      <w:r>
        <w:rPr>
          <w:rStyle w:val="cat-UserDefinedgrp-394rplc-287"/>
          <w:rFonts w:ascii="Times New Roman" w:eastAsia="Times New Roman" w:hAnsi="Times New Roman" w:cs="Times New Roman"/>
          <w:sz w:val="28"/>
          <w:szCs w:val="28"/>
        </w:rPr>
        <w:t>...</w:t>
      </w:r>
      <w:r>
        <w:rPr>
          <w:rStyle w:val="cat-UserDefinedgrp-393rplc-288"/>
          <w:rFonts w:ascii="Times New Roman" w:eastAsia="Times New Roman" w:hAnsi="Times New Roman" w:cs="Times New Roman"/>
          <w:sz w:val="28"/>
          <w:szCs w:val="28"/>
        </w:rPr>
        <w:t>...</w:t>
      </w:r>
      <w:r>
        <w:rPr>
          <w:rStyle w:val="cat-FIOgrp-191rplc-28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него также </w:t>
      </w:r>
      <w:r>
        <w:rPr>
          <w:rFonts w:ascii="Times New Roman" w:eastAsia="Times New Roman" w:hAnsi="Times New Roman" w:cs="Times New Roman"/>
          <w:sz w:val="28"/>
          <w:szCs w:val="28"/>
        </w:rPr>
        <w:t xml:space="preserve">не было,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ждал решения</w:t>
      </w:r>
      <w:r>
        <w:rPr>
          <w:rFonts w:ascii="Times New Roman" w:eastAsia="Times New Roman" w:hAnsi="Times New Roman" w:cs="Times New Roman"/>
          <w:sz w:val="28"/>
          <w:szCs w:val="28"/>
        </w:rPr>
        <w:t xml:space="preserve"> суда, которы</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состоялся 31.10.2022, и которым изменена дата увольнения </w:t>
      </w:r>
      <w:r>
        <w:rPr>
          <w:rStyle w:val="cat-UserDefinedgrp-394rplc-291"/>
          <w:rFonts w:ascii="Times New Roman" w:eastAsia="Times New Roman" w:hAnsi="Times New Roman" w:cs="Times New Roman"/>
          <w:sz w:val="28"/>
          <w:szCs w:val="28"/>
        </w:rPr>
        <w:t>...</w:t>
      </w:r>
      <w:r>
        <w:rPr>
          <w:rStyle w:val="cat-FIOgrp-194rplc-2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его обязали к выплате в том числе и компенсации неиспользованных дней отпуска в размере </w:t>
      </w:r>
      <w:r>
        <w:rPr>
          <w:rStyle w:val="cat-Sumgrp-240rplc-29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к этому времени ИП закрыт, и он попал в долговую яму. Банкам он</w:t>
      </w:r>
      <w:r>
        <w:rPr>
          <w:rFonts w:ascii="Times New Roman" w:eastAsia="Times New Roman" w:hAnsi="Times New Roman" w:cs="Times New Roman"/>
          <w:sz w:val="28"/>
          <w:szCs w:val="28"/>
        </w:rPr>
        <w:t xml:space="preserve"> должен свыше </w:t>
      </w:r>
      <w:r>
        <w:rPr>
          <w:rStyle w:val="cat-SumInWordsgrp-337rplc-294"/>
          <w:rFonts w:ascii="Times New Roman" w:eastAsia="Times New Roman" w:hAnsi="Times New Roman" w:cs="Times New Roman"/>
          <w:sz w:val="28"/>
          <w:szCs w:val="28"/>
        </w:rPr>
        <w:t>сумма прописью</w:t>
      </w:r>
      <w:r>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настоящее время не опла</w:t>
      </w:r>
      <w:r>
        <w:rPr>
          <w:rFonts w:ascii="Times New Roman" w:eastAsia="Times New Roman" w:hAnsi="Times New Roman" w:cs="Times New Roman"/>
          <w:sz w:val="28"/>
          <w:szCs w:val="28"/>
        </w:rPr>
        <w:t>чивает коммунальные услуги, живу</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вдвоем с дочерью на </w:t>
      </w:r>
      <w:r>
        <w:rPr>
          <w:rFonts w:ascii="Times New Roman" w:eastAsia="Times New Roman" w:hAnsi="Times New Roman" w:cs="Times New Roman"/>
          <w:sz w:val="28"/>
          <w:szCs w:val="28"/>
        </w:rPr>
        <w:t xml:space="preserve">его </w:t>
      </w:r>
      <w:r>
        <w:rPr>
          <w:rFonts w:ascii="Times New Roman" w:eastAsia="Times New Roman" w:hAnsi="Times New Roman" w:cs="Times New Roman"/>
          <w:sz w:val="28"/>
          <w:szCs w:val="28"/>
        </w:rPr>
        <w:t xml:space="preserve">пенсию </w:t>
      </w:r>
      <w:r>
        <w:rPr>
          <w:rStyle w:val="cat-Sumgrp-241rplc-29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других источников дохода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не имеет</w:t>
      </w:r>
      <w:r>
        <w:rPr>
          <w:rFonts w:ascii="Times New Roman" w:eastAsia="Times New Roman" w:hAnsi="Times New Roman" w:cs="Times New Roman"/>
          <w:sz w:val="28"/>
          <w:szCs w:val="28"/>
        </w:rPr>
        <w:t>, имущество все арестовано.</w:t>
      </w:r>
      <w:r>
        <w:rPr>
          <w:rFonts w:ascii="Times New Roman" w:eastAsia="Times New Roman" w:hAnsi="Times New Roman" w:cs="Times New Roman"/>
          <w:sz w:val="28"/>
          <w:szCs w:val="28"/>
        </w:rPr>
        <w:t xml:space="preserve"> С супругой ра</w:t>
      </w:r>
      <w:r>
        <w:rPr>
          <w:rFonts w:ascii="Times New Roman" w:eastAsia="Times New Roman" w:hAnsi="Times New Roman" w:cs="Times New Roman"/>
          <w:sz w:val="28"/>
          <w:szCs w:val="28"/>
        </w:rPr>
        <w:t>звелись из-за злоупотребления ею</w:t>
      </w:r>
      <w:r>
        <w:rPr>
          <w:rFonts w:ascii="Times New Roman" w:eastAsia="Times New Roman" w:hAnsi="Times New Roman" w:cs="Times New Roman"/>
          <w:sz w:val="28"/>
          <w:szCs w:val="28"/>
        </w:rPr>
        <w:t xml:space="preserve"> спиртных напитков.</w:t>
      </w:r>
      <w:r>
        <w:rPr>
          <w:rFonts w:ascii="Times New Roman" w:eastAsia="Times New Roman" w:hAnsi="Times New Roman" w:cs="Times New Roman"/>
          <w:sz w:val="28"/>
          <w:szCs w:val="28"/>
        </w:rPr>
        <w:t xml:space="preserve"> Сам он страдает ишемической болезнью сердца и гипертонией.</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На вопросы защитника </w:t>
      </w:r>
      <w:r>
        <w:rPr>
          <w:rStyle w:val="cat-UserDefinedgrp-394rplc-296"/>
          <w:rFonts w:ascii="Times New Roman" w:eastAsia="Times New Roman" w:hAnsi="Times New Roman" w:cs="Times New Roman"/>
          <w:sz w:val="28"/>
          <w:szCs w:val="28"/>
        </w:rPr>
        <w:t>...</w:t>
      </w:r>
      <w:r>
        <w:rPr>
          <w:rStyle w:val="cat-FIOgrp-191rplc-2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показал, что, </w:t>
      </w:r>
      <w:r>
        <w:rPr>
          <w:rFonts w:ascii="Times New Roman" w:eastAsia="Times New Roman" w:hAnsi="Times New Roman" w:cs="Times New Roman"/>
          <w:sz w:val="28"/>
          <w:szCs w:val="28"/>
        </w:rPr>
        <w:t>когда второй раз</w:t>
      </w:r>
      <w:r>
        <w:rPr>
          <w:rFonts w:ascii="Times New Roman" w:eastAsia="Times New Roman" w:hAnsi="Times New Roman" w:cs="Times New Roman"/>
          <w:sz w:val="28"/>
          <w:szCs w:val="28"/>
        </w:rPr>
        <w:t xml:space="preserve"> суд вынес решение выплатить </w:t>
      </w:r>
      <w:r>
        <w:rPr>
          <w:rStyle w:val="cat-UserDefinedgrp-394rplc-298"/>
          <w:rFonts w:ascii="Times New Roman" w:eastAsia="Times New Roman" w:hAnsi="Times New Roman" w:cs="Times New Roman"/>
          <w:sz w:val="28"/>
          <w:szCs w:val="28"/>
        </w:rPr>
        <w:t>...</w:t>
      </w:r>
      <w:r>
        <w:rPr>
          <w:rStyle w:val="cat-UserDefinedgrp-393rplc-299"/>
          <w:rFonts w:ascii="Times New Roman" w:eastAsia="Times New Roman" w:hAnsi="Times New Roman" w:cs="Times New Roman"/>
          <w:sz w:val="28"/>
          <w:szCs w:val="28"/>
        </w:rPr>
        <w:t>...</w:t>
      </w:r>
      <w:r>
        <w:rPr>
          <w:rStyle w:val="cat-FIOgrp-191rplc-30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отпускные, </w:t>
      </w:r>
      <w:r>
        <w:rPr>
          <w:rFonts w:ascii="Times New Roman" w:eastAsia="Times New Roman" w:hAnsi="Times New Roman" w:cs="Times New Roman"/>
          <w:sz w:val="28"/>
          <w:szCs w:val="28"/>
        </w:rPr>
        <w:t xml:space="preserve">у него </w:t>
      </w:r>
      <w:r>
        <w:rPr>
          <w:rFonts w:ascii="Times New Roman" w:eastAsia="Times New Roman" w:hAnsi="Times New Roman" w:cs="Times New Roman"/>
          <w:sz w:val="28"/>
          <w:szCs w:val="28"/>
        </w:rPr>
        <w:t xml:space="preserve">уже </w:t>
      </w:r>
      <w:r>
        <w:rPr>
          <w:rFonts w:ascii="Times New Roman" w:eastAsia="Times New Roman" w:hAnsi="Times New Roman" w:cs="Times New Roman"/>
          <w:sz w:val="28"/>
          <w:szCs w:val="28"/>
        </w:rPr>
        <w:t>не было денег. С</w:t>
      </w:r>
      <w:r>
        <w:rPr>
          <w:rFonts w:ascii="Times New Roman" w:eastAsia="Times New Roman" w:hAnsi="Times New Roman" w:cs="Times New Roman"/>
          <w:sz w:val="28"/>
          <w:szCs w:val="28"/>
        </w:rPr>
        <w:t xml:space="preserve">чета </w:t>
      </w:r>
      <w:r>
        <w:rPr>
          <w:rFonts w:ascii="Times New Roman" w:eastAsia="Times New Roman" w:hAnsi="Times New Roman" w:cs="Times New Roman"/>
          <w:sz w:val="28"/>
          <w:szCs w:val="28"/>
        </w:rPr>
        <w:t xml:space="preserve">были </w:t>
      </w:r>
      <w:r>
        <w:rPr>
          <w:rFonts w:ascii="Times New Roman" w:eastAsia="Times New Roman" w:hAnsi="Times New Roman" w:cs="Times New Roman"/>
          <w:sz w:val="28"/>
          <w:szCs w:val="28"/>
        </w:rPr>
        <w:t>вс</w:t>
      </w:r>
      <w:r>
        <w:rPr>
          <w:rFonts w:ascii="Times New Roman" w:eastAsia="Times New Roman" w:hAnsi="Times New Roman" w:cs="Times New Roman"/>
          <w:sz w:val="28"/>
          <w:szCs w:val="28"/>
        </w:rPr>
        <w:t>е арестованы. Перед сами</w:t>
      </w:r>
      <w:r>
        <w:rPr>
          <w:rFonts w:ascii="Times New Roman" w:eastAsia="Times New Roman" w:hAnsi="Times New Roman" w:cs="Times New Roman"/>
          <w:sz w:val="28"/>
          <w:szCs w:val="28"/>
        </w:rPr>
        <w:t>м закрытием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предпринимательской деятельности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попытал</w:t>
      </w:r>
      <w:r>
        <w:rPr>
          <w:rFonts w:ascii="Times New Roman" w:eastAsia="Times New Roman" w:hAnsi="Times New Roman" w:cs="Times New Roman"/>
          <w:sz w:val="28"/>
          <w:szCs w:val="28"/>
        </w:rPr>
        <w:t>ся взять кредит в АО Тинькофф банк в размере</w:t>
      </w:r>
      <w:r>
        <w:rPr>
          <w:rFonts w:ascii="Times New Roman" w:eastAsia="Times New Roman" w:hAnsi="Times New Roman" w:cs="Times New Roman"/>
          <w:sz w:val="28"/>
          <w:szCs w:val="28"/>
        </w:rPr>
        <w:t xml:space="preserve"> </w:t>
      </w:r>
      <w:r>
        <w:rPr>
          <w:rStyle w:val="cat-Sumgrp-242rplc-30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но этот кредит никуда нельзя </w:t>
      </w:r>
      <w:r>
        <w:rPr>
          <w:rFonts w:ascii="Times New Roman" w:eastAsia="Times New Roman" w:hAnsi="Times New Roman" w:cs="Times New Roman"/>
          <w:sz w:val="28"/>
          <w:szCs w:val="28"/>
        </w:rPr>
        <w:t>было тратить, кроме закупки</w:t>
      </w:r>
      <w:r>
        <w:rPr>
          <w:rFonts w:ascii="Times New Roman" w:eastAsia="Times New Roman" w:hAnsi="Times New Roman" w:cs="Times New Roman"/>
          <w:sz w:val="28"/>
          <w:szCs w:val="28"/>
        </w:rPr>
        <w:t xml:space="preserve"> товара,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этот кредит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настоящего времени не выплатил.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дальнейшем, после того, как выиграет суд по возмещению вреда от повреждения </w:t>
      </w:r>
      <w:r>
        <w:rPr>
          <w:rFonts w:ascii="Times New Roman" w:eastAsia="Times New Roman" w:hAnsi="Times New Roman" w:cs="Times New Roman"/>
          <w:sz w:val="28"/>
          <w:szCs w:val="28"/>
        </w:rPr>
        <w:t>арочника</w:t>
      </w:r>
      <w:r>
        <w:rPr>
          <w:rFonts w:ascii="Times New Roman" w:eastAsia="Times New Roman" w:hAnsi="Times New Roman" w:cs="Times New Roman"/>
          <w:sz w:val="28"/>
          <w:szCs w:val="28"/>
        </w:rPr>
        <w:t xml:space="preserve"> планирует оплатить задолженность </w:t>
      </w:r>
      <w:r>
        <w:rPr>
          <w:rFonts w:ascii="Times New Roman" w:eastAsia="Times New Roman" w:hAnsi="Times New Roman" w:cs="Times New Roman"/>
          <w:sz w:val="28"/>
          <w:szCs w:val="28"/>
        </w:rPr>
        <w:t xml:space="preserve">перед </w:t>
      </w:r>
      <w:r>
        <w:rPr>
          <w:rStyle w:val="cat-UserDefinedgrp-394rplc-303"/>
          <w:rFonts w:ascii="Times New Roman" w:eastAsia="Times New Roman" w:hAnsi="Times New Roman" w:cs="Times New Roman"/>
          <w:sz w:val="28"/>
          <w:szCs w:val="28"/>
        </w:rPr>
        <w:t>...</w:t>
      </w:r>
      <w:r>
        <w:rPr>
          <w:rStyle w:val="cat-FIOgrp-191rplc-304"/>
          <w:rFonts w:ascii="Times New Roman" w:eastAsia="Times New Roman" w:hAnsi="Times New Roman" w:cs="Times New Roman"/>
          <w:sz w:val="28"/>
          <w:szCs w:val="28"/>
        </w:rPr>
        <w:t>фио</w:t>
      </w:r>
    </w:p>
    <w:p>
      <w:pPr>
        <w:spacing w:before="0" w:after="0"/>
        <w:ind w:firstLine="708"/>
        <w:jc w:val="both"/>
        <w:rPr>
          <w:sz w:val="28"/>
          <w:szCs w:val="28"/>
        </w:rPr>
      </w:pPr>
      <w:r>
        <w:rPr>
          <w:rFonts w:ascii="Times New Roman" w:eastAsia="Times New Roman" w:hAnsi="Times New Roman" w:cs="Times New Roman"/>
          <w:sz w:val="28"/>
          <w:szCs w:val="28"/>
        </w:rPr>
        <w:t xml:space="preserve">Вопреки занятой подсудимым позиции вина его в совершении полной невыплате свыше двух месяцев иных установленных законом выплат </w:t>
      </w:r>
      <w:r>
        <w:rPr>
          <w:rFonts w:ascii="Times New Roman" w:eastAsia="Times New Roman" w:hAnsi="Times New Roman" w:cs="Times New Roman"/>
          <w:sz w:val="28"/>
          <w:szCs w:val="28"/>
        </w:rPr>
        <w:t>совершенной</w:t>
      </w:r>
      <w:r>
        <w:rPr>
          <w:rFonts w:ascii="Times New Roman" w:eastAsia="Times New Roman" w:hAnsi="Times New Roman" w:cs="Times New Roman"/>
          <w:sz w:val="28"/>
          <w:szCs w:val="28"/>
        </w:rPr>
        <w:t xml:space="preserve"> из корыстной или иной личной заинтересованности</w:t>
      </w:r>
      <w:r>
        <w:rPr>
          <w:rFonts w:ascii="Times New Roman" w:eastAsia="Times New Roman" w:hAnsi="Times New Roman" w:cs="Times New Roman"/>
          <w:sz w:val="28"/>
          <w:szCs w:val="28"/>
        </w:rPr>
        <w:t>, подтверждается совокупностью доказательств, исследованных в ходе судебного заседания.</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Так, в показаниях, данных </w:t>
      </w:r>
      <w:r>
        <w:rPr>
          <w:rStyle w:val="cat-FIOgrp-192rplc-3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допросе </w:t>
      </w:r>
      <w:r>
        <w:rPr>
          <w:rFonts w:ascii="Times New Roman" w:eastAsia="Times New Roman" w:hAnsi="Times New Roman" w:cs="Times New Roman"/>
          <w:sz w:val="28"/>
          <w:szCs w:val="28"/>
        </w:rPr>
        <w:t xml:space="preserve">его </w:t>
      </w:r>
      <w:r>
        <w:rPr>
          <w:rFonts w:ascii="Times New Roman" w:eastAsia="Times New Roman" w:hAnsi="Times New Roman" w:cs="Times New Roman"/>
          <w:sz w:val="28"/>
          <w:szCs w:val="28"/>
        </w:rPr>
        <w:t>в качестве подозреваемого</w:t>
      </w:r>
      <w:r>
        <w:rPr>
          <w:rFonts w:ascii="Times New Roman" w:eastAsia="Times New Roman" w:hAnsi="Times New Roman" w:cs="Times New Roman"/>
          <w:sz w:val="28"/>
          <w:szCs w:val="28"/>
        </w:rPr>
        <w:t xml:space="preserve"> в присутствии адвоката, </w:t>
      </w:r>
      <w:r>
        <w:rPr>
          <w:rFonts w:ascii="Times New Roman" w:eastAsia="Times New Roman" w:hAnsi="Times New Roman" w:cs="Times New Roman"/>
          <w:sz w:val="28"/>
          <w:szCs w:val="28"/>
        </w:rPr>
        <w:t xml:space="preserve">оглашенных в судебном заседании на основании п.1 ч.1 ст.276 УПК РФ, </w:t>
      </w:r>
      <w:r>
        <w:rPr>
          <w:rStyle w:val="cat-FIOgrp-192rplc-3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показал, что </w:t>
      </w:r>
      <w:r>
        <w:rPr>
          <w:rFonts w:ascii="Times New Roman" w:eastAsia="Times New Roman" w:hAnsi="Times New Roman" w:cs="Times New Roman"/>
          <w:sz w:val="28"/>
          <w:szCs w:val="28"/>
        </w:rPr>
        <w:t>в качестве индивидуального предпринимателя он зарегистрирован с 1993 года и по 2022 год он осуществляет предпринимательскую деятельность, но с 2006 года по 2010 год</w:t>
      </w:r>
      <w:r>
        <w:rPr>
          <w:rFonts w:ascii="Times New Roman" w:eastAsia="Times New Roman" w:hAnsi="Times New Roman" w:cs="Times New Roman"/>
          <w:sz w:val="28"/>
          <w:szCs w:val="28"/>
        </w:rPr>
        <w:t xml:space="preserve"> предпринимательская деятельность им не велась</w:t>
      </w:r>
      <w:r>
        <w:rPr>
          <w:rFonts w:ascii="Times New Roman" w:eastAsia="Times New Roman" w:hAnsi="Times New Roman" w:cs="Times New Roman"/>
          <w:sz w:val="28"/>
          <w:szCs w:val="28"/>
        </w:rPr>
        <w:t xml:space="preserve">. Его предпринимательская деятельность была связана с розничной продажей мебели (мягкой и корпусной), светильников, алкогольной продукции и иным зарегистрированным видам предпринимательской деятельности. Предпринимательская деятельность была прекращена им летом 2022 года, точный период времени он сейчас уже не помнит, прекращение деятельности было связано с проверкой налогового органа, противопожарной службы, которые выявили недочеты пожарной безопасности и прочие нарушения. Часть нарушений им была устранена, а в последующем было принято решение не осуществлять от своего имени предпринимательскую деятельность и поскольку у него имелось помещение, а именно дом №6 по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г.Ханты-Мансийска</w:t>
      </w:r>
      <w:r>
        <w:rPr>
          <w:rFonts w:ascii="Times New Roman" w:eastAsia="Times New Roman" w:hAnsi="Times New Roman" w:cs="Times New Roman"/>
          <w:sz w:val="28"/>
          <w:szCs w:val="28"/>
        </w:rPr>
        <w:t xml:space="preserve">, в котором ранее находился его магазин и осуществлялась предпринимательская деятельность, то он решил после этого только предоставлять данное помещение в аренду. По настоящее время указанное помещение используется как склад для мебели, в нем хранится мебель, но продажа в нем не осуществляется, в склад приходят покупатели, выбирают товар, делают заказ, производится поставка товара, расчет за который покупатели производят вне помещения данного склада. Данное помещение находится в аренде </w:t>
      </w:r>
      <w:r>
        <w:rPr>
          <w:rStyle w:val="cat-FIOgrp-196rplc-3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Ранее данное помещение находилось в собственности его родного сына, который умер и после его смерти имущество, в том числе данное помещение было разделено по 1/2 между ним и его снохой – </w:t>
      </w:r>
      <w:r>
        <w:rPr>
          <w:rStyle w:val="cat-FIOgrp-197rplc-3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Половина указанного помещения сдается им в аренду </w:t>
      </w:r>
      <w:r>
        <w:rPr>
          <w:rStyle w:val="cat-FIOgrp-196rplc-3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а оставшейся 1/2 части здания распоряжается </w:t>
      </w:r>
      <w:r>
        <w:rPr>
          <w:rStyle w:val="cat-FIOgrp-197rplc-317"/>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которая является индивидуальным предпринимателем</w:t>
      </w:r>
      <w:r>
        <w:rPr>
          <w:rFonts w:ascii="Times New Roman" w:eastAsia="Times New Roman" w:hAnsi="Times New Roman" w:cs="Times New Roman"/>
          <w:sz w:val="28"/>
          <w:szCs w:val="28"/>
        </w:rPr>
        <w:t>, и</w:t>
      </w:r>
      <w:r>
        <w:rPr>
          <w:rFonts w:ascii="Times New Roman" w:eastAsia="Times New Roman" w:hAnsi="Times New Roman" w:cs="Times New Roman"/>
          <w:sz w:val="28"/>
          <w:szCs w:val="28"/>
        </w:rPr>
        <w:t xml:space="preserve"> хранит принадлежащие ей предметы мебели для последующей продажи. ИП Ананьев Е.Р. зарегистрирован и поставлен на </w:t>
      </w:r>
      <w:r>
        <w:rPr>
          <w:rFonts w:ascii="Times New Roman" w:eastAsia="Times New Roman" w:hAnsi="Times New Roman" w:cs="Times New Roman"/>
          <w:sz w:val="28"/>
          <w:szCs w:val="28"/>
        </w:rPr>
        <w:t>налоговый учет в МИФНС России №</w:t>
      </w:r>
      <w:r>
        <w:rPr>
          <w:rFonts w:ascii="Times New Roman" w:eastAsia="Times New Roman" w:hAnsi="Times New Roman" w:cs="Times New Roman"/>
          <w:sz w:val="28"/>
          <w:szCs w:val="28"/>
        </w:rPr>
        <w:t>1 по ХМАО-Югре. ИП Ананьев Е.Р. при осуществлении предпринимательской деятельности применял упрощенную систему налогообложения. Ранее у него работали бухгалтеры, всего их было 3 или 4, которые менялись, то есть один увольнялся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он искал нового. Последним бухгалтером у него работала </w:t>
      </w:r>
      <w:r>
        <w:rPr>
          <w:rStyle w:val="cat-FIOgrp-198rplc-3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фамилию он уже не помнит. </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уководством предпринимательской деятельностью занимался он, в том числе в период 2021-2022 годов. В период 2021-2022 годов у него работали: менеджеры </w:t>
      </w:r>
      <w:r>
        <w:rPr>
          <w:rStyle w:val="cat-FIOgrp-199rplc-3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200rplc-3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которые работали по срочному трудовому договору без официального устройства, соответственно по ним никаких отчислений не производилось, они получали заработную плату. </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анные </w:t>
      </w:r>
      <w:r>
        <w:rPr>
          <w:rFonts w:ascii="Times New Roman" w:eastAsia="Times New Roman" w:hAnsi="Times New Roman" w:cs="Times New Roman"/>
          <w:sz w:val="28"/>
          <w:szCs w:val="28"/>
        </w:rPr>
        <w:t xml:space="preserve">работники проработали до того момента, пока он не прекратил осуществлять предпринимательскую деятельность. Задолженности перед данными работниками у него не имеется. Также в данный период времени у него работал </w:t>
      </w:r>
      <w:r>
        <w:rPr>
          <w:rStyle w:val="cat-UserDefinedgrp-394rplc-325"/>
          <w:rFonts w:ascii="Times New Roman" w:eastAsia="Times New Roman" w:hAnsi="Times New Roman" w:cs="Times New Roman"/>
          <w:sz w:val="28"/>
          <w:szCs w:val="28"/>
        </w:rPr>
        <w:t>...</w:t>
      </w:r>
      <w:r>
        <w:rPr>
          <w:rStyle w:val="cat-FIOgrp-191rplc-326"/>
          <w:rFonts w:ascii="Times New Roman" w:eastAsia="Times New Roman" w:hAnsi="Times New Roman" w:cs="Times New Roman"/>
          <w:sz w:val="28"/>
          <w:szCs w:val="28"/>
        </w:rPr>
        <w:t>фио</w:t>
      </w:r>
      <w:r>
        <w:rPr>
          <w:rFonts w:ascii="Times New Roman" w:eastAsia="Times New Roman" w:hAnsi="Times New Roman" w:cs="Times New Roman"/>
          <w:sz w:val="28"/>
          <w:szCs w:val="28"/>
        </w:rPr>
        <w:t>, с которым у него с 2021 года идут судебны</w:t>
      </w:r>
      <w:r>
        <w:rPr>
          <w:rFonts w:ascii="Times New Roman" w:eastAsia="Times New Roman" w:hAnsi="Times New Roman" w:cs="Times New Roman"/>
          <w:sz w:val="28"/>
          <w:szCs w:val="28"/>
        </w:rPr>
        <w:t xml:space="preserve">е разбирательства по факту его </w:t>
      </w:r>
      <w:r>
        <w:rPr>
          <w:rFonts w:ascii="Times New Roman" w:eastAsia="Times New Roman" w:hAnsi="Times New Roman" w:cs="Times New Roman"/>
          <w:sz w:val="28"/>
          <w:szCs w:val="28"/>
        </w:rPr>
        <w:t xml:space="preserve">увольнения. Иных работников у него не было, грузчиков и водителей он нанимал по факту, то есть по мере необходимости.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период 2021-2022 годов его предпринимательская деятельность осуществлялась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д.6. Офис и его рабочее место находились по указанному адресу и там же осуществлялась продажа мебели и иного товара. </w:t>
      </w:r>
      <w:r>
        <w:rPr>
          <w:rStyle w:val="cat-UserDefinedgrp-394rplc-330"/>
          <w:rFonts w:ascii="Times New Roman" w:eastAsia="Times New Roman" w:hAnsi="Times New Roman" w:cs="Times New Roman"/>
          <w:sz w:val="28"/>
          <w:szCs w:val="28"/>
        </w:rPr>
        <w:t>...</w:t>
      </w:r>
      <w:r>
        <w:rPr>
          <w:rStyle w:val="cat-UserDefinedgrp-393rplc-331"/>
          <w:rFonts w:ascii="Times New Roman" w:eastAsia="Times New Roman" w:hAnsi="Times New Roman" w:cs="Times New Roman"/>
          <w:sz w:val="28"/>
          <w:szCs w:val="28"/>
        </w:rPr>
        <w:t>...</w:t>
      </w:r>
      <w:r>
        <w:rPr>
          <w:rStyle w:val="cat-FIOgrp-191rplc-3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начисление заработной платы производилось согласно условиям заключенного с ним трудового договора, которым устанавливался его оклад, составляющий изначально </w:t>
      </w:r>
      <w:r>
        <w:rPr>
          <w:rStyle w:val="cat-Sumgrp-230rplc-33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который потом составлял </w:t>
      </w:r>
      <w:r>
        <w:rPr>
          <w:rStyle w:val="cat-Sumgrp-231rplc-33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Выплата заработной платы работникам, в том числе </w:t>
      </w:r>
      <w:r>
        <w:rPr>
          <w:rStyle w:val="cat-UserDefinedgrp-394rplc-335"/>
          <w:rFonts w:ascii="Times New Roman" w:eastAsia="Times New Roman" w:hAnsi="Times New Roman" w:cs="Times New Roman"/>
          <w:sz w:val="28"/>
          <w:szCs w:val="28"/>
        </w:rPr>
        <w:t>...</w:t>
      </w:r>
      <w:r>
        <w:rPr>
          <w:rStyle w:val="cat-UserDefinedgrp-393rplc-336"/>
          <w:rFonts w:ascii="Times New Roman" w:eastAsia="Times New Roman" w:hAnsi="Times New Roman" w:cs="Times New Roman"/>
          <w:sz w:val="28"/>
          <w:szCs w:val="28"/>
        </w:rPr>
        <w:t>...</w:t>
      </w:r>
      <w:r>
        <w:rPr>
          <w:rStyle w:val="cat-FIOgrp-191rplc-337"/>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производилась наличным способом, по каждой выплате </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или бухгалтером состав</w:t>
      </w:r>
      <w:r>
        <w:rPr>
          <w:rFonts w:ascii="Times New Roman" w:eastAsia="Times New Roman" w:hAnsi="Times New Roman" w:cs="Times New Roman"/>
          <w:sz w:val="28"/>
          <w:szCs w:val="28"/>
        </w:rPr>
        <w:t>лялись расходные кассовые ордера</w:t>
      </w:r>
      <w:r>
        <w:rPr>
          <w:rFonts w:ascii="Times New Roman" w:eastAsia="Times New Roman" w:hAnsi="Times New Roman" w:cs="Times New Roman"/>
          <w:sz w:val="28"/>
          <w:szCs w:val="28"/>
        </w:rPr>
        <w:t xml:space="preserve">, в которых все расписывались. По всем операциям велась кассовая книга, но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сейчас ее найти не может, у них было много судебных разбирательств, он предоставлял все подтверждающие документы. Безналичным способом выплата з</w:t>
      </w:r>
      <w:r>
        <w:rPr>
          <w:rFonts w:ascii="Times New Roman" w:eastAsia="Times New Roman" w:hAnsi="Times New Roman" w:cs="Times New Roman"/>
          <w:sz w:val="28"/>
          <w:szCs w:val="28"/>
        </w:rPr>
        <w:t>арплату не производилась. П</w:t>
      </w:r>
      <w:r>
        <w:rPr>
          <w:rFonts w:ascii="Times New Roman" w:eastAsia="Times New Roman" w:hAnsi="Times New Roman" w:cs="Times New Roman"/>
          <w:sz w:val="28"/>
          <w:szCs w:val="28"/>
        </w:rPr>
        <w:t>оложения об оплате труда у ИП Ананьева Е.Р. не было, порядок оплаты труда согласовывался с работниками устно. Поскольку предпринимательская деятельность и получаемый доход зависел от количества продаж и получения прибыли, то выплата зарплаты работникам производилась по мере наличия денег на предприятии, была прибыль, то сразу производились частные выплаты работникам в качестве</w:t>
      </w:r>
      <w:r>
        <w:rPr>
          <w:rFonts w:ascii="Times New Roman" w:eastAsia="Times New Roman" w:hAnsi="Times New Roman" w:cs="Times New Roman"/>
          <w:sz w:val="28"/>
          <w:szCs w:val="28"/>
        </w:rPr>
        <w:t xml:space="preserve"> аванса и заработной платы. У </w:t>
      </w:r>
      <w:r>
        <w:rPr>
          <w:rFonts w:ascii="Times New Roman" w:eastAsia="Times New Roman" w:hAnsi="Times New Roman" w:cs="Times New Roman"/>
          <w:sz w:val="28"/>
          <w:szCs w:val="28"/>
        </w:rPr>
        <w:t>ИП Ананьева Е.Р. имелся один рабочий расчетный счет, открытый в ПАО «Сбербанк России», управлением расчетным счетом осуществлял только он, он распоряжался денежными средствами по данному счету. Иные счета ИП Ананьев Е.Р. не использовал в своей деятельности, в том числе в период 2021-2022 годов.</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На вопрос следователя о том, что</w:t>
      </w:r>
      <w:r>
        <w:rPr>
          <w:rFonts w:ascii="Times New Roman" w:eastAsia="Times New Roman" w:hAnsi="Times New Roman" w:cs="Times New Roman"/>
          <w:sz w:val="28"/>
          <w:szCs w:val="28"/>
        </w:rPr>
        <w:t xml:space="preserve"> согласно сведениям, представленным в</w:t>
      </w:r>
      <w:r>
        <w:rPr>
          <w:rFonts w:ascii="Times New Roman" w:eastAsia="Times New Roman" w:hAnsi="Times New Roman" w:cs="Times New Roman"/>
          <w:sz w:val="28"/>
          <w:szCs w:val="28"/>
        </w:rPr>
        <w:t xml:space="preserve"> ответ на запрос МИФНС России №</w:t>
      </w:r>
      <w:r>
        <w:rPr>
          <w:rFonts w:ascii="Times New Roman" w:eastAsia="Times New Roman" w:hAnsi="Times New Roman" w:cs="Times New Roman"/>
          <w:sz w:val="28"/>
          <w:szCs w:val="28"/>
        </w:rPr>
        <w:t>1 по ХМАО-Югре, следует, что в отношении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открыты следующие расчетные счета: </w:t>
      </w:r>
    </w:p>
    <w:p>
      <w:pPr>
        <w:spacing w:before="0" w:after="0"/>
        <w:ind w:firstLine="709"/>
        <w:jc w:val="both"/>
        <w:rPr>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40802810800040000470, открытый 23.08.2011 в АО «БМ-Банк» (закрыт 14.10.2020);</w:t>
      </w:r>
    </w:p>
    <w:p>
      <w:pPr>
        <w:spacing w:before="0" w:after="0"/>
        <w:ind w:firstLine="709"/>
        <w:jc w:val="both"/>
        <w:rPr>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40802810700003034198, открытый 07.02.2022 в АО «Тинькофф Банк» (по состоянию на 10.08.2022 счет действующий);</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45405810000020100289, открытый 23.05.2000 в АО «</w:t>
      </w:r>
      <w:r>
        <w:rPr>
          <w:rFonts w:ascii="Times New Roman" w:eastAsia="Times New Roman" w:hAnsi="Times New Roman" w:cs="Times New Roman"/>
          <w:sz w:val="28"/>
          <w:szCs w:val="28"/>
        </w:rPr>
        <w:t>Сургутнефтегазбанк</w:t>
      </w:r>
      <w:r>
        <w:rPr>
          <w:rFonts w:ascii="Times New Roman" w:eastAsia="Times New Roman" w:hAnsi="Times New Roman" w:cs="Times New Roman"/>
          <w:sz w:val="28"/>
          <w:szCs w:val="28"/>
        </w:rPr>
        <w:t>» (по состоянию на 10.08.2022 счет действующий);</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40802810967460100044, открытый 29.04.1997 в ПАО «Сбербанк России» (по состоянию на 10.08.2022 счет действующий);</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45406810500001000070, открытый 10.04.199</w:t>
      </w:r>
      <w:r>
        <w:rPr>
          <w:rFonts w:ascii="Times New Roman" w:eastAsia="Times New Roman" w:hAnsi="Times New Roman" w:cs="Times New Roman"/>
          <w:sz w:val="28"/>
          <w:szCs w:val="28"/>
        </w:rPr>
        <w:t xml:space="preserve">8 в ПАО Банк «ФК Открытие» в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Ханты-Мансийске</w:t>
      </w:r>
      <w:r>
        <w:rPr>
          <w:rFonts w:ascii="Times New Roman" w:eastAsia="Times New Roman" w:hAnsi="Times New Roman" w:cs="Times New Roman"/>
          <w:sz w:val="28"/>
          <w:szCs w:val="28"/>
        </w:rPr>
        <w:t xml:space="preserve"> (по состоянию на 10.08.2022 счет действующий) и о том, использовались ли данные счета при осуществлении предпринимательской деятельности ИП Ананьева Е.Р., если да, то в какой период времени, кем и каким образом осуществлялось управление счетами, какие счета использовались в деятельности ИП Ананьева Е.Р. в период 2021-2022 годов, </w:t>
      </w:r>
      <w:r>
        <w:rPr>
          <w:rStyle w:val="cat-FIOgrp-192rplc-36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расчетный счет № 40802810800040000470, открытый 23.08.2011 в АО «БМ-Банк» был закрыт 14.10.2020. Данный счет в его предпринимательской деятельности не использовался. </w:t>
      </w:r>
      <w:r>
        <w:rPr>
          <w:rFonts w:ascii="Times New Roman" w:eastAsia="Times New Roman" w:hAnsi="Times New Roman" w:cs="Times New Roman"/>
          <w:sz w:val="28"/>
          <w:szCs w:val="28"/>
        </w:rPr>
        <w:t>Расчетный счет №</w:t>
      </w:r>
      <w:r>
        <w:rPr>
          <w:rFonts w:ascii="Times New Roman" w:eastAsia="Times New Roman" w:hAnsi="Times New Roman" w:cs="Times New Roman"/>
          <w:sz w:val="28"/>
          <w:szCs w:val="28"/>
        </w:rPr>
        <w:t>40802810700003034198, открытый 07.02.2022 в 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«Тинькофф Банк», им при осуществлении предпринимательской деятельности не использовался. Данный счет на ИП Ананьева Е.Р. был открыт, когда он на себя, как на физическое лицо оформлял кредит, тогда ему работники банка сказали, чтобы он также открыл счет и на ИП, на что </w:t>
      </w:r>
      <w:r>
        <w:rPr>
          <w:rStyle w:val="cat-FIOgrp-192rplc-37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согласился, но его в деятельности не использовал. Кредит он брал на личные нужды. Расчетный счет №45405810000020100289, открытый 23.05.2000 в АО «</w:t>
      </w:r>
      <w:r>
        <w:rPr>
          <w:rFonts w:ascii="Times New Roman" w:eastAsia="Times New Roman" w:hAnsi="Times New Roman" w:cs="Times New Roman"/>
          <w:sz w:val="28"/>
          <w:szCs w:val="28"/>
        </w:rPr>
        <w:t>Сургутнефтегазбанк</w:t>
      </w:r>
      <w:r>
        <w:rPr>
          <w:rFonts w:ascii="Times New Roman" w:eastAsia="Times New Roman" w:hAnsi="Times New Roman" w:cs="Times New Roman"/>
          <w:sz w:val="28"/>
          <w:szCs w:val="28"/>
        </w:rPr>
        <w:t xml:space="preserve">» не использовался им в предпринимательской деятельности, это было давно, данный счет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не использовал в период 2021-2022 годов, он просто значится как открытый, но им в указанный период времени не использовался. Расчетный счет №45406810500001000070, открытый 10.04.199</w:t>
      </w:r>
      <w:r>
        <w:rPr>
          <w:rFonts w:ascii="Times New Roman" w:eastAsia="Times New Roman" w:hAnsi="Times New Roman" w:cs="Times New Roman"/>
          <w:sz w:val="28"/>
          <w:szCs w:val="28"/>
        </w:rPr>
        <w:t xml:space="preserve">8 в ПАО Банк «ФК Открытие» в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Ханты-Мансийске</w:t>
      </w:r>
      <w:r>
        <w:rPr>
          <w:rFonts w:ascii="Times New Roman" w:eastAsia="Times New Roman" w:hAnsi="Times New Roman" w:cs="Times New Roman"/>
          <w:sz w:val="28"/>
          <w:szCs w:val="28"/>
        </w:rPr>
        <w:t>, не использовался в пр</w:t>
      </w:r>
      <w:r>
        <w:rPr>
          <w:rFonts w:ascii="Times New Roman" w:eastAsia="Times New Roman" w:hAnsi="Times New Roman" w:cs="Times New Roman"/>
          <w:sz w:val="28"/>
          <w:szCs w:val="28"/>
        </w:rPr>
        <w:t>едпринимательской деятельности. Расчетный счет №</w:t>
      </w:r>
      <w:r>
        <w:rPr>
          <w:rFonts w:ascii="Times New Roman" w:eastAsia="Times New Roman" w:hAnsi="Times New Roman" w:cs="Times New Roman"/>
          <w:sz w:val="28"/>
          <w:szCs w:val="28"/>
        </w:rPr>
        <w:t>40802810967460100044, открытый 29.04.1997 в ПАО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«Сбербанк России»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использовался </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в предпринимательской деятельности, кроме него иные счета не использовались. По данному счету последние операции проводились примерно летом 2022 года, точно не помнит, насколько он помнит, с лета 2022 года операций по данному счету не было.</w:t>
      </w:r>
    </w:p>
    <w:p>
      <w:pPr>
        <w:spacing w:before="0" w:after="0"/>
        <w:ind w:firstLine="709"/>
        <w:jc w:val="both"/>
        <w:rPr>
          <w:sz w:val="28"/>
          <w:szCs w:val="28"/>
        </w:rPr>
      </w:pPr>
      <w:r>
        <w:rPr>
          <w:rFonts w:ascii="Times New Roman" w:eastAsia="Times New Roman" w:hAnsi="Times New Roman" w:cs="Times New Roman"/>
          <w:sz w:val="28"/>
          <w:szCs w:val="28"/>
        </w:rPr>
        <w:t xml:space="preserve">На вопрос следователя о том, что он </w:t>
      </w:r>
      <w:r>
        <w:rPr>
          <w:rFonts w:ascii="Times New Roman" w:eastAsia="Times New Roman" w:hAnsi="Times New Roman" w:cs="Times New Roman"/>
          <w:sz w:val="28"/>
          <w:szCs w:val="28"/>
        </w:rPr>
        <w:t xml:space="preserve">может пояснить относительно причин формирования и невыплаты свыше двух месяцев заработной платы и иных установленных законом выплат работнику ИП Ананьева Е.Р. – </w:t>
      </w:r>
      <w:r>
        <w:rPr>
          <w:rStyle w:val="cat-UserDefinedgrp-394rplc-382"/>
          <w:rFonts w:ascii="Times New Roman" w:eastAsia="Times New Roman" w:hAnsi="Times New Roman" w:cs="Times New Roman"/>
          <w:sz w:val="28"/>
          <w:szCs w:val="28"/>
        </w:rPr>
        <w:t>...</w:t>
      </w:r>
      <w:r>
        <w:rPr>
          <w:rStyle w:val="cat-UserDefinedgrp-393rplc-383"/>
          <w:rFonts w:ascii="Times New Roman" w:eastAsia="Times New Roman" w:hAnsi="Times New Roman" w:cs="Times New Roman"/>
          <w:sz w:val="28"/>
          <w:szCs w:val="28"/>
        </w:rPr>
        <w:t>...</w:t>
      </w:r>
      <w:r>
        <w:rPr>
          <w:rStyle w:val="cat-FIOgrp-191rplc-3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FIOgrp-192rplc-38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ответил, что по данному факту между ним и </w:t>
      </w:r>
      <w:r>
        <w:rPr>
          <w:rStyle w:val="cat-UserDefinedgrp-394rplc-386"/>
          <w:rFonts w:ascii="Times New Roman" w:eastAsia="Times New Roman" w:hAnsi="Times New Roman" w:cs="Times New Roman"/>
          <w:sz w:val="28"/>
          <w:szCs w:val="28"/>
        </w:rPr>
        <w:t>...</w:t>
      </w:r>
      <w:r>
        <w:rPr>
          <w:rStyle w:val="cat-FIOgrp-191rplc-38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идут судебные разбирательства, суд исковые требования </w:t>
      </w:r>
      <w:r>
        <w:rPr>
          <w:rStyle w:val="cat-UserDefinedgrp-394rplc-388"/>
          <w:rFonts w:ascii="Times New Roman" w:eastAsia="Times New Roman" w:hAnsi="Times New Roman" w:cs="Times New Roman"/>
          <w:sz w:val="28"/>
          <w:szCs w:val="28"/>
        </w:rPr>
        <w:t>...</w:t>
      </w:r>
      <w:r>
        <w:rPr>
          <w:rStyle w:val="cat-FIOgrp-194rplc-38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удовлетворил, на </w:t>
      </w:r>
      <w:r>
        <w:rPr>
          <w:rStyle w:val="cat-FIOgrp-186rplc-39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возложена обязанность произвести выплату задолженности по зарплате перед </w:t>
      </w:r>
      <w:r>
        <w:rPr>
          <w:rStyle w:val="cat-UserDefinedgrp-394rplc-391"/>
          <w:rFonts w:ascii="Times New Roman" w:eastAsia="Times New Roman" w:hAnsi="Times New Roman" w:cs="Times New Roman"/>
          <w:sz w:val="28"/>
          <w:szCs w:val="28"/>
        </w:rPr>
        <w:t>...</w:t>
      </w:r>
      <w:r>
        <w:rPr>
          <w:rStyle w:val="cat-FIOgrp-191rplc-3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Формирование задолженности произведено после подачи </w:t>
      </w:r>
      <w:r>
        <w:rPr>
          <w:rStyle w:val="cat-UserDefinedgrp-394rplc-393"/>
          <w:rFonts w:ascii="Times New Roman" w:eastAsia="Times New Roman" w:hAnsi="Times New Roman" w:cs="Times New Roman"/>
          <w:sz w:val="28"/>
          <w:szCs w:val="28"/>
        </w:rPr>
        <w:t>...</w:t>
      </w:r>
      <w:r>
        <w:rPr>
          <w:rStyle w:val="cat-FIOgrp-191rplc-39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заявления на увольнение в марте 2021 года, </w:t>
      </w:r>
      <w:r>
        <w:rPr>
          <w:rStyle w:val="cat-UserDefinedgrp-394rplc-396"/>
          <w:rFonts w:ascii="Times New Roman" w:eastAsia="Times New Roman" w:hAnsi="Times New Roman" w:cs="Times New Roman"/>
          <w:sz w:val="28"/>
          <w:szCs w:val="28"/>
        </w:rPr>
        <w:t>...</w:t>
      </w:r>
      <w:r>
        <w:rPr>
          <w:rStyle w:val="cat-FIOgrp-191rplc-3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уволен, но потом по решению суда восстановлен, когда </w:t>
      </w:r>
      <w:r>
        <w:rPr>
          <w:rStyle w:val="cat-UserDefinedgrp-394rplc-398"/>
          <w:rFonts w:ascii="Times New Roman" w:eastAsia="Times New Roman" w:hAnsi="Times New Roman" w:cs="Times New Roman"/>
          <w:sz w:val="28"/>
          <w:szCs w:val="28"/>
        </w:rPr>
        <w:t>...</w:t>
      </w:r>
      <w:r>
        <w:rPr>
          <w:rStyle w:val="cat-FIOgrp-191rplc-39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явился к </w:t>
      </w:r>
      <w:r>
        <w:rPr>
          <w:rStyle w:val="cat-FIOgrp-192rplc-40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офис заявляя о своем восстановлении, то </w:t>
      </w:r>
      <w:r>
        <w:rPr>
          <w:rStyle w:val="cat-FIOgrp-192rplc-4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принял </w:t>
      </w:r>
      <w:r>
        <w:rPr>
          <w:rStyle w:val="cat-UserDefinedgrp-394rplc-402"/>
          <w:rFonts w:ascii="Times New Roman" w:eastAsia="Times New Roman" w:hAnsi="Times New Roman" w:cs="Times New Roman"/>
          <w:sz w:val="28"/>
          <w:szCs w:val="28"/>
        </w:rPr>
        <w:t>...</w:t>
      </w:r>
      <w:r>
        <w:rPr>
          <w:rStyle w:val="cat-FIOgrp-194rplc-40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но потом издал ряд приказов, в том числе о сокращении </w:t>
      </w:r>
      <w:r>
        <w:rPr>
          <w:rStyle w:val="cat-UserDefinedgrp-394rplc-404"/>
          <w:rFonts w:ascii="Times New Roman" w:eastAsia="Times New Roman" w:hAnsi="Times New Roman" w:cs="Times New Roman"/>
          <w:sz w:val="28"/>
          <w:szCs w:val="28"/>
        </w:rPr>
        <w:t>...</w:t>
      </w:r>
      <w:r>
        <w:rPr>
          <w:rStyle w:val="cat-FIOgrp-194rplc-4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должности, о ликвидации ИП, с которыми </w:t>
      </w:r>
      <w:r>
        <w:rPr>
          <w:rStyle w:val="cat-UserDefinedgrp-394rplc-406"/>
          <w:rFonts w:ascii="Times New Roman" w:eastAsia="Times New Roman" w:hAnsi="Times New Roman" w:cs="Times New Roman"/>
          <w:sz w:val="28"/>
          <w:szCs w:val="28"/>
        </w:rPr>
        <w:t>...</w:t>
      </w:r>
      <w:r>
        <w:rPr>
          <w:rStyle w:val="cat-FIOgrp-191rplc-40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согласился и снова начал их обжаловать через суд. Суд </w:t>
      </w:r>
      <w:r>
        <w:rPr>
          <w:rStyle w:val="cat-UserDefinedgrp-394rplc-408"/>
          <w:rFonts w:ascii="Times New Roman" w:eastAsia="Times New Roman" w:hAnsi="Times New Roman" w:cs="Times New Roman"/>
          <w:sz w:val="28"/>
          <w:szCs w:val="28"/>
        </w:rPr>
        <w:t>...</w:t>
      </w:r>
      <w:r>
        <w:rPr>
          <w:rStyle w:val="cat-FIOgrp-191rplc-40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выиграл, приказы </w:t>
      </w:r>
      <w:r>
        <w:rPr>
          <w:rStyle w:val="cat-FIOgrp-186rplc-4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признали незаконными, в связи с чем насчитали задолженность по зарплате за вынужденный прогул за период с 09.02.2022 по 31.10.2022, но фактически </w:t>
      </w:r>
      <w:r>
        <w:rPr>
          <w:rStyle w:val="cat-UserDefinedgrp-394rplc-413"/>
          <w:rFonts w:ascii="Times New Roman" w:eastAsia="Times New Roman" w:hAnsi="Times New Roman" w:cs="Times New Roman"/>
          <w:sz w:val="28"/>
          <w:szCs w:val="28"/>
        </w:rPr>
        <w:t>...</w:t>
      </w:r>
      <w:r>
        <w:rPr>
          <w:rStyle w:val="cat-FIOgrp-191rplc-4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данный период времени не работал, между ними шли</w:t>
      </w:r>
      <w:r>
        <w:rPr>
          <w:rFonts w:ascii="Times New Roman" w:eastAsia="Times New Roman" w:hAnsi="Times New Roman" w:cs="Times New Roman"/>
          <w:sz w:val="28"/>
          <w:szCs w:val="28"/>
        </w:rPr>
        <w:t xml:space="preserve"> судебные разбирательства. </w:t>
      </w:r>
    </w:p>
    <w:p>
      <w:pPr>
        <w:spacing w:before="0" w:after="0"/>
        <w:ind w:firstLine="709"/>
        <w:jc w:val="both"/>
        <w:rPr>
          <w:sz w:val="28"/>
          <w:szCs w:val="28"/>
        </w:rPr>
      </w:pPr>
      <w:r>
        <w:rPr>
          <w:rFonts w:ascii="Times New Roman" w:eastAsia="Times New Roman" w:hAnsi="Times New Roman" w:cs="Times New Roman"/>
          <w:sz w:val="28"/>
          <w:szCs w:val="28"/>
        </w:rPr>
        <w:t xml:space="preserve">На вопрос следователя о том, </w:t>
      </w:r>
      <w:r>
        <w:rPr>
          <w:rFonts w:ascii="Times New Roman" w:eastAsia="Times New Roman" w:hAnsi="Times New Roman" w:cs="Times New Roman"/>
          <w:sz w:val="28"/>
          <w:szCs w:val="28"/>
        </w:rPr>
        <w:t xml:space="preserve">осуществлялась ли в период с 09.02.2022 по 31.10.2022 предпринимательская деятельность ИП Ананьева Е.Р., если осуществлялась, то кто работал в данный период времени, производилась ли выплата заработной платы и иных установленных законом выплат, </w:t>
      </w:r>
      <w:r>
        <w:rPr>
          <w:rStyle w:val="cat-FIOgrp-192rplc-41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его предпринимательская деятельность фактически прекратилась летом 2022 года, точную дату он не помнит. Когда деятельность прекратилась, то задолженности перед работниками он не имел, всех рассчитал. С </w:t>
      </w:r>
      <w:r>
        <w:rPr>
          <w:rStyle w:val="cat-UserDefinedgrp-394rplc-420"/>
          <w:rFonts w:ascii="Times New Roman" w:eastAsia="Times New Roman" w:hAnsi="Times New Roman" w:cs="Times New Roman"/>
          <w:sz w:val="28"/>
          <w:szCs w:val="28"/>
        </w:rPr>
        <w:t>...</w:t>
      </w:r>
      <w:r>
        <w:rPr>
          <w:rStyle w:val="cat-FIOgrp-191rplc-4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 не рассчитывался, так как между ними шли судебные разбирательства, </w:t>
      </w:r>
      <w:r>
        <w:rPr>
          <w:rStyle w:val="cat-FIOgrp-192rplc-42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руководствовался своими доводами о том, что он уволил </w:t>
      </w:r>
      <w:r>
        <w:rPr>
          <w:rStyle w:val="cat-UserDefinedgrp-394rplc-423"/>
          <w:rFonts w:ascii="Times New Roman" w:eastAsia="Times New Roman" w:hAnsi="Times New Roman" w:cs="Times New Roman"/>
          <w:sz w:val="28"/>
          <w:szCs w:val="28"/>
        </w:rPr>
        <w:t>...</w:t>
      </w:r>
      <w:r>
        <w:rPr>
          <w:rStyle w:val="cat-FIOgrp-194rplc-4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законно еще 26.03.2021. Осенью 2022 года предпринимательскую деятельность </w:t>
      </w:r>
      <w:r>
        <w:rPr>
          <w:rStyle w:val="cat-FIOgrp-192rplc-42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уже не осуществлял.</w:t>
      </w:r>
    </w:p>
    <w:p>
      <w:pPr>
        <w:spacing w:before="0" w:after="0"/>
        <w:ind w:firstLine="709"/>
        <w:jc w:val="both"/>
        <w:rPr>
          <w:sz w:val="28"/>
          <w:szCs w:val="28"/>
        </w:rPr>
      </w:pPr>
      <w:r>
        <w:rPr>
          <w:rFonts w:ascii="Times New Roman" w:eastAsia="Times New Roman" w:hAnsi="Times New Roman" w:cs="Times New Roman"/>
          <w:sz w:val="28"/>
          <w:szCs w:val="28"/>
        </w:rPr>
        <w:t xml:space="preserve">На вопрос следователя о том, </w:t>
      </w:r>
      <w:r>
        <w:rPr>
          <w:rFonts w:ascii="Times New Roman" w:eastAsia="Times New Roman" w:hAnsi="Times New Roman" w:cs="Times New Roman"/>
          <w:sz w:val="28"/>
          <w:szCs w:val="28"/>
        </w:rPr>
        <w:t>какие финансовые показатели имелись у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Е.Р. в период времени с 09.02.2022 по 31.10.2022, имелась ли у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в данный период времени финансовая возможность производить уплату налоговых обязательств, выплату заработной платы работникам, а также получал ли </w:t>
      </w:r>
      <w:r>
        <w:rPr>
          <w:rStyle w:val="cat-FIOgrp-192rplc-4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лично в данный период времени заработную плату, если да, то в какой сумме и что являлось его источником дохода в данный период времени, </w:t>
      </w:r>
      <w:r>
        <w:rPr>
          <w:rStyle w:val="cat-FIOgrp-192rplc-4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финансовые показатели надо уточнить по налоговым декларациям, сейчас он их уже не помнит. </w:t>
      </w:r>
    </w:p>
    <w:p>
      <w:pPr>
        <w:spacing w:before="0" w:after="0"/>
        <w:ind w:firstLine="709"/>
        <w:jc w:val="both"/>
        <w:rPr>
          <w:sz w:val="28"/>
          <w:szCs w:val="28"/>
        </w:rPr>
      </w:pPr>
      <w:r>
        <w:rPr>
          <w:rFonts w:ascii="Times New Roman" w:eastAsia="Times New Roman" w:hAnsi="Times New Roman" w:cs="Times New Roman"/>
          <w:sz w:val="28"/>
          <w:szCs w:val="28"/>
        </w:rPr>
        <w:t xml:space="preserve">На вопрос следователя о том, </w:t>
      </w:r>
      <w:r>
        <w:rPr>
          <w:rFonts w:ascii="Times New Roman" w:eastAsia="Times New Roman" w:hAnsi="Times New Roman" w:cs="Times New Roman"/>
          <w:sz w:val="28"/>
          <w:szCs w:val="28"/>
        </w:rPr>
        <w:t>производил ли ИП Ананьев Е.Р. в период вре</w:t>
      </w:r>
      <w:r>
        <w:rPr>
          <w:rFonts w:ascii="Times New Roman" w:eastAsia="Times New Roman" w:hAnsi="Times New Roman" w:cs="Times New Roman"/>
          <w:sz w:val="28"/>
          <w:szCs w:val="28"/>
        </w:rPr>
        <w:t xml:space="preserve">мени с 09.02.2022 по 31.10.2022 продажу предметов мебели, закупку предметов мебели, производились ли расчеты с поставщиками, </w:t>
      </w:r>
      <w:r>
        <w:rPr>
          <w:rStyle w:val="cat-FIOgrp-192rplc-4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в 2022 году у ИП Ананьева Е.Р. имелись расчеты с поставщиками за ранее неисполненные обязательства, производились расчеты с мебельными фабриками, производились расчеты по налоговым обязательствам, производились выплаты зарплаты работавшим работникам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На вопрос следователя о том, </w:t>
      </w:r>
      <w:r>
        <w:rPr>
          <w:rFonts w:ascii="Times New Roman" w:eastAsia="Times New Roman" w:hAnsi="Times New Roman" w:cs="Times New Roman"/>
          <w:sz w:val="28"/>
          <w:szCs w:val="28"/>
        </w:rPr>
        <w:t xml:space="preserve">как он может охарактеризовать отношения между ним и </w:t>
      </w:r>
      <w:r>
        <w:rPr>
          <w:rStyle w:val="cat-UserDefinedgrp-394rplc-440"/>
          <w:rFonts w:ascii="Times New Roman" w:eastAsia="Times New Roman" w:hAnsi="Times New Roman" w:cs="Times New Roman"/>
          <w:sz w:val="28"/>
          <w:szCs w:val="28"/>
        </w:rPr>
        <w:t>...</w:t>
      </w:r>
      <w:r>
        <w:rPr>
          <w:rStyle w:val="cat-FIOgrp-191rplc-44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испытывал ли он к тому в период 2022 года неприязнь, если да, то чем она была вызвана, </w:t>
      </w:r>
      <w:r>
        <w:rPr>
          <w:rStyle w:val="cat-FIOgrp-192rplc-4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w:t>
      </w:r>
      <w:r>
        <w:rPr>
          <w:rStyle w:val="cat-UserDefinedgrp-394rplc-444"/>
          <w:rFonts w:ascii="Times New Roman" w:eastAsia="Times New Roman" w:hAnsi="Times New Roman" w:cs="Times New Roman"/>
          <w:sz w:val="28"/>
          <w:szCs w:val="28"/>
        </w:rPr>
        <w:t>...</w:t>
      </w:r>
      <w:r>
        <w:rPr>
          <w:rStyle w:val="cat-FIOgrp-191rplc-4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фактически работал у него всего полгода, допускал нарушения трудовой дисциплины, имел с ним конфликт, применял к </w:t>
      </w:r>
      <w:r>
        <w:rPr>
          <w:rStyle w:val="cat-FIOgrp-192rplc-4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физическую силу. </w:t>
      </w:r>
      <w:r>
        <w:rPr>
          <w:rStyle w:val="cat-UserDefinedgrp-394rplc-447"/>
          <w:rFonts w:ascii="Times New Roman" w:eastAsia="Times New Roman" w:hAnsi="Times New Roman" w:cs="Times New Roman"/>
          <w:sz w:val="28"/>
          <w:szCs w:val="28"/>
        </w:rPr>
        <w:t>...</w:t>
      </w:r>
      <w:r>
        <w:rPr>
          <w:rStyle w:val="cat-FIOgrp-191rplc-4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захотел уволиться, </w:t>
      </w:r>
      <w:r>
        <w:rPr>
          <w:rStyle w:val="cat-FIOgrp-192rplc-44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его уволил, а потом </w:t>
      </w:r>
      <w:r>
        <w:rPr>
          <w:rStyle w:val="cat-UserDefinedgrp-394rplc-450"/>
          <w:rFonts w:ascii="Times New Roman" w:eastAsia="Times New Roman" w:hAnsi="Times New Roman" w:cs="Times New Roman"/>
          <w:sz w:val="28"/>
          <w:szCs w:val="28"/>
        </w:rPr>
        <w:t>...</w:t>
      </w:r>
      <w:r>
        <w:rPr>
          <w:rStyle w:val="cat-FIOgrp-191rplc-4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начал с ним судиться. </w:t>
      </w:r>
      <w:r>
        <w:rPr>
          <w:rStyle w:val="cat-FIOgrp-192rplc-4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не согласен с исковыми требованиями </w:t>
      </w:r>
      <w:r>
        <w:rPr>
          <w:rStyle w:val="cat-UserDefinedgrp-394rplc-453"/>
          <w:rFonts w:ascii="Times New Roman" w:eastAsia="Times New Roman" w:hAnsi="Times New Roman" w:cs="Times New Roman"/>
          <w:sz w:val="28"/>
          <w:szCs w:val="28"/>
        </w:rPr>
        <w:t>...</w:t>
      </w:r>
      <w:r>
        <w:rPr>
          <w:rStyle w:val="cat-FIOgrp-194rplc-4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начал с ним судиться и по итогу его приказы об увольнении признали незаконными, решено восстановить </w:t>
      </w:r>
      <w:r>
        <w:rPr>
          <w:rStyle w:val="cat-UserDefinedgrp-394rplc-455"/>
          <w:rFonts w:ascii="Times New Roman" w:eastAsia="Times New Roman" w:hAnsi="Times New Roman" w:cs="Times New Roman"/>
          <w:sz w:val="28"/>
          <w:szCs w:val="28"/>
        </w:rPr>
        <w:t>...</w:t>
      </w:r>
      <w:r>
        <w:rPr>
          <w:rStyle w:val="cat-FIOgrp-194rplc-4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должности и выплатить задолженность. </w:t>
      </w:r>
      <w:r>
        <w:rPr>
          <w:rStyle w:val="cat-FIOgrp-192rplc-4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считал, что на дату увольнения </w:t>
      </w:r>
      <w:r>
        <w:rPr>
          <w:rStyle w:val="cat-UserDefinedgrp-394rplc-458"/>
          <w:rFonts w:ascii="Times New Roman" w:eastAsia="Times New Roman" w:hAnsi="Times New Roman" w:cs="Times New Roman"/>
          <w:sz w:val="28"/>
          <w:szCs w:val="28"/>
        </w:rPr>
        <w:t>...</w:t>
      </w:r>
      <w:r>
        <w:rPr>
          <w:rStyle w:val="cat-FIOgrp-194rplc-45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 с ним (</w:t>
      </w:r>
      <w:r>
        <w:rPr>
          <w:rStyle w:val="cat-UserDefinedgrp-394rplc-460"/>
          <w:rFonts w:ascii="Times New Roman" w:eastAsia="Times New Roman" w:hAnsi="Times New Roman" w:cs="Times New Roman"/>
          <w:sz w:val="28"/>
          <w:szCs w:val="28"/>
        </w:rPr>
        <w:t>...</w:t>
      </w:r>
      <w:r>
        <w:rPr>
          <w:rStyle w:val="cat-FIOgrp-191rplc-46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рассчитался, в последующем </w:t>
      </w:r>
      <w:r>
        <w:rPr>
          <w:rStyle w:val="cat-FIOgrp-192rplc-4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выплаты не производил, так как был не согласен с доводами </w:t>
      </w:r>
      <w:r>
        <w:rPr>
          <w:rStyle w:val="cat-UserDefinedgrp-394rplc-463"/>
          <w:rFonts w:ascii="Times New Roman" w:eastAsia="Times New Roman" w:hAnsi="Times New Roman" w:cs="Times New Roman"/>
          <w:sz w:val="28"/>
          <w:szCs w:val="28"/>
        </w:rPr>
        <w:t>...</w:t>
      </w:r>
      <w:r>
        <w:rPr>
          <w:rStyle w:val="cat-FIOgrp-194rplc-4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ждал судебное решение по их разбирательствам. </w:t>
      </w:r>
    </w:p>
    <w:p>
      <w:pPr>
        <w:spacing w:before="0" w:after="0"/>
        <w:ind w:firstLine="709"/>
        <w:jc w:val="both"/>
        <w:rPr>
          <w:sz w:val="28"/>
          <w:szCs w:val="28"/>
        </w:rPr>
      </w:pPr>
      <w:r>
        <w:rPr>
          <w:rFonts w:ascii="Times New Roman" w:eastAsia="Times New Roman" w:hAnsi="Times New Roman" w:cs="Times New Roman"/>
          <w:sz w:val="28"/>
          <w:szCs w:val="28"/>
        </w:rPr>
        <w:t>На вопрос следователя о том, что с</w:t>
      </w:r>
      <w:r>
        <w:rPr>
          <w:rFonts w:ascii="Times New Roman" w:eastAsia="Times New Roman" w:hAnsi="Times New Roman" w:cs="Times New Roman"/>
          <w:sz w:val="28"/>
          <w:szCs w:val="28"/>
        </w:rPr>
        <w:t xml:space="preserve">огласно решению Ханты-Мансийского суда ХМАО-Югры от 31.10.2022 по гражданскому делу по исковому заявлению </w:t>
      </w:r>
      <w:r>
        <w:rPr>
          <w:rStyle w:val="cat-UserDefinedgrp-394rplc-466"/>
          <w:rFonts w:ascii="Times New Roman" w:eastAsia="Times New Roman" w:hAnsi="Times New Roman" w:cs="Times New Roman"/>
          <w:sz w:val="28"/>
          <w:szCs w:val="28"/>
        </w:rPr>
        <w:t>...</w:t>
      </w:r>
      <w:r>
        <w:rPr>
          <w:rStyle w:val="cat-FIOgrp-194rplc-46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 </w:t>
      </w:r>
      <w:r>
        <w:rPr>
          <w:rStyle w:val="cat-FIOgrp-192rplc-46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том числе следует, что исковое заявление </w:t>
      </w:r>
      <w:r>
        <w:rPr>
          <w:rStyle w:val="cat-UserDefinedgrp-394rplc-469"/>
          <w:rFonts w:ascii="Times New Roman" w:eastAsia="Times New Roman" w:hAnsi="Times New Roman" w:cs="Times New Roman"/>
          <w:sz w:val="28"/>
          <w:szCs w:val="28"/>
        </w:rPr>
        <w:t>...</w:t>
      </w:r>
      <w:r>
        <w:rPr>
          <w:rStyle w:val="cat-FIOgrp-194rplc-47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признании приказов незаконными, изменении даты и основания увольнения, взыскании среднего заработка за время вынужденного прогула, компенсации морального вреда, компенсации отпуска уд</w:t>
      </w:r>
      <w:r>
        <w:rPr>
          <w:rFonts w:ascii="Times New Roman" w:eastAsia="Times New Roman" w:hAnsi="Times New Roman" w:cs="Times New Roman"/>
          <w:sz w:val="28"/>
          <w:szCs w:val="28"/>
        </w:rPr>
        <w:t xml:space="preserve">овлетворено частично, а именно: </w:t>
      </w:r>
      <w:r>
        <w:rPr>
          <w:rFonts w:ascii="Times New Roman" w:eastAsia="Times New Roman" w:hAnsi="Times New Roman" w:cs="Times New Roman"/>
          <w:sz w:val="28"/>
          <w:szCs w:val="28"/>
        </w:rPr>
        <w:t xml:space="preserve">приказ </w:t>
      </w:r>
      <w:r>
        <w:rPr>
          <w:rStyle w:val="cat-FIOgrp-186rplc-47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09.02.2021 о введе</w:t>
      </w:r>
      <w:r>
        <w:rPr>
          <w:rFonts w:ascii="Times New Roman" w:eastAsia="Times New Roman" w:hAnsi="Times New Roman" w:cs="Times New Roman"/>
          <w:sz w:val="28"/>
          <w:szCs w:val="28"/>
        </w:rPr>
        <w:t xml:space="preserve">нии простоя признан незаконным; </w:t>
      </w:r>
      <w:r>
        <w:rPr>
          <w:rFonts w:ascii="Times New Roman" w:eastAsia="Times New Roman" w:hAnsi="Times New Roman" w:cs="Times New Roman"/>
          <w:sz w:val="28"/>
          <w:szCs w:val="28"/>
        </w:rPr>
        <w:t xml:space="preserve">решено взыскать с </w:t>
      </w:r>
      <w:r>
        <w:rPr>
          <w:rStyle w:val="cat-FIOgrp-186rplc-4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474"/>
          <w:rFonts w:ascii="Times New Roman" w:eastAsia="Times New Roman" w:hAnsi="Times New Roman" w:cs="Times New Roman"/>
          <w:sz w:val="28"/>
          <w:szCs w:val="28"/>
        </w:rPr>
        <w:t>...</w:t>
      </w:r>
      <w:r>
        <w:rPr>
          <w:rStyle w:val="cat-FIOgrp-194rplc-4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полученный заработок в размере </w:t>
      </w:r>
      <w:r>
        <w:rPr>
          <w:rStyle w:val="cat-Sumgrp-232rplc-47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09.02.2022 по 15.02.2022;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приказ </w:t>
      </w:r>
      <w:r>
        <w:rPr>
          <w:rStyle w:val="cat-FIOgrp-186rplc-4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15.02.2022 об освобождении </w:t>
      </w:r>
      <w:r>
        <w:rPr>
          <w:rStyle w:val="cat-UserDefinedgrp-394rplc-481"/>
          <w:rFonts w:ascii="Times New Roman" w:eastAsia="Times New Roman" w:hAnsi="Times New Roman" w:cs="Times New Roman"/>
          <w:sz w:val="28"/>
          <w:szCs w:val="28"/>
        </w:rPr>
        <w:t>...</w:t>
      </w:r>
      <w:r>
        <w:rPr>
          <w:rStyle w:val="cat-FIOgrp-194rplc-48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занимаемой должности признан незаконным;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изменена дата увольнения </w:t>
      </w:r>
      <w:r>
        <w:rPr>
          <w:rStyle w:val="cat-UserDefinedgrp-394rplc-483"/>
          <w:rFonts w:ascii="Times New Roman" w:eastAsia="Times New Roman" w:hAnsi="Times New Roman" w:cs="Times New Roman"/>
          <w:sz w:val="28"/>
          <w:szCs w:val="28"/>
        </w:rPr>
        <w:t>...</w:t>
      </w:r>
      <w:r>
        <w:rPr>
          <w:rStyle w:val="cat-FIOgrp-194rplc-4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«15.02.2022» на «31.10.2022», изменена формулировка увольнения на увольне</w:t>
      </w:r>
      <w:r>
        <w:rPr>
          <w:rFonts w:ascii="Times New Roman" w:eastAsia="Times New Roman" w:hAnsi="Times New Roman" w:cs="Times New Roman"/>
          <w:sz w:val="28"/>
          <w:szCs w:val="28"/>
        </w:rPr>
        <w:t>ние по собственному желанию, п.3 ч.1 ст.</w:t>
      </w:r>
      <w:r>
        <w:rPr>
          <w:rFonts w:ascii="Times New Roman" w:eastAsia="Times New Roman" w:hAnsi="Times New Roman" w:cs="Times New Roman"/>
          <w:sz w:val="28"/>
          <w:szCs w:val="28"/>
        </w:rPr>
        <w:t>77 Трудового ко</w:t>
      </w:r>
      <w:r>
        <w:rPr>
          <w:rFonts w:ascii="Times New Roman" w:eastAsia="Times New Roman" w:hAnsi="Times New Roman" w:cs="Times New Roman"/>
          <w:sz w:val="28"/>
          <w:szCs w:val="28"/>
        </w:rPr>
        <w:t xml:space="preserve">декса </w:t>
      </w:r>
      <w:r>
        <w:rPr>
          <w:rFonts w:ascii="Times New Roman" w:eastAsia="Times New Roman" w:hAnsi="Times New Roman" w:cs="Times New Roman"/>
          <w:sz w:val="28"/>
          <w:szCs w:val="28"/>
        </w:rPr>
        <w:t>Российской Федерации (ст.</w:t>
      </w:r>
      <w:r>
        <w:rPr>
          <w:rFonts w:ascii="Times New Roman" w:eastAsia="Times New Roman" w:hAnsi="Times New Roman" w:cs="Times New Roman"/>
          <w:sz w:val="28"/>
          <w:szCs w:val="28"/>
        </w:rPr>
        <w:t>80 Трудового кодекса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решено взыскать с </w:t>
      </w:r>
      <w:r>
        <w:rPr>
          <w:rStyle w:val="cat-FIOgrp-186rplc-48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488"/>
          <w:rFonts w:ascii="Times New Roman" w:eastAsia="Times New Roman" w:hAnsi="Times New Roman" w:cs="Times New Roman"/>
          <w:sz w:val="28"/>
          <w:szCs w:val="28"/>
        </w:rPr>
        <w:t>...</w:t>
      </w:r>
      <w:r>
        <w:rPr>
          <w:rStyle w:val="cat-FIOgrp-201rplc-48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средний заработок за время вынужденного прогула в размере </w:t>
      </w:r>
      <w:r>
        <w:rPr>
          <w:rStyle w:val="cat-Sumgrp-243rplc-49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16.02.2022 по 31.10.2022, компенсацию неиспользованных дней отпуска по приказу от 14.02.2022 в размере </w:t>
      </w:r>
      <w:r>
        <w:rPr>
          <w:rStyle w:val="cat-Sumgrp-236rplc-49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решено взыскать с </w:t>
      </w:r>
      <w:r>
        <w:rPr>
          <w:rStyle w:val="cat-FIOgrp-186rplc-49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496"/>
          <w:rFonts w:ascii="Times New Roman" w:eastAsia="Times New Roman" w:hAnsi="Times New Roman" w:cs="Times New Roman"/>
          <w:sz w:val="28"/>
          <w:szCs w:val="28"/>
        </w:rPr>
        <w:t>...</w:t>
      </w:r>
      <w:r>
        <w:rPr>
          <w:rStyle w:val="cat-FIOgrp-194rplc-4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компенсацию морального вреда в размере </w:t>
      </w:r>
      <w:r>
        <w:rPr>
          <w:rStyle w:val="cat-Sumgrp-235rplc-49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 о том, что данное решение суда оставлено без изменения согласно апелляционному определению от 21.02.2023, а также о том, осуществлено ли погашение задолженности по вышеуказанным суммам перед </w:t>
      </w:r>
      <w:r>
        <w:rPr>
          <w:rStyle w:val="cat-UserDefinedgrp-394rplc-500"/>
          <w:rFonts w:ascii="Times New Roman" w:eastAsia="Times New Roman" w:hAnsi="Times New Roman" w:cs="Times New Roman"/>
          <w:sz w:val="28"/>
          <w:szCs w:val="28"/>
        </w:rPr>
        <w:t>...</w:t>
      </w:r>
      <w:r>
        <w:rPr>
          <w:rStyle w:val="cat-FIOgrp-191rplc-5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если нет, то по какой причине, какие меры предпринимаются для погашения задолженности, </w:t>
      </w:r>
      <w:r>
        <w:rPr>
          <w:rStyle w:val="cat-FIOgrp-192rplc-5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погашение задолженности им не осуществлено, у него сейчас отсутствуют деньги, нет финансовой возможности произвести выплату, так как он деятельность прекратил, не имеет дохода, имеет кредитные обязательства.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н согласен платить, но платить пока нечем, все имущество у него арестовано. Он ждет компенсацию за сгоревший склад и находящееся в нем имущество, компенсацию он намерен получить через суд от </w:t>
      </w:r>
      <w:r>
        <w:rPr>
          <w:rStyle w:val="cat-FIOgrp-197rplc-50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сумма причиненного ему ущерба составит примерно </w:t>
      </w:r>
      <w:r>
        <w:rPr>
          <w:rStyle w:val="cat-Sumgrp-244rplc-5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На данную сумму он подготовил исковое заявление, которое его</w:t>
      </w:r>
      <w:r>
        <w:rPr>
          <w:rFonts w:ascii="Times New Roman" w:eastAsia="Times New Roman" w:hAnsi="Times New Roman" w:cs="Times New Roman"/>
          <w:sz w:val="28"/>
          <w:szCs w:val="28"/>
        </w:rPr>
        <w:t xml:space="preserve"> адво</w:t>
      </w:r>
      <w:r>
        <w:rPr>
          <w:rFonts w:ascii="Times New Roman" w:eastAsia="Times New Roman" w:hAnsi="Times New Roman" w:cs="Times New Roman"/>
          <w:sz w:val="28"/>
          <w:szCs w:val="28"/>
        </w:rPr>
        <w:t xml:space="preserve">кат должен передать в суд.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л.д.</w:t>
      </w:r>
      <w:r>
        <w:rPr>
          <w:rFonts w:ascii="Times New Roman" w:eastAsia="Times New Roman" w:hAnsi="Times New Roman" w:cs="Times New Roman"/>
          <w:sz w:val="28"/>
          <w:szCs w:val="28"/>
        </w:rPr>
        <w:t>178-185</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Допрошенный в ходе предварительного следствия в качестве обвиняемого</w:t>
      </w:r>
      <w:r>
        <w:rPr>
          <w:rFonts w:ascii="Times New Roman" w:eastAsia="Times New Roman" w:hAnsi="Times New Roman" w:cs="Times New Roman"/>
          <w:sz w:val="28"/>
          <w:szCs w:val="28"/>
        </w:rPr>
        <w:t xml:space="preserve"> в присутствии адвоката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FIOgrp-192rplc-505"/>
          <w:rFonts w:ascii="Times New Roman" w:eastAsia="Times New Roman" w:hAnsi="Times New Roman" w:cs="Times New Roman"/>
          <w:sz w:val="28"/>
          <w:szCs w:val="28"/>
        </w:rPr>
        <w:t>фио</w:t>
      </w:r>
      <w:r>
        <w:rPr>
          <w:rFonts w:ascii="Times New Roman" w:eastAsia="Times New Roman" w:hAnsi="Times New Roman" w:cs="Times New Roman"/>
          <w:sz w:val="28"/>
          <w:szCs w:val="28"/>
        </w:rPr>
        <w:t>, чьи показания оглашены в судебном заседании на основании п.1 ч.1 ст.276 УПК РФ, показал, что относительно предъявленного ему обвинения в совершении пр</w:t>
      </w:r>
      <w:r>
        <w:rPr>
          <w:rFonts w:ascii="Times New Roman" w:eastAsia="Times New Roman" w:hAnsi="Times New Roman" w:cs="Times New Roman"/>
          <w:sz w:val="28"/>
          <w:szCs w:val="28"/>
        </w:rPr>
        <w:t>еступления, предусмотренного ч.2 ст.</w:t>
      </w:r>
      <w:r>
        <w:rPr>
          <w:rFonts w:ascii="Times New Roman" w:eastAsia="Times New Roman" w:hAnsi="Times New Roman" w:cs="Times New Roman"/>
          <w:sz w:val="28"/>
          <w:szCs w:val="28"/>
        </w:rPr>
        <w:t>145.1 УК РФ, по факту полной невыплаты работнику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 </w:t>
      </w:r>
      <w:r>
        <w:rPr>
          <w:rStyle w:val="cat-UserDefinedgrp-394rplc-507"/>
          <w:rFonts w:ascii="Times New Roman" w:eastAsia="Times New Roman" w:hAnsi="Times New Roman" w:cs="Times New Roman"/>
          <w:sz w:val="28"/>
          <w:szCs w:val="28"/>
        </w:rPr>
        <w:t>...</w:t>
      </w:r>
      <w:r>
        <w:rPr>
          <w:rStyle w:val="cat-UserDefinedgrp-393rplc-508"/>
          <w:rFonts w:ascii="Times New Roman" w:eastAsia="Times New Roman" w:hAnsi="Times New Roman" w:cs="Times New Roman"/>
          <w:sz w:val="28"/>
          <w:szCs w:val="28"/>
        </w:rPr>
        <w:t>...</w:t>
      </w:r>
      <w:r>
        <w:rPr>
          <w:rStyle w:val="cat-FIOgrp-191rplc-50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выплаты в качестве компенсации за неиспользованные дни отпуска в сумме </w:t>
      </w:r>
      <w:r>
        <w:rPr>
          <w:rStyle w:val="cat-Sumgrp-236rplc-51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неп</w:t>
      </w:r>
      <w:r>
        <w:rPr>
          <w:rFonts w:ascii="Times New Roman" w:eastAsia="Times New Roman" w:hAnsi="Times New Roman" w:cs="Times New Roman"/>
          <w:sz w:val="28"/>
          <w:szCs w:val="28"/>
        </w:rPr>
        <w:t xml:space="preserve">олученного заработка в размере </w:t>
      </w:r>
      <w:r>
        <w:rPr>
          <w:rStyle w:val="cat-Sumgrp-232rplc-5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09.02.2022 по 15.02.2022, он признает в полном объеме. Подтверждает, что действительно вступившим в законную силу решением Ханты-Мансийского районного суда по гражданскому делу № 2-3214/2022 от 31.10.2022 в редакции апелляционного определения судебной коллегии по гражданским делам суда Ханты-Мансийского автономного округа – Югры от 21.02.2023 исковое заявление </w:t>
      </w:r>
      <w:r>
        <w:rPr>
          <w:rStyle w:val="cat-UserDefinedgrp-394rplc-517"/>
          <w:rFonts w:ascii="Times New Roman" w:eastAsia="Times New Roman" w:hAnsi="Times New Roman" w:cs="Times New Roman"/>
          <w:sz w:val="28"/>
          <w:szCs w:val="28"/>
        </w:rPr>
        <w:t>...</w:t>
      </w:r>
      <w:r>
        <w:rPr>
          <w:rStyle w:val="cat-FIOgrp-194rplc-51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признании приказов незаконными, изменения даты и основания увольнения, взыскании среднего заработка за время вынужденного прогула, компенсации морального вреда, компенсации отпуска – удовлетворено частично, решено: признать незаконным приказ </w:t>
      </w:r>
      <w:r>
        <w:rPr>
          <w:rStyle w:val="cat-FIOgrp-186rplc-5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09.02.2022 о введении простоя;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взыскать с </w:t>
      </w:r>
      <w:r>
        <w:rPr>
          <w:rStyle w:val="cat-FIOgrp-186rplc-5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522"/>
          <w:rFonts w:ascii="Times New Roman" w:eastAsia="Times New Roman" w:hAnsi="Times New Roman" w:cs="Times New Roman"/>
          <w:sz w:val="28"/>
          <w:szCs w:val="28"/>
        </w:rPr>
        <w:t>...</w:t>
      </w:r>
      <w:r>
        <w:rPr>
          <w:rStyle w:val="cat-FIOgrp-194rplc-5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полученный заработок в размере </w:t>
      </w:r>
      <w:r>
        <w:rPr>
          <w:rStyle w:val="cat-Sumgrp-232rplc-5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09.02.2022 по 15.02.2022; признать незаконным приказ </w:t>
      </w:r>
      <w:r>
        <w:rPr>
          <w:rStyle w:val="cat-FIOgrp-186rplc-52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15.02.2022 об освобождении </w:t>
      </w:r>
      <w:r>
        <w:rPr>
          <w:rStyle w:val="cat-UserDefinedgrp-394rplc-529"/>
          <w:rFonts w:ascii="Times New Roman" w:eastAsia="Times New Roman" w:hAnsi="Times New Roman" w:cs="Times New Roman"/>
          <w:sz w:val="28"/>
          <w:szCs w:val="28"/>
        </w:rPr>
        <w:t>...</w:t>
      </w:r>
      <w:r>
        <w:rPr>
          <w:rStyle w:val="cat-FIOgrp-194rplc-5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занимаемой должности;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изменить дату увольнения </w:t>
      </w:r>
      <w:r>
        <w:rPr>
          <w:rStyle w:val="cat-UserDefinedgrp-394rplc-531"/>
          <w:rFonts w:ascii="Times New Roman" w:eastAsia="Times New Roman" w:hAnsi="Times New Roman" w:cs="Times New Roman"/>
          <w:sz w:val="28"/>
          <w:szCs w:val="28"/>
        </w:rPr>
        <w:t>...</w:t>
      </w:r>
      <w:r>
        <w:rPr>
          <w:rStyle w:val="cat-FIOgrp-194rplc-5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«15.02.2022» на «31.10.2022», изменить формулировку увольнения на увольнение по собственному желанию, 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3 ч.</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 ст. 77 Трудового кодекса Российской Федерации (ст. 80 Трудового кодекса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взыскать с </w:t>
      </w:r>
      <w:r>
        <w:rPr>
          <w:rStyle w:val="cat-FIOgrp-186rplc-5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536"/>
          <w:rFonts w:ascii="Times New Roman" w:eastAsia="Times New Roman" w:hAnsi="Times New Roman" w:cs="Times New Roman"/>
          <w:sz w:val="28"/>
          <w:szCs w:val="28"/>
        </w:rPr>
        <w:t>...</w:t>
      </w:r>
      <w:r>
        <w:rPr>
          <w:rStyle w:val="cat-FIOgrp-194rplc-5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средний заработок за время вынужденного прогула в размере </w:t>
      </w:r>
      <w:r>
        <w:rPr>
          <w:rStyle w:val="cat-Sumgrp-243rplc-5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16.02.2022 </w:t>
      </w:r>
      <w:r>
        <w:rPr>
          <w:rFonts w:ascii="Times New Roman" w:eastAsia="Times New Roman" w:hAnsi="Times New Roman" w:cs="Times New Roman"/>
          <w:sz w:val="28"/>
          <w:szCs w:val="28"/>
        </w:rPr>
        <w:t xml:space="preserve">по 31.10.2022, компенсацию неиспользованных дней отпуска по приказу от 14.02.2022 в размере </w:t>
      </w:r>
      <w:r>
        <w:rPr>
          <w:rStyle w:val="cat-Sumgrp-236rplc-54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взыскать с </w:t>
      </w:r>
      <w:r>
        <w:rPr>
          <w:rStyle w:val="cat-FIOgrp-186rplc-5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544"/>
          <w:rFonts w:ascii="Times New Roman" w:eastAsia="Times New Roman" w:hAnsi="Times New Roman" w:cs="Times New Roman"/>
          <w:sz w:val="28"/>
          <w:szCs w:val="28"/>
        </w:rPr>
        <w:t>...</w:t>
      </w:r>
      <w:r>
        <w:rPr>
          <w:rStyle w:val="cat-FIOgrp-194rplc-5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компенсацию морального в</w:t>
      </w:r>
      <w:r>
        <w:rPr>
          <w:rFonts w:ascii="Times New Roman" w:eastAsia="Times New Roman" w:hAnsi="Times New Roman" w:cs="Times New Roman"/>
          <w:sz w:val="28"/>
          <w:szCs w:val="28"/>
        </w:rPr>
        <w:t xml:space="preserve">реда в размере </w:t>
      </w:r>
      <w:r>
        <w:rPr>
          <w:rStyle w:val="cat-Sumgrp-235rplc-5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умма в размере </w:t>
      </w:r>
      <w:r>
        <w:rPr>
          <w:rStyle w:val="cat-Sumgrp-243rplc-54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присужденная судом к выплате в качестве среднего заработка за время вынужденного прогула за период с 16.02.2022 по 31.10.2022, присуждена ему к выплате за период, когда </w:t>
      </w:r>
      <w:r>
        <w:rPr>
          <w:rStyle w:val="cat-UserDefinedgrp-394rplc-550"/>
          <w:rFonts w:ascii="Times New Roman" w:eastAsia="Times New Roman" w:hAnsi="Times New Roman" w:cs="Times New Roman"/>
          <w:sz w:val="28"/>
          <w:szCs w:val="28"/>
        </w:rPr>
        <w:t>...</w:t>
      </w:r>
      <w:r>
        <w:rPr>
          <w:rStyle w:val="cat-FIOgrp-191rplc-5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фактически не работал у ИП Ананьева Е.Р., в это период времени между ними шли судебные разбирательства, более того в данный период времени он фактически перестал осуществлять свою предпринимательскую деятельность, с марта 2022 года продажи упали, дохода не было, имелись обязательства перед поставщиками мебели, оплаты за коммунальные услуги, а продаж мебели практически не было и примерно с июня 2022 года он полностью перестал работать, так как продаж не было. Поэтому он считает, что в данной части он не должен отвечать перед </w:t>
      </w:r>
      <w:r>
        <w:rPr>
          <w:rStyle w:val="cat-UserDefinedgrp-394rplc-555"/>
          <w:rFonts w:ascii="Times New Roman" w:eastAsia="Times New Roman" w:hAnsi="Times New Roman" w:cs="Times New Roman"/>
          <w:sz w:val="28"/>
          <w:szCs w:val="28"/>
        </w:rPr>
        <w:t>...</w:t>
      </w:r>
      <w:r>
        <w:rPr>
          <w:rStyle w:val="cat-FIOgrp-191rplc-5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рамках уголовного преследования, поскольку </w:t>
      </w:r>
      <w:r>
        <w:rPr>
          <w:rStyle w:val="cat-UserDefinedgrp-394rplc-557"/>
          <w:rFonts w:ascii="Times New Roman" w:eastAsia="Times New Roman" w:hAnsi="Times New Roman" w:cs="Times New Roman"/>
          <w:sz w:val="28"/>
          <w:szCs w:val="28"/>
        </w:rPr>
        <w:t>...</w:t>
      </w:r>
      <w:r>
        <w:rPr>
          <w:rStyle w:val="cat-FIOgrp-191rplc-5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указанный период времени у него не работал. Данная сумма, присужденная судом, по его мнению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должна быть с него взыскана в рамках исполнительного производства, что в настоящее время происходит. </w:t>
      </w:r>
      <w:r>
        <w:rPr>
          <w:rStyle w:val="cat-UserDefinedgrp-394rplc-559"/>
          <w:rFonts w:ascii="Times New Roman" w:eastAsia="Times New Roman" w:hAnsi="Times New Roman" w:cs="Times New Roman"/>
          <w:sz w:val="28"/>
          <w:szCs w:val="28"/>
        </w:rPr>
        <w:t>...</w:t>
      </w:r>
      <w:r>
        <w:rPr>
          <w:rStyle w:val="cat-FIOgrp-191rplc-5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подал исполнительные листы в ФССП, в отношении него завели исполнительное производство, провели исполнительные действия, арестовали часть его имущества. Задолженность перед </w:t>
      </w:r>
      <w:r>
        <w:rPr>
          <w:rStyle w:val="cat-UserDefinedgrp-394rplc-561"/>
          <w:rFonts w:ascii="Times New Roman" w:eastAsia="Times New Roman" w:hAnsi="Times New Roman" w:cs="Times New Roman"/>
          <w:sz w:val="28"/>
          <w:szCs w:val="28"/>
        </w:rPr>
        <w:t>...</w:t>
      </w:r>
      <w:r>
        <w:rPr>
          <w:rStyle w:val="cat-FIOgrp-191rplc-5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качестве компенсации неиспользованного отпуска за период с 27.03.2021 по 15.02.2022 в сумме </w:t>
      </w:r>
      <w:r>
        <w:rPr>
          <w:rStyle w:val="cat-Sumgrp-236rplc-5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а также не полученного заработка в размере </w:t>
      </w:r>
      <w:r>
        <w:rPr>
          <w:rStyle w:val="cat-Sumgrp-232rplc-56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09.02.2022 по 15.02.2022, то есть когда </w:t>
      </w:r>
      <w:r>
        <w:rPr>
          <w:rStyle w:val="cat-UserDefinedgrp-394rplc-569"/>
          <w:rFonts w:ascii="Times New Roman" w:eastAsia="Times New Roman" w:hAnsi="Times New Roman" w:cs="Times New Roman"/>
          <w:sz w:val="28"/>
          <w:szCs w:val="28"/>
        </w:rPr>
        <w:t>...</w:t>
      </w:r>
      <w:r>
        <w:rPr>
          <w:rStyle w:val="cat-FIOgrp-191rplc-57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 (</w:t>
      </w:r>
      <w:r>
        <w:rPr>
          <w:rStyle w:val="cat-FIOgrp-192rplc-571"/>
          <w:rFonts w:ascii="Times New Roman" w:eastAsia="Times New Roman" w:hAnsi="Times New Roman" w:cs="Times New Roman"/>
          <w:sz w:val="28"/>
          <w:szCs w:val="28"/>
        </w:rPr>
        <w:t>фио</w:t>
      </w:r>
      <w:r>
        <w:rPr>
          <w:rFonts w:ascii="Times New Roman" w:eastAsia="Times New Roman" w:hAnsi="Times New Roman" w:cs="Times New Roman"/>
          <w:sz w:val="28"/>
          <w:szCs w:val="28"/>
        </w:rPr>
        <w:t>) на основании решения суда был восстановлен в своей должности, а потом снова уволен на основании выданного им (</w:t>
      </w:r>
      <w:r>
        <w:rPr>
          <w:rStyle w:val="cat-FIOgrp-192rplc-5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приказа, он признает, этот имеет место на самом деле, данную сумму он желает возместить, при наличии возможности он погасит данную задолженность, но в настоящее время не может этого сделать, поскольку у него арестовали практически все имущество, у него имеются долги перед поставщиками мебели, по оплате коммунальных услуг. Подтверждает, что действительно на основании решения суда апелляционной инстанции он 09.02.2022 восстановил </w:t>
      </w:r>
      <w:r>
        <w:rPr>
          <w:rStyle w:val="cat-UserDefinedgrp-394rplc-574"/>
          <w:rFonts w:ascii="Times New Roman" w:eastAsia="Times New Roman" w:hAnsi="Times New Roman" w:cs="Times New Roman"/>
          <w:sz w:val="28"/>
          <w:szCs w:val="28"/>
        </w:rPr>
        <w:t>...</w:t>
      </w:r>
      <w:r>
        <w:rPr>
          <w:rStyle w:val="cat-FIOgrp-194rplc-5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должности, а тот после этого написал заявление на отпуск с выплатой компенсации. 15.02.2022 он снова издал приказ об увольнении </w:t>
      </w:r>
      <w:r>
        <w:rPr>
          <w:rStyle w:val="cat-UserDefinedgrp-394rplc-577"/>
          <w:rFonts w:ascii="Times New Roman" w:eastAsia="Times New Roman" w:hAnsi="Times New Roman" w:cs="Times New Roman"/>
          <w:sz w:val="28"/>
          <w:szCs w:val="28"/>
        </w:rPr>
        <w:t>...</w:t>
      </w:r>
      <w:r>
        <w:rPr>
          <w:rStyle w:val="cat-FIOgrp-194rplc-5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14.01.2022 в связи с однократным грубым нарушением от 08.03.2021. Также он издавал приказы о введении простоя на предприятии и сокращении должности </w:t>
      </w:r>
      <w:r>
        <w:rPr>
          <w:rStyle w:val="cat-UserDefinedgrp-394rplc-581"/>
          <w:rFonts w:ascii="Times New Roman" w:eastAsia="Times New Roman" w:hAnsi="Times New Roman" w:cs="Times New Roman"/>
          <w:sz w:val="28"/>
          <w:szCs w:val="28"/>
        </w:rPr>
        <w:t>...</w:t>
      </w:r>
      <w:r>
        <w:rPr>
          <w:rStyle w:val="cat-FIOgrp-194rplc-58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Сначала, когда он в феврале 2022 восстановил </w:t>
      </w:r>
      <w:r>
        <w:rPr>
          <w:rStyle w:val="cat-UserDefinedgrp-394rplc-583"/>
          <w:rFonts w:ascii="Times New Roman" w:eastAsia="Times New Roman" w:hAnsi="Times New Roman" w:cs="Times New Roman"/>
          <w:sz w:val="28"/>
          <w:szCs w:val="28"/>
        </w:rPr>
        <w:t>...</w:t>
      </w:r>
      <w:r>
        <w:rPr>
          <w:rStyle w:val="cat-FIOgrp-194rplc-5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должности, то он первоначально решил выплатить тому задолженность, у него имелась на это возможность, он думал, что </w:t>
      </w:r>
      <w:r>
        <w:rPr>
          <w:rStyle w:val="cat-UserDefinedgrp-394rplc-585"/>
          <w:rFonts w:ascii="Times New Roman" w:eastAsia="Times New Roman" w:hAnsi="Times New Roman" w:cs="Times New Roman"/>
          <w:sz w:val="28"/>
          <w:szCs w:val="28"/>
        </w:rPr>
        <w:t>...</w:t>
      </w:r>
      <w:r>
        <w:rPr>
          <w:rStyle w:val="cat-UserDefinedgrp-393rplc-586"/>
          <w:rFonts w:ascii="Times New Roman" w:eastAsia="Times New Roman" w:hAnsi="Times New Roman" w:cs="Times New Roman"/>
          <w:sz w:val="28"/>
          <w:szCs w:val="28"/>
        </w:rPr>
        <w:t>...</w:t>
      </w:r>
      <w:r>
        <w:rPr>
          <w:rStyle w:val="cat-FIOgrp-191rplc-58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будет положена небольшая сумма. </w:t>
      </w:r>
      <w:r>
        <w:rPr>
          <w:rStyle w:val="cat-FIOgrp-192rplc-58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хотел выплатить и закрыть вопрос с </w:t>
      </w:r>
      <w:r>
        <w:rPr>
          <w:rStyle w:val="cat-UserDefinedgrp-394rplc-589"/>
          <w:rFonts w:ascii="Times New Roman" w:eastAsia="Times New Roman" w:hAnsi="Times New Roman" w:cs="Times New Roman"/>
          <w:sz w:val="28"/>
          <w:szCs w:val="28"/>
        </w:rPr>
        <w:t>...</w:t>
      </w:r>
      <w:r>
        <w:rPr>
          <w:rStyle w:val="cat-FIOgrp-191rplc-59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чтобы тот к нему более не обращался. </w:t>
      </w:r>
      <w:r>
        <w:rPr>
          <w:rStyle w:val="cat-FIOgrp-192rplc-59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попросил своего бухгалтера произвести расчет по больничному, бухгалтер произвел расчеты и подал их в ФСС и все расчеты с </w:t>
      </w:r>
      <w:r>
        <w:rPr>
          <w:rStyle w:val="cat-UserDefinedgrp-394rplc-592"/>
          <w:rFonts w:ascii="Times New Roman" w:eastAsia="Times New Roman" w:hAnsi="Times New Roman" w:cs="Times New Roman"/>
          <w:sz w:val="28"/>
          <w:szCs w:val="28"/>
        </w:rPr>
        <w:t>...</w:t>
      </w:r>
      <w:r>
        <w:rPr>
          <w:rStyle w:val="cat-FIOgrp-191rplc-59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 его больничному были возмещены. Также учитывая заявление </w:t>
      </w:r>
      <w:r>
        <w:rPr>
          <w:rStyle w:val="cat-UserDefinedgrp-394rplc-594"/>
          <w:rFonts w:ascii="Times New Roman" w:eastAsia="Times New Roman" w:hAnsi="Times New Roman" w:cs="Times New Roman"/>
          <w:sz w:val="28"/>
          <w:szCs w:val="28"/>
        </w:rPr>
        <w:t>...</w:t>
      </w:r>
      <w:r>
        <w:rPr>
          <w:rStyle w:val="cat-FIOgrp-194rplc-59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отпуск, </w:t>
      </w:r>
      <w:r>
        <w:rPr>
          <w:rStyle w:val="cat-FIOgrp-192rplc-5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также попросил бухгалтера произвести расчет суммы, которую </w:t>
      </w:r>
      <w:r>
        <w:rPr>
          <w:rStyle w:val="cat-UserDefinedgrp-394rplc-597"/>
          <w:rFonts w:ascii="Times New Roman" w:eastAsia="Times New Roman" w:hAnsi="Times New Roman" w:cs="Times New Roman"/>
          <w:sz w:val="28"/>
          <w:szCs w:val="28"/>
        </w:rPr>
        <w:t>...</w:t>
      </w:r>
      <w:r>
        <w:rPr>
          <w:rStyle w:val="cat-UserDefinedgrp-393rplc-598"/>
          <w:rFonts w:ascii="Times New Roman" w:eastAsia="Times New Roman" w:hAnsi="Times New Roman" w:cs="Times New Roman"/>
          <w:sz w:val="28"/>
          <w:szCs w:val="28"/>
        </w:rPr>
        <w:t>...</w:t>
      </w:r>
      <w:r>
        <w:rPr>
          <w:rStyle w:val="cat-FIOgrp-191rplc-59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нужно будет выплатить в качестве компенсации за отпуск, а также в качестве зарплаты с даты его восстановления до выхода в отпуск. Бухгалтер </w:t>
      </w:r>
      <w:r>
        <w:rPr>
          <w:rFonts w:ascii="Times New Roman" w:eastAsia="Times New Roman" w:hAnsi="Times New Roman" w:cs="Times New Roman"/>
          <w:sz w:val="28"/>
          <w:szCs w:val="28"/>
        </w:rPr>
        <w:t xml:space="preserve">произвел расчет, назвал ему сумму, данная сумма составляла более </w:t>
      </w:r>
      <w:r>
        <w:rPr>
          <w:rStyle w:val="cat-Sumgrp-245rplc-6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FIOgrp-192rplc-6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снова издал приказы, объявив простой на предприятии, о сокращении должности </w:t>
      </w:r>
      <w:r>
        <w:rPr>
          <w:rStyle w:val="cat-UserDefinedgrp-394rplc-602"/>
          <w:rFonts w:ascii="Times New Roman" w:eastAsia="Times New Roman" w:hAnsi="Times New Roman" w:cs="Times New Roman"/>
          <w:sz w:val="28"/>
          <w:szCs w:val="28"/>
        </w:rPr>
        <w:t>...</w:t>
      </w:r>
      <w:r>
        <w:rPr>
          <w:rStyle w:val="cat-FIOgrp-194rplc-60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его увольнении, решив, что если </w:t>
      </w:r>
      <w:r>
        <w:rPr>
          <w:rStyle w:val="cat-UserDefinedgrp-394rplc-604"/>
          <w:rFonts w:ascii="Times New Roman" w:eastAsia="Times New Roman" w:hAnsi="Times New Roman" w:cs="Times New Roman"/>
          <w:sz w:val="28"/>
          <w:szCs w:val="28"/>
        </w:rPr>
        <w:t>...</w:t>
      </w:r>
      <w:r>
        <w:rPr>
          <w:rStyle w:val="cat-FIOgrp-191rplc-6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будет не согласен, то они снова будут судиться. Фактически с февраля по июнь 2022 года он еще работал, у него были продавцы, шла продажа мебели, но уже к июню в связи с падением продаж он прекратил свою деятельность. Вышеуказанную сумму задолженности перед </w:t>
      </w:r>
      <w:r>
        <w:rPr>
          <w:rStyle w:val="cat-UserDefinedgrp-394rplc-608"/>
          <w:rFonts w:ascii="Times New Roman" w:eastAsia="Times New Roman" w:hAnsi="Times New Roman" w:cs="Times New Roman"/>
          <w:sz w:val="28"/>
          <w:szCs w:val="28"/>
        </w:rPr>
        <w:t>...</w:t>
      </w:r>
      <w:r>
        <w:rPr>
          <w:rStyle w:val="cat-FIOgrp-191rplc-60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качестве выплаты за неиспользованные дни отпуска и заработной платы с даты его восстановления и очередного увольнения, он признает, эту сумму он погасит </w:t>
      </w:r>
      <w:r>
        <w:rPr>
          <w:rFonts w:ascii="Times New Roman" w:eastAsia="Times New Roman" w:hAnsi="Times New Roman" w:cs="Times New Roman"/>
          <w:sz w:val="28"/>
          <w:szCs w:val="28"/>
        </w:rPr>
        <w:t>сразу</w:t>
      </w:r>
      <w:r>
        <w:rPr>
          <w:rFonts w:ascii="Times New Roman" w:eastAsia="Times New Roman" w:hAnsi="Times New Roman" w:cs="Times New Roman"/>
          <w:sz w:val="28"/>
          <w:szCs w:val="28"/>
        </w:rPr>
        <w:t xml:space="preserve"> как только найдет денежные средства. У него идут судебные разбирательства со снохой </w:t>
      </w:r>
      <w:r>
        <w:rPr>
          <w:rStyle w:val="cat-FIOgrp-202rplc-6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работники которой признаны виновными пожара </w:t>
      </w:r>
      <w:r>
        <w:rPr>
          <w:rFonts w:ascii="Times New Roman" w:eastAsia="Times New Roman" w:hAnsi="Times New Roman" w:cs="Times New Roman"/>
          <w:sz w:val="28"/>
          <w:szCs w:val="28"/>
        </w:rPr>
        <w:t>арочника</w:t>
      </w:r>
      <w:r>
        <w:rPr>
          <w:rFonts w:ascii="Times New Roman" w:eastAsia="Times New Roman" w:hAnsi="Times New Roman" w:cs="Times New Roman"/>
          <w:sz w:val="28"/>
          <w:szCs w:val="28"/>
        </w:rPr>
        <w:t xml:space="preserve">, в котором совместно хранилась мебель. В результате пожара погорел сам </w:t>
      </w:r>
      <w:r>
        <w:rPr>
          <w:rFonts w:ascii="Times New Roman" w:eastAsia="Times New Roman" w:hAnsi="Times New Roman" w:cs="Times New Roman"/>
          <w:sz w:val="28"/>
          <w:szCs w:val="28"/>
        </w:rPr>
        <w:t>арочник</w:t>
      </w:r>
      <w:r>
        <w:rPr>
          <w:rFonts w:ascii="Times New Roman" w:eastAsia="Times New Roman" w:hAnsi="Times New Roman" w:cs="Times New Roman"/>
          <w:sz w:val="28"/>
          <w:szCs w:val="28"/>
        </w:rPr>
        <w:t xml:space="preserve">, а также его мебель, поэтому </w:t>
      </w:r>
      <w:r>
        <w:rPr>
          <w:rStyle w:val="cat-FIOgrp-202rplc-61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должна ему выплатить страховку. Как только он получит страховку, то он сразу начнет закрывать все свои долги.</w:t>
      </w:r>
    </w:p>
    <w:p>
      <w:pPr>
        <w:widowControl w:val="0"/>
        <w:spacing w:before="0" w:after="0"/>
        <w:jc w:val="both"/>
        <w:rPr>
          <w:sz w:val="28"/>
          <w:szCs w:val="28"/>
        </w:rPr>
      </w:pPr>
      <w:r>
        <w:rPr>
          <w:rFonts w:ascii="Times New Roman" w:eastAsia="Times New Roman" w:hAnsi="Times New Roman" w:cs="Times New Roman"/>
          <w:sz w:val="28"/>
          <w:szCs w:val="28"/>
        </w:rPr>
        <w:t>(т.6 л.д.124-128)</w:t>
      </w:r>
    </w:p>
    <w:p>
      <w:pPr>
        <w:widowControl w:val="0"/>
        <w:spacing w:before="0" w:after="0"/>
        <w:ind w:right="1" w:firstLine="708"/>
        <w:jc w:val="both"/>
        <w:rPr>
          <w:sz w:val="28"/>
          <w:szCs w:val="28"/>
        </w:rPr>
      </w:pPr>
      <w:r>
        <w:rPr>
          <w:rFonts w:ascii="Times New Roman" w:eastAsia="Times New Roman" w:hAnsi="Times New Roman" w:cs="Times New Roman"/>
          <w:sz w:val="28"/>
          <w:szCs w:val="28"/>
        </w:rPr>
        <w:t>После оглашения показаний</w:t>
      </w:r>
      <w:r>
        <w:rPr>
          <w:rFonts w:ascii="Times New Roman" w:eastAsia="Times New Roman" w:hAnsi="Times New Roman" w:cs="Times New Roman"/>
          <w:sz w:val="28"/>
          <w:szCs w:val="28"/>
        </w:rPr>
        <w:t xml:space="preserve"> </w:t>
      </w:r>
      <w:r>
        <w:rPr>
          <w:rStyle w:val="cat-FIOgrp-192rplc-61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подтвердил их достоверность, дополнительно показал, что </w:t>
      </w:r>
      <w:r>
        <w:rPr>
          <w:rFonts w:ascii="Times New Roman" w:eastAsia="Times New Roman" w:hAnsi="Times New Roman" w:cs="Times New Roman"/>
          <w:sz w:val="28"/>
          <w:szCs w:val="28"/>
        </w:rPr>
        <w:t xml:space="preserve">конфликтные ситуации </w:t>
      </w:r>
      <w:r>
        <w:rPr>
          <w:rFonts w:ascii="Times New Roman" w:eastAsia="Times New Roman" w:hAnsi="Times New Roman" w:cs="Times New Roman"/>
          <w:sz w:val="28"/>
          <w:szCs w:val="28"/>
        </w:rPr>
        <w:t xml:space="preserve">у него </w:t>
      </w:r>
      <w:r>
        <w:rPr>
          <w:rFonts w:ascii="Times New Roman" w:eastAsia="Times New Roman" w:hAnsi="Times New Roman" w:cs="Times New Roman"/>
          <w:sz w:val="28"/>
          <w:szCs w:val="28"/>
        </w:rPr>
        <w:t xml:space="preserve">с </w:t>
      </w:r>
      <w:r>
        <w:rPr>
          <w:rStyle w:val="cat-UserDefinedgrp-394rplc-613"/>
          <w:rFonts w:ascii="Times New Roman" w:eastAsia="Times New Roman" w:hAnsi="Times New Roman" w:cs="Times New Roman"/>
          <w:sz w:val="28"/>
          <w:szCs w:val="28"/>
        </w:rPr>
        <w:t>...</w:t>
      </w:r>
      <w:r>
        <w:rPr>
          <w:rStyle w:val="cat-FIOgrp-191rplc-6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были, </w:t>
      </w:r>
      <w:r>
        <w:rPr>
          <w:rFonts w:ascii="Times New Roman" w:eastAsia="Times New Roman" w:hAnsi="Times New Roman" w:cs="Times New Roman"/>
          <w:sz w:val="28"/>
          <w:szCs w:val="28"/>
        </w:rPr>
        <w:t xml:space="preserve">первая, когда </w:t>
      </w:r>
      <w:r>
        <w:rPr>
          <w:rFonts w:ascii="Times New Roman" w:eastAsia="Times New Roman" w:hAnsi="Times New Roman" w:cs="Times New Roman"/>
          <w:sz w:val="28"/>
          <w:szCs w:val="28"/>
        </w:rPr>
        <w:t xml:space="preserve">он уехал в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Нягань</w:t>
      </w:r>
      <w:r>
        <w:rPr>
          <w:rFonts w:ascii="Times New Roman" w:eastAsia="Times New Roman" w:hAnsi="Times New Roman" w:cs="Times New Roman"/>
          <w:sz w:val="28"/>
          <w:szCs w:val="28"/>
        </w:rPr>
        <w:t xml:space="preserve"> по делам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w:t>
      </w:r>
      <w:r>
        <w:rPr>
          <w:rStyle w:val="cat-UserDefinedgrp-394rplc-616"/>
          <w:rFonts w:ascii="Times New Roman" w:eastAsia="Times New Roman" w:hAnsi="Times New Roman" w:cs="Times New Roman"/>
          <w:sz w:val="28"/>
          <w:szCs w:val="28"/>
        </w:rPr>
        <w:t>...</w:t>
      </w:r>
      <w:r>
        <w:rPr>
          <w:rStyle w:val="cat-FIOgrp-191rplc-6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напился на рабочем месте, </w:t>
      </w:r>
      <w:r>
        <w:rPr>
          <w:rFonts w:ascii="Times New Roman" w:eastAsia="Times New Roman" w:hAnsi="Times New Roman" w:cs="Times New Roman"/>
          <w:sz w:val="28"/>
          <w:szCs w:val="28"/>
        </w:rPr>
        <w:t>валялся на полу, его закрыли в кабинете, вторая ситуация была 8 марта 2021 г.,</w:t>
      </w:r>
      <w:r>
        <w:rPr>
          <w:rFonts w:ascii="Times New Roman" w:eastAsia="Times New Roman" w:hAnsi="Times New Roman" w:cs="Times New Roman"/>
          <w:sz w:val="28"/>
          <w:szCs w:val="28"/>
        </w:rPr>
        <w:t xml:space="preserve"> </w:t>
      </w:r>
      <w:r>
        <w:rPr>
          <w:rStyle w:val="cat-UserDefinedgrp-394rplc-619"/>
          <w:rFonts w:ascii="Times New Roman" w:eastAsia="Times New Roman" w:hAnsi="Times New Roman" w:cs="Times New Roman"/>
          <w:sz w:val="28"/>
          <w:szCs w:val="28"/>
        </w:rPr>
        <w:t>...</w:t>
      </w:r>
      <w:r>
        <w:rPr>
          <w:rStyle w:val="cat-FIOgrp-191rplc-6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пьяный, устроил </w:t>
      </w:r>
      <w:r>
        <w:rPr>
          <w:rFonts w:ascii="Times New Roman" w:eastAsia="Times New Roman" w:hAnsi="Times New Roman" w:cs="Times New Roman"/>
          <w:sz w:val="28"/>
          <w:szCs w:val="28"/>
        </w:rPr>
        <w:t xml:space="preserve">с ним </w:t>
      </w:r>
      <w:r>
        <w:rPr>
          <w:rFonts w:ascii="Times New Roman" w:eastAsia="Times New Roman" w:hAnsi="Times New Roman" w:cs="Times New Roman"/>
          <w:sz w:val="28"/>
          <w:szCs w:val="28"/>
        </w:rPr>
        <w:t xml:space="preserve">драку, вызывали наряд полиции. При увольнении </w:t>
      </w:r>
      <w:r>
        <w:rPr>
          <w:rStyle w:val="cat-UserDefinedgrp-394rplc-621"/>
          <w:rFonts w:ascii="Times New Roman" w:eastAsia="Times New Roman" w:hAnsi="Times New Roman" w:cs="Times New Roman"/>
          <w:sz w:val="28"/>
          <w:szCs w:val="28"/>
        </w:rPr>
        <w:t>...</w:t>
      </w:r>
      <w:r>
        <w:rPr>
          <w:rStyle w:val="cat-FIOgrp-203rplc-62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АА. </w:t>
      </w:r>
      <w:r>
        <w:rPr>
          <w:rFonts w:ascii="Times New Roman" w:eastAsia="Times New Roman" w:hAnsi="Times New Roman" w:cs="Times New Roman"/>
          <w:sz w:val="28"/>
          <w:szCs w:val="28"/>
        </w:rPr>
        <w:t xml:space="preserve">в феврале 2022 года он не понимал, что ему нужно выплачивать компенсацию за неиспользованный отпуск, так как </w:t>
      </w:r>
      <w:r>
        <w:rPr>
          <w:rStyle w:val="cat-UserDefinedgrp-394rplc-624"/>
          <w:rFonts w:ascii="Times New Roman" w:eastAsia="Times New Roman" w:hAnsi="Times New Roman" w:cs="Times New Roman"/>
          <w:sz w:val="28"/>
          <w:szCs w:val="28"/>
        </w:rPr>
        <w:t>...</w:t>
      </w:r>
      <w:r>
        <w:rPr>
          <w:rStyle w:val="cat-FIOgrp-191rplc-62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около 11 месяцев</w:t>
      </w:r>
      <w:r>
        <w:rPr>
          <w:rFonts w:ascii="Times New Roman" w:eastAsia="Times New Roman" w:hAnsi="Times New Roman" w:cs="Times New Roman"/>
          <w:sz w:val="28"/>
          <w:szCs w:val="28"/>
        </w:rPr>
        <w:t xml:space="preserve"> пробыл на больничном.</w:t>
      </w:r>
    </w:p>
    <w:p>
      <w:pPr>
        <w:spacing w:before="0" w:after="0"/>
        <w:ind w:firstLine="708"/>
        <w:jc w:val="both"/>
        <w:rPr>
          <w:sz w:val="28"/>
          <w:szCs w:val="28"/>
        </w:rPr>
      </w:pPr>
      <w:r>
        <w:rPr>
          <w:rFonts w:ascii="Times New Roman" w:eastAsia="Times New Roman" w:hAnsi="Times New Roman" w:cs="Times New Roman"/>
          <w:sz w:val="28"/>
          <w:szCs w:val="28"/>
        </w:rPr>
        <w:t xml:space="preserve">Свидетель </w:t>
      </w:r>
      <w:r>
        <w:rPr>
          <w:rStyle w:val="cat-FIOgrp-204rplc-6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суду показал, что </w:t>
      </w:r>
      <w:r>
        <w:rPr>
          <w:rFonts w:ascii="Times New Roman" w:eastAsia="Times New Roman" w:hAnsi="Times New Roman" w:cs="Times New Roman"/>
          <w:sz w:val="28"/>
          <w:szCs w:val="28"/>
        </w:rPr>
        <w:t xml:space="preserve">с июля 2021 </w:t>
      </w:r>
      <w:r>
        <w:rPr>
          <w:rFonts w:ascii="Times New Roman" w:eastAsia="Times New Roman" w:hAnsi="Times New Roman" w:cs="Times New Roman"/>
          <w:sz w:val="28"/>
          <w:szCs w:val="28"/>
        </w:rPr>
        <w:t xml:space="preserve">года и </w:t>
      </w:r>
      <w:r>
        <w:rPr>
          <w:rFonts w:ascii="Times New Roman" w:eastAsia="Times New Roman" w:hAnsi="Times New Roman" w:cs="Times New Roman"/>
          <w:sz w:val="28"/>
          <w:szCs w:val="28"/>
        </w:rPr>
        <w:t>до конца 2021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договору аутсорсинга</w:t>
      </w:r>
      <w:r>
        <w:rPr>
          <w:rFonts w:ascii="Times New Roman" w:eastAsia="Times New Roman" w:hAnsi="Times New Roman" w:cs="Times New Roman"/>
          <w:sz w:val="28"/>
          <w:szCs w:val="28"/>
        </w:rPr>
        <w:t>, заключенного</w:t>
      </w:r>
      <w:r>
        <w:rPr>
          <w:rFonts w:ascii="Times New Roman" w:eastAsia="Times New Roman" w:hAnsi="Times New Roman" w:cs="Times New Roman"/>
          <w:sz w:val="28"/>
          <w:szCs w:val="28"/>
        </w:rPr>
        <w:t xml:space="preserve"> с </w:t>
      </w:r>
      <w:r>
        <w:rPr>
          <w:rStyle w:val="cat-FIOgrp-192rplc-629"/>
          <w:rFonts w:ascii="Times New Roman" w:eastAsia="Times New Roman" w:hAnsi="Times New Roman" w:cs="Times New Roman"/>
          <w:sz w:val="28"/>
          <w:szCs w:val="28"/>
        </w:rPr>
        <w:t>фио</w:t>
      </w:r>
      <w:r>
        <w:rPr>
          <w:rFonts w:ascii="Times New Roman" w:eastAsia="Times New Roman" w:hAnsi="Times New Roman" w:cs="Times New Roman"/>
          <w:sz w:val="28"/>
          <w:szCs w:val="28"/>
        </w:rPr>
        <w:t>, он</w:t>
      </w:r>
      <w:r>
        <w:rPr>
          <w:rFonts w:ascii="Times New Roman" w:eastAsia="Times New Roman" w:hAnsi="Times New Roman" w:cs="Times New Roman"/>
          <w:sz w:val="28"/>
          <w:szCs w:val="28"/>
        </w:rPr>
        <w:t xml:space="preserve"> занимался ведением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бухгалтерского</w:t>
      </w:r>
      <w:r>
        <w:rPr>
          <w:rFonts w:ascii="Times New Roman" w:eastAsia="Times New Roman" w:hAnsi="Times New Roman" w:cs="Times New Roman"/>
          <w:sz w:val="28"/>
          <w:szCs w:val="28"/>
        </w:rPr>
        <w:t xml:space="preserve"> учет</w:t>
      </w:r>
      <w:r>
        <w:rPr>
          <w:rFonts w:ascii="Times New Roman" w:eastAsia="Times New Roman" w:hAnsi="Times New Roman" w:cs="Times New Roman"/>
          <w:sz w:val="28"/>
          <w:szCs w:val="28"/>
        </w:rPr>
        <w:t xml:space="preserve">а и отчетности. С </w:t>
      </w:r>
      <w:r>
        <w:rPr>
          <w:rStyle w:val="cat-FIOgrp-192rplc-6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также работал</w:t>
      </w:r>
      <w:r>
        <w:rPr>
          <w:rFonts w:ascii="Times New Roman" w:eastAsia="Times New Roman" w:hAnsi="Times New Roman" w:cs="Times New Roman"/>
          <w:sz w:val="28"/>
          <w:szCs w:val="28"/>
        </w:rPr>
        <w:t xml:space="preserve"> январь и февраль 2022 года. Он занимался </w:t>
      </w:r>
      <w:r>
        <w:rPr>
          <w:rFonts w:ascii="Times New Roman" w:eastAsia="Times New Roman" w:hAnsi="Times New Roman" w:cs="Times New Roman"/>
          <w:sz w:val="28"/>
          <w:szCs w:val="28"/>
        </w:rPr>
        <w:t xml:space="preserve">только </w:t>
      </w:r>
      <w:r>
        <w:rPr>
          <w:rFonts w:ascii="Times New Roman" w:eastAsia="Times New Roman" w:hAnsi="Times New Roman" w:cs="Times New Roman"/>
          <w:sz w:val="28"/>
          <w:szCs w:val="28"/>
        </w:rPr>
        <w:t xml:space="preserve">начислением заработной платы, выплату заработной платы он не осуществлял. У него в распоряжении был компьютер и программа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1С: </w:t>
      </w:r>
      <w:r>
        <w:rPr>
          <w:rFonts w:ascii="Times New Roman" w:eastAsia="Times New Roman" w:hAnsi="Times New Roman" w:cs="Times New Roman"/>
          <w:sz w:val="28"/>
          <w:szCs w:val="28"/>
        </w:rPr>
        <w:t>бухгалтерия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тот период времени у ИП Ананьева Е.Р. был один работник </w:t>
      </w:r>
      <w:r>
        <w:rPr>
          <w:rStyle w:val="cat-UserDefinedgrp-394rplc-633"/>
          <w:rFonts w:ascii="Times New Roman" w:eastAsia="Times New Roman" w:hAnsi="Times New Roman" w:cs="Times New Roman"/>
          <w:sz w:val="28"/>
          <w:szCs w:val="28"/>
        </w:rPr>
        <w:t>...</w:t>
      </w:r>
      <w:r>
        <w:rPr>
          <w:rStyle w:val="cat-FIOgrp-191rplc-6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январе-феврале </w:t>
      </w:r>
      <w:r>
        <w:rPr>
          <w:rFonts w:ascii="Times New Roman" w:eastAsia="Times New Roman" w:hAnsi="Times New Roman" w:cs="Times New Roman"/>
          <w:sz w:val="28"/>
          <w:szCs w:val="28"/>
        </w:rPr>
        <w:t xml:space="preserve">2022 г.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 xml:space="preserve">восстанавливал </w:t>
      </w:r>
      <w:r>
        <w:rPr>
          <w:rStyle w:val="cat-UserDefinedgrp-394rplc-636"/>
          <w:rFonts w:ascii="Times New Roman" w:eastAsia="Times New Roman" w:hAnsi="Times New Roman" w:cs="Times New Roman"/>
          <w:sz w:val="28"/>
          <w:szCs w:val="28"/>
        </w:rPr>
        <w:t>...</w:t>
      </w:r>
      <w:r>
        <w:rPr>
          <w:rStyle w:val="cat-FIOgrp-194rplc-6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 бухгалтерскому учету,</w:t>
      </w:r>
      <w:r>
        <w:rPr>
          <w:rFonts w:ascii="Times New Roman" w:eastAsia="Times New Roman" w:hAnsi="Times New Roman" w:cs="Times New Roman"/>
          <w:sz w:val="28"/>
          <w:szCs w:val="28"/>
        </w:rPr>
        <w:t xml:space="preserve"> так как было решение суда </w:t>
      </w:r>
      <w:r>
        <w:rPr>
          <w:rFonts w:ascii="Times New Roman" w:eastAsia="Times New Roman" w:hAnsi="Times New Roman" w:cs="Times New Roman"/>
          <w:sz w:val="28"/>
          <w:szCs w:val="28"/>
        </w:rPr>
        <w:t xml:space="preserve">о восстановлении на работе </w:t>
      </w:r>
      <w:r>
        <w:rPr>
          <w:rFonts w:ascii="Times New Roman" w:eastAsia="Times New Roman" w:hAnsi="Times New Roman" w:cs="Times New Roman"/>
          <w:sz w:val="28"/>
          <w:szCs w:val="28"/>
        </w:rPr>
        <w:t>и распоряжение руководителя</w:t>
      </w:r>
      <w:r>
        <w:rPr>
          <w:rFonts w:ascii="Times New Roman" w:eastAsia="Times New Roman" w:hAnsi="Times New Roman" w:cs="Times New Roman"/>
          <w:sz w:val="28"/>
          <w:szCs w:val="28"/>
        </w:rPr>
        <w:t xml:space="preserve"> </w:t>
      </w:r>
      <w:r>
        <w:rPr>
          <w:rStyle w:val="cat-FIOgrp-186rplc-6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Затем </w:t>
      </w:r>
      <w:r>
        <w:rPr>
          <w:rStyle w:val="cat-UserDefinedgrp-394rplc-639"/>
          <w:rFonts w:ascii="Times New Roman" w:eastAsia="Times New Roman" w:hAnsi="Times New Roman" w:cs="Times New Roman"/>
          <w:sz w:val="28"/>
          <w:szCs w:val="28"/>
        </w:rPr>
        <w:t>...</w:t>
      </w:r>
      <w:r>
        <w:rPr>
          <w:rStyle w:val="cat-FIOgrp-191rplc-64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января 2022 года находился на больничном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он </w:t>
      </w:r>
      <w:r>
        <w:rPr>
          <w:rFonts w:ascii="Times New Roman" w:eastAsia="Times New Roman" w:hAnsi="Times New Roman" w:cs="Times New Roman"/>
          <w:sz w:val="28"/>
          <w:szCs w:val="28"/>
        </w:rPr>
        <w:t xml:space="preserve">в январе или феврале 2022 года </w:t>
      </w:r>
      <w:r>
        <w:rPr>
          <w:rFonts w:ascii="Times New Roman" w:eastAsia="Times New Roman" w:hAnsi="Times New Roman" w:cs="Times New Roman"/>
          <w:sz w:val="28"/>
          <w:szCs w:val="28"/>
        </w:rPr>
        <w:t xml:space="preserve">рассчитывал </w:t>
      </w:r>
      <w:r>
        <w:rPr>
          <w:rStyle w:val="cat-UserDefinedgrp-394rplc-643"/>
          <w:rFonts w:ascii="Times New Roman" w:eastAsia="Times New Roman" w:hAnsi="Times New Roman" w:cs="Times New Roman"/>
          <w:sz w:val="28"/>
          <w:szCs w:val="28"/>
        </w:rPr>
        <w:t>...</w:t>
      </w:r>
      <w:r>
        <w:rPr>
          <w:rStyle w:val="cat-UserDefinedgrp-393rplc-644"/>
          <w:rFonts w:ascii="Times New Roman" w:eastAsia="Times New Roman" w:hAnsi="Times New Roman" w:cs="Times New Roman"/>
          <w:sz w:val="28"/>
          <w:szCs w:val="28"/>
        </w:rPr>
        <w:t>...</w:t>
      </w:r>
      <w:r>
        <w:rPr>
          <w:rStyle w:val="cat-FIOgrp-191rplc-6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размер пособия по нетрудоспособности</w:t>
      </w:r>
      <w:r>
        <w:rPr>
          <w:rFonts w:ascii="Times New Roman" w:eastAsia="Times New Roman" w:hAnsi="Times New Roman" w:cs="Times New Roman"/>
          <w:sz w:val="28"/>
          <w:szCs w:val="28"/>
        </w:rPr>
        <w:t xml:space="preserve">, затем ФСС больничный </w:t>
      </w:r>
      <w:r>
        <w:rPr>
          <w:rStyle w:val="cat-UserDefinedgrp-394rplc-646"/>
          <w:rFonts w:ascii="Times New Roman" w:eastAsia="Times New Roman" w:hAnsi="Times New Roman" w:cs="Times New Roman"/>
          <w:sz w:val="28"/>
          <w:szCs w:val="28"/>
        </w:rPr>
        <w:t>...</w:t>
      </w:r>
      <w:r>
        <w:rPr>
          <w:rStyle w:val="cat-UserDefinedgrp-393rplc-647"/>
          <w:rFonts w:ascii="Times New Roman" w:eastAsia="Times New Roman" w:hAnsi="Times New Roman" w:cs="Times New Roman"/>
          <w:sz w:val="28"/>
          <w:szCs w:val="28"/>
        </w:rPr>
        <w:t>...</w:t>
      </w:r>
      <w:r>
        <w:rPr>
          <w:rStyle w:val="cat-FIOgrp-191rplc-6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выплатил. </w:t>
      </w:r>
      <w:r>
        <w:rPr>
          <w:rFonts w:ascii="Times New Roman" w:eastAsia="Times New Roman" w:hAnsi="Times New Roman" w:cs="Times New Roman"/>
          <w:sz w:val="28"/>
          <w:szCs w:val="28"/>
        </w:rPr>
        <w:t xml:space="preserve">Согласно расчетным листам </w:t>
      </w:r>
      <w:r>
        <w:rPr>
          <w:rStyle w:val="cat-UserDefinedgrp-394rplc-649"/>
          <w:rFonts w:ascii="Times New Roman" w:eastAsia="Times New Roman" w:hAnsi="Times New Roman" w:cs="Times New Roman"/>
          <w:sz w:val="28"/>
          <w:szCs w:val="28"/>
        </w:rPr>
        <w:t>...</w:t>
      </w:r>
      <w:r>
        <w:rPr>
          <w:rStyle w:val="cat-UserDefinedgrp-393rplc-650"/>
          <w:rFonts w:ascii="Times New Roman" w:eastAsia="Times New Roman" w:hAnsi="Times New Roman" w:cs="Times New Roman"/>
          <w:sz w:val="28"/>
          <w:szCs w:val="28"/>
        </w:rPr>
        <w:t>...</w:t>
      </w:r>
      <w:r>
        <w:rPr>
          <w:rStyle w:val="cat-FIOgrp-191rplc-6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 увольнении выплачена компенсация неиспользованны</w:t>
      </w:r>
      <w:r>
        <w:rPr>
          <w:rFonts w:ascii="Times New Roman" w:eastAsia="Times New Roman" w:hAnsi="Times New Roman" w:cs="Times New Roman"/>
          <w:sz w:val="28"/>
          <w:szCs w:val="28"/>
        </w:rPr>
        <w:t xml:space="preserve">й за отпуск, поскольку </w:t>
      </w:r>
      <w:r>
        <w:rPr>
          <w:rStyle w:val="cat-FIOgrp-195rplc-6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rPr>
        <w:t xml:space="preserve"> января 2022 года был на больничном право на новый отпуск у него не возникло. Приказ об отпуске </w:t>
      </w:r>
      <w:r>
        <w:rPr>
          <w:rStyle w:val="cat-UserDefinedgrp-394rplc-654"/>
          <w:rFonts w:ascii="Times New Roman" w:eastAsia="Times New Roman" w:hAnsi="Times New Roman" w:cs="Times New Roman"/>
          <w:sz w:val="28"/>
          <w:szCs w:val="28"/>
        </w:rPr>
        <w:t>...</w:t>
      </w:r>
      <w:r>
        <w:rPr>
          <w:rStyle w:val="cat-FIOgrp-194rplc-65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 восстановления на работе в начале 2022 года он не видел. </w:t>
      </w:r>
      <w:r>
        <w:rPr>
          <w:rStyle w:val="cat-FIOgrp-192rplc-6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сообщал, что должны выплатить </w:t>
      </w:r>
      <w:r>
        <w:rPr>
          <w:rStyle w:val="cat-UserDefinedgrp-394rplc-658"/>
          <w:rFonts w:ascii="Times New Roman" w:eastAsia="Times New Roman" w:hAnsi="Times New Roman" w:cs="Times New Roman"/>
          <w:sz w:val="28"/>
          <w:szCs w:val="28"/>
        </w:rPr>
        <w:t>...</w:t>
      </w:r>
      <w:r>
        <w:rPr>
          <w:rStyle w:val="cat-UserDefinedgrp-393rplc-659"/>
          <w:rFonts w:ascii="Times New Roman" w:eastAsia="Times New Roman" w:hAnsi="Times New Roman" w:cs="Times New Roman"/>
          <w:sz w:val="28"/>
          <w:szCs w:val="28"/>
        </w:rPr>
        <w:t>...</w:t>
      </w:r>
      <w:r>
        <w:rPr>
          <w:rStyle w:val="cat-FIOgrp-191rplc-6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только по больничному листу.</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По ходатайству государственного обвинителя </w:t>
      </w:r>
      <w:r>
        <w:rPr>
          <w:rFonts w:ascii="Times New Roman" w:eastAsia="Times New Roman" w:hAnsi="Times New Roman" w:cs="Times New Roman"/>
          <w:sz w:val="28"/>
          <w:szCs w:val="28"/>
        </w:rPr>
        <w:t>в связи с существенными противоречиями между показаниями, данными в ходе предварительного расследования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показаниями, данными в суде, на основании ч.3 ст.281 УПК РФ оглашены показания свидетеля </w:t>
      </w:r>
      <w:r>
        <w:rPr>
          <w:rStyle w:val="cat-FIOgrp-205rplc-66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которым </w:t>
      </w:r>
      <w:r>
        <w:rPr>
          <w:rFonts w:ascii="Times New Roman" w:eastAsia="Times New Roman" w:hAnsi="Times New Roman" w:cs="Times New Roman"/>
          <w:sz w:val="28"/>
          <w:szCs w:val="28"/>
        </w:rPr>
        <w:t>в июле 2021 года между ООО «</w:t>
      </w:r>
      <w:r>
        <w:rPr>
          <w:rFonts w:ascii="Times New Roman" w:eastAsia="Times New Roman" w:hAnsi="Times New Roman" w:cs="Times New Roman"/>
          <w:sz w:val="28"/>
          <w:szCs w:val="28"/>
        </w:rPr>
        <w:t>Саари</w:t>
      </w:r>
      <w:r>
        <w:rPr>
          <w:rFonts w:ascii="Times New Roman" w:eastAsia="Times New Roman" w:hAnsi="Times New Roman" w:cs="Times New Roman"/>
          <w:sz w:val="28"/>
          <w:szCs w:val="28"/>
        </w:rPr>
        <w:t xml:space="preserve"> ХМ» и ИП Ананьевым Е.Р. заключен устный договор на </w:t>
      </w:r>
      <w:r>
        <w:rPr>
          <w:rFonts w:ascii="Times New Roman" w:eastAsia="Times New Roman" w:hAnsi="Times New Roman" w:cs="Times New Roman"/>
          <w:sz w:val="28"/>
          <w:szCs w:val="28"/>
        </w:rPr>
        <w:t xml:space="preserve">оказание бухгалтерских услуг в порядке аутсорсинга. Согласно </w:t>
      </w:r>
      <w:r>
        <w:rPr>
          <w:rFonts w:ascii="Times New Roman" w:eastAsia="Times New Roman" w:hAnsi="Times New Roman" w:cs="Times New Roman"/>
          <w:sz w:val="28"/>
          <w:szCs w:val="28"/>
        </w:rPr>
        <w:t>договору</w:t>
      </w:r>
      <w:r>
        <w:rPr>
          <w:rFonts w:ascii="Times New Roman" w:eastAsia="Times New Roman" w:hAnsi="Times New Roman" w:cs="Times New Roman"/>
          <w:sz w:val="28"/>
          <w:szCs w:val="28"/>
        </w:rPr>
        <w:t xml:space="preserve"> бухгалтерские услуги оказываются ежемесячно, данные услуги предпринимателю ИП Ананьеву Е.Р. оказывал </w:t>
      </w:r>
      <w:r>
        <w:rPr>
          <w:rFonts w:ascii="Times New Roman" w:eastAsia="Times New Roman" w:hAnsi="Times New Roman" w:cs="Times New Roman"/>
          <w:sz w:val="28"/>
          <w:szCs w:val="28"/>
        </w:rPr>
        <w:t>он (</w:t>
      </w:r>
      <w:r>
        <w:rPr>
          <w:rStyle w:val="cat-FIOgrp-204rplc-666"/>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данной договоренности он должен был заниматься ведением бухгалтерского учета, а также начислением заработной платы на основании данных, представленных </w:t>
      </w:r>
      <w:r>
        <w:rPr>
          <w:rStyle w:val="cat-FIOgrp-192rplc-66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паспорта, ИНН работника, СНИЛС работника, копия трудового договора). Без указаний </w:t>
      </w:r>
      <w:r>
        <w:rPr>
          <w:rStyle w:val="cat-FIOgrp-186rplc-66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никаких начислений заработной платы </w:t>
      </w:r>
      <w:r>
        <w:rPr>
          <w:rFonts w:ascii="Times New Roman" w:eastAsia="Times New Roman" w:hAnsi="Times New Roman" w:cs="Times New Roman"/>
          <w:sz w:val="28"/>
          <w:szCs w:val="28"/>
        </w:rPr>
        <w:t xml:space="preserve">им </w:t>
      </w:r>
      <w:r>
        <w:rPr>
          <w:rFonts w:ascii="Times New Roman" w:eastAsia="Times New Roman" w:hAnsi="Times New Roman" w:cs="Times New Roman"/>
          <w:sz w:val="28"/>
          <w:szCs w:val="28"/>
        </w:rPr>
        <w:t>не производилось. При этом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расчетные листки на работников </w:t>
      </w:r>
      <w:r>
        <w:rPr>
          <w:rStyle w:val="cat-FIOgrp-204rplc-66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оформлялись. Заработную плату ИП Ананьев Е.Р. выплачивал самостоятельно.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 Е.Р. также лично исполнял обязанности главного бухгалтера. Функции руководителя и главного бухгалтера </w:t>
      </w:r>
      <w:r>
        <w:rPr>
          <w:rStyle w:val="cat-FIOgrp-192rplc-6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никому за период работы не передавал, руководил предприятием лично. Все документы, касающиеся деятельности предприятия, оригиналы документов о трудоустройстве работников и их трудовой деятельности у него отсутствуют, а находятся у ИП Ананьева Е.Р. Где н</w:t>
      </w:r>
      <w:r>
        <w:rPr>
          <w:rFonts w:ascii="Times New Roman" w:eastAsia="Times New Roman" w:hAnsi="Times New Roman" w:cs="Times New Roman"/>
          <w:sz w:val="28"/>
          <w:szCs w:val="28"/>
        </w:rPr>
        <w:t>аходится адрес ИП Ананьева Е.Р.</w:t>
      </w:r>
      <w:r>
        <w:rPr>
          <w:rFonts w:ascii="Times New Roman" w:eastAsia="Times New Roman" w:hAnsi="Times New Roman" w:cs="Times New Roman"/>
          <w:sz w:val="28"/>
          <w:szCs w:val="28"/>
        </w:rPr>
        <w:t xml:space="preserve"> ему не известно, так как с </w:t>
      </w:r>
      <w:r>
        <w:rPr>
          <w:rStyle w:val="cat-FIOgrp-192rplc-6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встречался только у себя в офисе. Перед началом ведения бухгалтерского учета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никаких отчетных документов у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 Е.Р. не брал, работу осуществлял в программе «1С» со своего аккаунта. Приблизительно в начале 2022 года между директором </w:t>
      </w:r>
      <w:r>
        <w:rPr>
          <w:rStyle w:val="cat-FIOgrp-192rplc-6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его работником </w:t>
      </w:r>
      <w:r>
        <w:rPr>
          <w:rStyle w:val="cat-UserDefinedgrp-394rplc-679"/>
          <w:rFonts w:ascii="Times New Roman" w:eastAsia="Times New Roman" w:hAnsi="Times New Roman" w:cs="Times New Roman"/>
          <w:sz w:val="28"/>
          <w:szCs w:val="28"/>
        </w:rPr>
        <w:t>...</w:t>
      </w:r>
      <w:r>
        <w:rPr>
          <w:rStyle w:val="cat-FIOgrp-191rplc-68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произошел конфликт, связанный с якобы невыпл</w:t>
      </w:r>
      <w:r>
        <w:rPr>
          <w:rFonts w:ascii="Times New Roman" w:eastAsia="Times New Roman" w:hAnsi="Times New Roman" w:cs="Times New Roman"/>
          <w:sz w:val="28"/>
          <w:szCs w:val="28"/>
        </w:rPr>
        <w:t xml:space="preserve">атой заработной платы. </w:t>
      </w:r>
      <w:r>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ходе разбирательств было установлено, что 01.09.2020 </w:t>
      </w:r>
      <w:r>
        <w:rPr>
          <w:rStyle w:val="cat-UserDefinedgrp-394rplc-682"/>
          <w:rFonts w:ascii="Times New Roman" w:eastAsia="Times New Roman" w:hAnsi="Times New Roman" w:cs="Times New Roman"/>
          <w:sz w:val="28"/>
          <w:szCs w:val="28"/>
        </w:rPr>
        <w:t>...</w:t>
      </w:r>
      <w:r>
        <w:rPr>
          <w:rStyle w:val="cat-FIOgrp-191rplc-68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основании приказа №6 трудоустроился к ИП Ананьеву Е.Р. на должность заместителя генерального директора с окладом </w:t>
      </w:r>
      <w:r>
        <w:rPr>
          <w:rStyle w:val="cat-Sumgrp-230rplc-68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Заработная плата выдавалась наличностью два раза в месяц 01 и 15 числа каждого месяца. 09.02.2021 в связи с появлением межпозвоночной грыжи </w:t>
      </w:r>
      <w:r>
        <w:rPr>
          <w:rStyle w:val="cat-UserDefinedgrp-394rplc-687"/>
          <w:rFonts w:ascii="Times New Roman" w:eastAsia="Times New Roman" w:hAnsi="Times New Roman" w:cs="Times New Roman"/>
          <w:sz w:val="28"/>
          <w:szCs w:val="28"/>
        </w:rPr>
        <w:t>...</w:t>
      </w:r>
      <w:r>
        <w:rPr>
          <w:rStyle w:val="cat-FIOgrp-191rplc-68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вынужден уйти на больничный. 15.03.2021 </w:t>
      </w:r>
      <w:r>
        <w:rPr>
          <w:rStyle w:val="cat-UserDefinedgrp-394rplc-690"/>
          <w:rFonts w:ascii="Times New Roman" w:eastAsia="Times New Roman" w:hAnsi="Times New Roman" w:cs="Times New Roman"/>
          <w:sz w:val="28"/>
          <w:szCs w:val="28"/>
        </w:rPr>
        <w:t>...</w:t>
      </w:r>
      <w:r>
        <w:rPr>
          <w:rStyle w:val="cat-FIOgrp-191rplc-69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написал собственноручное заявление об увольнении по собственному желанию, на что </w:t>
      </w:r>
      <w:r>
        <w:rPr>
          <w:rStyle w:val="cat-FIOgrp-192rplc-6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как работодатель поставил в заявлении резолюцию «уволить и рассчитать по закрытии больничного листа».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26.03.2021 </w:t>
      </w:r>
      <w:r>
        <w:rPr>
          <w:rStyle w:val="cat-FIOgrp-192rplc-69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выдан расчет в сумме </w:t>
      </w:r>
      <w:r>
        <w:rPr>
          <w:rStyle w:val="cat-Sumgrp-246rplc-69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наличными за отработанный период и неиспользованный отпуск. Со слов </w:t>
      </w:r>
      <w:r>
        <w:rPr>
          <w:rStyle w:val="cat-UserDefinedgrp-394rplc-696"/>
          <w:rFonts w:ascii="Times New Roman" w:eastAsia="Times New Roman" w:hAnsi="Times New Roman" w:cs="Times New Roman"/>
          <w:sz w:val="28"/>
          <w:szCs w:val="28"/>
        </w:rPr>
        <w:t>...</w:t>
      </w:r>
      <w:r>
        <w:rPr>
          <w:rStyle w:val="cat-FIOgrp-194rplc-6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ему известно о том, что </w:t>
      </w:r>
      <w:r>
        <w:rPr>
          <w:rStyle w:val="cat-FIOgrp-192rplc-6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трудовую книжку при увольнении </w:t>
      </w:r>
      <w:r>
        <w:rPr>
          <w:rStyle w:val="cat-UserDefinedgrp-394rplc-699"/>
          <w:rFonts w:ascii="Times New Roman" w:eastAsia="Times New Roman" w:hAnsi="Times New Roman" w:cs="Times New Roman"/>
          <w:sz w:val="28"/>
          <w:szCs w:val="28"/>
        </w:rPr>
        <w:t>...</w:t>
      </w:r>
      <w:r>
        <w:rPr>
          <w:rStyle w:val="cat-UserDefinedgrp-393rplc-700"/>
          <w:rFonts w:ascii="Times New Roman" w:eastAsia="Times New Roman" w:hAnsi="Times New Roman" w:cs="Times New Roman"/>
          <w:sz w:val="28"/>
          <w:szCs w:val="28"/>
        </w:rPr>
        <w:t>...</w:t>
      </w:r>
      <w:r>
        <w:rPr>
          <w:rStyle w:val="cat-FIOgrp-191rplc-7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выдал, мотивируя это тем, что утерял ее. </w:t>
      </w:r>
      <w:r>
        <w:rPr>
          <w:rStyle w:val="cat-FIOgrp-192rplc-7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купил новую трудовую книжку, внес запись о своей трудовой деятельности у ИП Ананьева Е.Р., на что </w:t>
      </w:r>
      <w:r>
        <w:rPr>
          <w:rStyle w:val="cat-UserDefinedgrp-394rplc-704"/>
          <w:rFonts w:ascii="Times New Roman" w:eastAsia="Times New Roman" w:hAnsi="Times New Roman" w:cs="Times New Roman"/>
          <w:sz w:val="28"/>
          <w:szCs w:val="28"/>
        </w:rPr>
        <w:t>...</w:t>
      </w:r>
      <w:r>
        <w:rPr>
          <w:rStyle w:val="cat-FIOgrp-191rplc-7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ему (</w:t>
      </w:r>
      <w:r>
        <w:rPr>
          <w:rStyle w:val="cat-UserDefinedgrp-394rplc-706"/>
          <w:rFonts w:ascii="Times New Roman" w:eastAsia="Times New Roman" w:hAnsi="Times New Roman" w:cs="Times New Roman"/>
          <w:sz w:val="28"/>
          <w:szCs w:val="28"/>
        </w:rPr>
        <w:t>...</w:t>
      </w:r>
      <w:r>
        <w:rPr>
          <w:rStyle w:val="cat-UserDefinedgrp-393rplc-707"/>
          <w:rFonts w:ascii="Times New Roman" w:eastAsia="Times New Roman" w:hAnsi="Times New Roman" w:cs="Times New Roman"/>
          <w:sz w:val="28"/>
          <w:szCs w:val="28"/>
        </w:rPr>
        <w:t>...</w:t>
      </w:r>
      <w:r>
        <w:rPr>
          <w:rStyle w:val="cat-FIOgrp-191rplc-708"/>
          <w:rFonts w:ascii="Times New Roman" w:eastAsia="Times New Roman" w:hAnsi="Times New Roman" w:cs="Times New Roman"/>
          <w:sz w:val="28"/>
          <w:szCs w:val="28"/>
        </w:rPr>
        <w:t>фио</w:t>
      </w:r>
      <w:r>
        <w:rPr>
          <w:rFonts w:ascii="Times New Roman" w:eastAsia="Times New Roman" w:hAnsi="Times New Roman" w:cs="Times New Roman"/>
          <w:sz w:val="28"/>
          <w:szCs w:val="28"/>
        </w:rPr>
        <w:t>) нужна предыдущая трудовая книжка с записями о предыдущих местах работы, чтобы при выходе на пенсию он (</w:t>
      </w:r>
      <w:r>
        <w:rPr>
          <w:rStyle w:val="cat-UserDefinedgrp-394rplc-709"/>
          <w:rFonts w:ascii="Times New Roman" w:eastAsia="Times New Roman" w:hAnsi="Times New Roman" w:cs="Times New Roman"/>
          <w:sz w:val="28"/>
          <w:szCs w:val="28"/>
        </w:rPr>
        <w:t>...</w:t>
      </w:r>
      <w:r>
        <w:rPr>
          <w:rStyle w:val="cat-FIOgrp-191rplc-7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смог доказать свой трудовой стаж. </w:t>
      </w:r>
      <w:r>
        <w:rPr>
          <w:rStyle w:val="cat-FIOgrp-192rplc-71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уволить </w:t>
      </w:r>
      <w:r>
        <w:rPr>
          <w:rStyle w:val="cat-UserDefinedgrp-394rplc-712"/>
          <w:rFonts w:ascii="Times New Roman" w:eastAsia="Times New Roman" w:hAnsi="Times New Roman" w:cs="Times New Roman"/>
          <w:sz w:val="28"/>
          <w:szCs w:val="28"/>
        </w:rPr>
        <w:t>...</w:t>
      </w:r>
      <w:r>
        <w:rPr>
          <w:rStyle w:val="cat-FIOgrp-194rplc-71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соответствии с Трудовым кодексом не смог, так как не выдал трудовую книжку, </w:t>
      </w:r>
      <w:r>
        <w:rPr>
          <w:rStyle w:val="cat-UserDefinedgrp-394rplc-714"/>
          <w:rFonts w:ascii="Times New Roman" w:eastAsia="Times New Roman" w:hAnsi="Times New Roman" w:cs="Times New Roman"/>
          <w:sz w:val="28"/>
          <w:szCs w:val="28"/>
        </w:rPr>
        <w:t>...</w:t>
      </w:r>
      <w:r>
        <w:rPr>
          <w:rStyle w:val="cat-FIOgrp-191rplc-7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был ознакомлен с приказом об увольнении. По мнению </w:t>
      </w:r>
      <w:r>
        <w:rPr>
          <w:rStyle w:val="cat-UserDefinedgrp-394rplc-716"/>
          <w:rFonts w:ascii="Times New Roman" w:eastAsia="Times New Roman" w:hAnsi="Times New Roman" w:cs="Times New Roman"/>
          <w:sz w:val="28"/>
          <w:szCs w:val="28"/>
        </w:rPr>
        <w:t>...</w:t>
      </w:r>
      <w:r>
        <w:rPr>
          <w:rStyle w:val="cat-FIOgrp-194rplc-7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процесс увольнения не был завершён и не соответствовал требованиям Трудового кодекса и как полагал </w:t>
      </w:r>
      <w:r>
        <w:rPr>
          <w:rStyle w:val="cat-UserDefinedgrp-394rplc-718"/>
          <w:rFonts w:ascii="Times New Roman" w:eastAsia="Times New Roman" w:hAnsi="Times New Roman" w:cs="Times New Roman"/>
          <w:sz w:val="28"/>
          <w:szCs w:val="28"/>
        </w:rPr>
        <w:t>...</w:t>
      </w:r>
      <w:r>
        <w:rPr>
          <w:rStyle w:val="cat-FIOgrp-191rplc-719"/>
          <w:rFonts w:ascii="Times New Roman" w:eastAsia="Times New Roman" w:hAnsi="Times New Roman" w:cs="Times New Roman"/>
          <w:sz w:val="28"/>
          <w:szCs w:val="28"/>
        </w:rPr>
        <w:t>фио</w:t>
      </w:r>
      <w:r>
        <w:rPr>
          <w:rFonts w:ascii="Times New Roman" w:eastAsia="Times New Roman" w:hAnsi="Times New Roman" w:cs="Times New Roman"/>
          <w:sz w:val="28"/>
          <w:szCs w:val="28"/>
        </w:rPr>
        <w:t>, он (</w:t>
      </w:r>
      <w:r>
        <w:rPr>
          <w:rStyle w:val="cat-UserDefinedgrp-394rplc-720"/>
          <w:rFonts w:ascii="Times New Roman" w:eastAsia="Times New Roman" w:hAnsi="Times New Roman" w:cs="Times New Roman"/>
          <w:sz w:val="28"/>
          <w:szCs w:val="28"/>
        </w:rPr>
        <w:t>...</w:t>
      </w:r>
      <w:r>
        <w:rPr>
          <w:rStyle w:val="cat-FIOgrp-191rplc-7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продолжал являться работником ИП Ананьева Е.Р. и находился на больничном. 12.05.2021 </w:t>
      </w:r>
      <w:r>
        <w:rPr>
          <w:rStyle w:val="cat-UserDefinedgrp-394rplc-724"/>
          <w:rFonts w:ascii="Times New Roman" w:eastAsia="Times New Roman" w:hAnsi="Times New Roman" w:cs="Times New Roman"/>
          <w:sz w:val="28"/>
          <w:szCs w:val="28"/>
        </w:rPr>
        <w:t>...</w:t>
      </w:r>
      <w:r>
        <w:rPr>
          <w:rStyle w:val="cat-FIOgrp-191rplc-72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перестал получать страховые выплаты в связи с нахождением на больничном, примерно в сентябре 2021 года </w:t>
      </w:r>
      <w:r>
        <w:rPr>
          <w:rStyle w:val="cat-UserDefinedgrp-394rplc-727"/>
          <w:rFonts w:ascii="Times New Roman" w:eastAsia="Times New Roman" w:hAnsi="Times New Roman" w:cs="Times New Roman"/>
          <w:sz w:val="28"/>
          <w:szCs w:val="28"/>
        </w:rPr>
        <w:t>...</w:t>
      </w:r>
      <w:r>
        <w:rPr>
          <w:rStyle w:val="cat-FIOgrp-191rplc-7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позвонил </w:t>
      </w:r>
      <w:r>
        <w:rPr>
          <w:rStyle w:val="cat-FIOgrp-192rplc-7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выяснить причину не</w:t>
      </w:r>
      <w:r>
        <w:rPr>
          <w:rFonts w:ascii="Times New Roman" w:eastAsia="Times New Roman" w:hAnsi="Times New Roman" w:cs="Times New Roman"/>
          <w:sz w:val="28"/>
          <w:szCs w:val="28"/>
        </w:rPr>
        <w:t xml:space="preserve">выплаты больничного пособия, на что получил ответ, что никаких больничных листов </w:t>
      </w:r>
      <w:r>
        <w:rPr>
          <w:rStyle w:val="cat-FIOgrp-192rplc-7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получал и </w:t>
      </w:r>
      <w:r>
        <w:rPr>
          <w:rFonts w:ascii="Times New Roman" w:eastAsia="Times New Roman" w:hAnsi="Times New Roman" w:cs="Times New Roman"/>
          <w:sz w:val="28"/>
          <w:szCs w:val="28"/>
        </w:rPr>
        <w:t>сведения в ФСС не передавал. Он (</w:t>
      </w:r>
      <w:r>
        <w:rPr>
          <w:rStyle w:val="cat-FIOgrp-204rplc-7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может подтвердить, что действительно </w:t>
      </w:r>
      <w:r>
        <w:rPr>
          <w:rStyle w:val="cat-UserDefinedgrp-394rplc-732"/>
          <w:rFonts w:ascii="Times New Roman" w:eastAsia="Times New Roman" w:hAnsi="Times New Roman" w:cs="Times New Roman"/>
          <w:sz w:val="28"/>
          <w:szCs w:val="28"/>
        </w:rPr>
        <w:t>...</w:t>
      </w:r>
      <w:r>
        <w:rPr>
          <w:rStyle w:val="cat-FIOgrp-191rplc-7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предоставлял больничные листы. По данному поводу </w:t>
      </w:r>
      <w:r>
        <w:rPr>
          <w:rStyle w:val="cat-UserDefinedgrp-394rplc-734"/>
          <w:rFonts w:ascii="Times New Roman" w:eastAsia="Times New Roman" w:hAnsi="Times New Roman" w:cs="Times New Roman"/>
          <w:sz w:val="28"/>
          <w:szCs w:val="28"/>
        </w:rPr>
        <w:t>...</w:t>
      </w:r>
      <w:r>
        <w:rPr>
          <w:rStyle w:val="cat-FIOgrp-191rplc-735"/>
          <w:rFonts w:ascii="Times New Roman" w:eastAsia="Times New Roman" w:hAnsi="Times New Roman" w:cs="Times New Roman"/>
          <w:sz w:val="28"/>
          <w:szCs w:val="28"/>
        </w:rPr>
        <w:t>фио</w:t>
      </w:r>
      <w:r>
        <w:rPr>
          <w:rFonts w:ascii="Times New Roman" w:eastAsia="Times New Roman" w:hAnsi="Times New Roman" w:cs="Times New Roman"/>
          <w:sz w:val="28"/>
          <w:szCs w:val="28"/>
        </w:rPr>
        <w:t>, насколько ему (</w:t>
      </w:r>
      <w:r>
        <w:rPr>
          <w:rStyle w:val="cat-FIOgrp-204rplc-736"/>
          <w:rFonts w:ascii="Times New Roman" w:eastAsia="Times New Roman" w:hAnsi="Times New Roman" w:cs="Times New Roman"/>
          <w:sz w:val="28"/>
          <w:szCs w:val="28"/>
        </w:rPr>
        <w:t>фио</w:t>
      </w:r>
      <w:r>
        <w:rPr>
          <w:rFonts w:ascii="Times New Roman" w:eastAsia="Times New Roman" w:hAnsi="Times New Roman" w:cs="Times New Roman"/>
          <w:sz w:val="28"/>
          <w:szCs w:val="28"/>
        </w:rPr>
        <w:t>) известно, обращался в трудовую инспекцию, где проводились разбирательства,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Е.Р. предоставлял ответ в инспекцию. Со слов </w:t>
      </w:r>
      <w:r>
        <w:rPr>
          <w:rStyle w:val="cat-UserDefinedgrp-394rplc-738"/>
          <w:rFonts w:ascii="Times New Roman" w:eastAsia="Times New Roman" w:hAnsi="Times New Roman" w:cs="Times New Roman"/>
          <w:sz w:val="28"/>
          <w:szCs w:val="28"/>
        </w:rPr>
        <w:t>...</w:t>
      </w:r>
      <w:r>
        <w:rPr>
          <w:rStyle w:val="cat-FIOgrp-194rplc-73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ему (</w:t>
      </w:r>
      <w:r>
        <w:rPr>
          <w:rStyle w:val="cat-FIOgrp-204rplc-740"/>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известно, что </w:t>
      </w:r>
      <w:r>
        <w:rPr>
          <w:rStyle w:val="cat-UserDefinedgrp-394rplc-741"/>
          <w:rFonts w:ascii="Times New Roman" w:eastAsia="Times New Roman" w:hAnsi="Times New Roman" w:cs="Times New Roman"/>
          <w:sz w:val="28"/>
          <w:szCs w:val="28"/>
        </w:rPr>
        <w:t>...</w:t>
      </w:r>
      <w:r>
        <w:rPr>
          <w:rStyle w:val="cat-UserDefinedgrp-393rplc-742"/>
          <w:rFonts w:ascii="Times New Roman" w:eastAsia="Times New Roman" w:hAnsi="Times New Roman" w:cs="Times New Roman"/>
          <w:sz w:val="28"/>
          <w:szCs w:val="28"/>
        </w:rPr>
        <w:t>...</w:t>
      </w:r>
      <w:r>
        <w:rPr>
          <w:rStyle w:val="cat-FIOgrp-191rplc-7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Трудовой инспекции поступил ответ, согласно которому выяснилось, что ИП Ананьев Е.Р. уволил </w:t>
      </w:r>
      <w:r>
        <w:rPr>
          <w:rStyle w:val="cat-UserDefinedgrp-394rplc-745"/>
          <w:rFonts w:ascii="Times New Roman" w:eastAsia="Times New Roman" w:hAnsi="Times New Roman" w:cs="Times New Roman"/>
          <w:sz w:val="28"/>
          <w:szCs w:val="28"/>
        </w:rPr>
        <w:t>...</w:t>
      </w:r>
      <w:r>
        <w:rPr>
          <w:rStyle w:val="cat-FIOgrp-194rplc-7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26.03.2021, сославшись на его (</w:t>
      </w:r>
      <w:r>
        <w:rPr>
          <w:rStyle w:val="cat-UserDefinedgrp-394rplc-748"/>
          <w:rFonts w:ascii="Times New Roman" w:eastAsia="Times New Roman" w:hAnsi="Times New Roman" w:cs="Times New Roman"/>
          <w:sz w:val="28"/>
          <w:szCs w:val="28"/>
        </w:rPr>
        <w:t>...</w:t>
      </w:r>
      <w:r>
        <w:rPr>
          <w:rStyle w:val="cat-FIOgrp-194rplc-74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заявление от 15.03.2021. В приказе об увольнении </w:t>
      </w:r>
      <w:r>
        <w:rPr>
          <w:rStyle w:val="cat-FIOgrp-192rplc-7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указал о том, что </w:t>
      </w:r>
      <w:r>
        <w:rPr>
          <w:rStyle w:val="cat-UserDefinedgrp-394rplc-752"/>
          <w:rFonts w:ascii="Times New Roman" w:eastAsia="Times New Roman" w:hAnsi="Times New Roman" w:cs="Times New Roman"/>
          <w:sz w:val="28"/>
          <w:szCs w:val="28"/>
        </w:rPr>
        <w:t>...</w:t>
      </w:r>
      <w:r>
        <w:rPr>
          <w:rStyle w:val="cat-FIOgrp-191rplc-7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подписи отказался, хотя приказа </w:t>
      </w:r>
      <w:r>
        <w:rPr>
          <w:rStyle w:val="cat-UserDefinedgrp-394rplc-754"/>
          <w:rFonts w:ascii="Times New Roman" w:eastAsia="Times New Roman" w:hAnsi="Times New Roman" w:cs="Times New Roman"/>
          <w:sz w:val="28"/>
          <w:szCs w:val="28"/>
        </w:rPr>
        <w:t>...</w:t>
      </w:r>
      <w:r>
        <w:rPr>
          <w:rStyle w:val="cat-FIOgrp-191rplc-75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фактически не видел и от подписи не отказывался. По мнению </w:t>
      </w:r>
      <w:r>
        <w:rPr>
          <w:rStyle w:val="cat-UserDefinedgrp-394rplc-756"/>
          <w:rFonts w:ascii="Times New Roman" w:eastAsia="Times New Roman" w:hAnsi="Times New Roman" w:cs="Times New Roman"/>
          <w:sz w:val="28"/>
          <w:szCs w:val="28"/>
        </w:rPr>
        <w:t>...</w:t>
      </w:r>
      <w:r>
        <w:rPr>
          <w:rStyle w:val="cat-FIOgrp-194rplc-7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данный п</w:t>
      </w:r>
      <w:r>
        <w:rPr>
          <w:rFonts w:ascii="Times New Roman" w:eastAsia="Times New Roman" w:hAnsi="Times New Roman" w:cs="Times New Roman"/>
          <w:sz w:val="28"/>
          <w:szCs w:val="28"/>
        </w:rPr>
        <w:t>риказ об увольнении является не</w:t>
      </w:r>
      <w:r>
        <w:rPr>
          <w:rFonts w:ascii="Times New Roman" w:eastAsia="Times New Roman" w:hAnsi="Times New Roman" w:cs="Times New Roman"/>
          <w:sz w:val="28"/>
          <w:szCs w:val="28"/>
        </w:rPr>
        <w:t xml:space="preserve">законным. </w:t>
      </w:r>
      <w:r>
        <w:rPr>
          <w:rStyle w:val="cat-UserDefinedgrp-394rplc-758"/>
          <w:rFonts w:ascii="Times New Roman" w:eastAsia="Times New Roman" w:hAnsi="Times New Roman" w:cs="Times New Roman"/>
          <w:sz w:val="28"/>
          <w:szCs w:val="28"/>
        </w:rPr>
        <w:t>...</w:t>
      </w:r>
      <w:r>
        <w:rPr>
          <w:rStyle w:val="cat-FIOgrp-191rplc-75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обратился с исковыми требования</w:t>
      </w: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на </w:t>
      </w:r>
      <w:r>
        <w:rPr>
          <w:rStyle w:val="cat-FIOgrp-186rplc-7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Ханты-Мансийский районный суд. 14.01.2022 </w:t>
      </w:r>
      <w:r>
        <w:rPr>
          <w:rStyle w:val="cat-UserDefinedgrp-394rplc-762"/>
          <w:rFonts w:ascii="Times New Roman" w:eastAsia="Times New Roman" w:hAnsi="Times New Roman" w:cs="Times New Roman"/>
          <w:sz w:val="28"/>
          <w:szCs w:val="28"/>
        </w:rPr>
        <w:t>...</w:t>
      </w:r>
      <w:r>
        <w:rPr>
          <w:rStyle w:val="cat-FIOgrp-191rplc-76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закрыл больничный лист. 08.02.2022 судебной коллегией по гражданским делам суда ХМАО-Югры вынесено Апелляционное определение, согласно которому было отменено решение Ханты-Мансийского районного суда ХМАО-Югры от 29.10.2021, указано о необходимости восстановления </w:t>
      </w:r>
      <w:r>
        <w:rPr>
          <w:rStyle w:val="cat-UserDefinedgrp-394rplc-766"/>
          <w:rFonts w:ascii="Times New Roman" w:eastAsia="Times New Roman" w:hAnsi="Times New Roman" w:cs="Times New Roman"/>
          <w:sz w:val="28"/>
          <w:szCs w:val="28"/>
        </w:rPr>
        <w:t>...</w:t>
      </w:r>
      <w:r>
        <w:rPr>
          <w:rStyle w:val="cat-FIOgrp-194rplc-76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должности с 27.03.2021, взыскании с ИП Ананьева Е.Р. компенсации морального вреда в сумме </w:t>
      </w:r>
      <w:r>
        <w:rPr>
          <w:rStyle w:val="cat-Sumgrp-247rplc-77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Решение суда вступило в законную силу в тот же день. 09.02.2022 </w:t>
      </w:r>
      <w:r>
        <w:rPr>
          <w:rStyle w:val="cat-UserDefinedgrp-394rplc-772"/>
          <w:rFonts w:ascii="Times New Roman" w:eastAsia="Times New Roman" w:hAnsi="Times New Roman" w:cs="Times New Roman"/>
          <w:sz w:val="28"/>
          <w:szCs w:val="28"/>
        </w:rPr>
        <w:t>...</w:t>
      </w:r>
      <w:r>
        <w:rPr>
          <w:rStyle w:val="cat-FIOgrp-191rplc-7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пришел на работу к </w:t>
      </w:r>
      <w:r>
        <w:rPr>
          <w:rStyle w:val="cat-FIOgrp-192rplc-77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последний восстановил </w:t>
      </w:r>
      <w:r>
        <w:rPr>
          <w:rStyle w:val="cat-UserDefinedgrp-394rplc-775"/>
          <w:rFonts w:ascii="Times New Roman" w:eastAsia="Times New Roman" w:hAnsi="Times New Roman" w:cs="Times New Roman"/>
          <w:sz w:val="28"/>
          <w:szCs w:val="28"/>
        </w:rPr>
        <w:t>...</w:t>
      </w:r>
      <w:r>
        <w:rPr>
          <w:rStyle w:val="cat-FIOgrp-194rplc-7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должности с 27.03.2021, о чем издал приказ от 09.02.2022 б/н, с приказом </w:t>
      </w:r>
      <w:r>
        <w:rPr>
          <w:rStyle w:val="cat-UserDefinedgrp-394rplc-779"/>
          <w:rFonts w:ascii="Times New Roman" w:eastAsia="Times New Roman" w:hAnsi="Times New Roman" w:cs="Times New Roman"/>
          <w:sz w:val="28"/>
          <w:szCs w:val="28"/>
        </w:rPr>
        <w:t>...</w:t>
      </w:r>
      <w:r>
        <w:rPr>
          <w:rStyle w:val="cat-FIOgrp-206rplc-78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ознакомлен. 09.02.2022 </w:t>
      </w:r>
      <w:r>
        <w:rPr>
          <w:rStyle w:val="cat-FIOgrp-192rplc-78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издал приказ о простое предприятия, с данным приказом </w:t>
      </w:r>
      <w:r>
        <w:rPr>
          <w:rStyle w:val="cat-UserDefinedgrp-394rplc-783"/>
          <w:rFonts w:ascii="Times New Roman" w:eastAsia="Times New Roman" w:hAnsi="Times New Roman" w:cs="Times New Roman"/>
          <w:sz w:val="28"/>
          <w:szCs w:val="28"/>
        </w:rPr>
        <w:t>...</w:t>
      </w:r>
      <w:r>
        <w:rPr>
          <w:rStyle w:val="cat-FIOgrp-191rplc-7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также был ознакомлен под подпись. 09.02.2022 </w:t>
      </w:r>
      <w:r>
        <w:rPr>
          <w:rStyle w:val="cat-FIOgrp-192rplc-78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издал приказ о сокращении должности </w:t>
      </w:r>
      <w:r>
        <w:rPr>
          <w:rStyle w:val="cat-UserDefinedgrp-394rplc-787"/>
          <w:rFonts w:ascii="Times New Roman" w:eastAsia="Times New Roman" w:hAnsi="Times New Roman" w:cs="Times New Roman"/>
          <w:sz w:val="28"/>
          <w:szCs w:val="28"/>
        </w:rPr>
        <w:t>...</w:t>
      </w:r>
      <w:r>
        <w:rPr>
          <w:rStyle w:val="cat-FIOgrp-194rplc-78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ИП Ананьев Е.Р., в приказе собственноручно написал об ознакомления 09.02.2022, но </w:t>
      </w:r>
      <w:r>
        <w:rPr>
          <w:rStyle w:val="cat-UserDefinedgrp-394rplc-791"/>
          <w:rFonts w:ascii="Times New Roman" w:eastAsia="Times New Roman" w:hAnsi="Times New Roman" w:cs="Times New Roman"/>
          <w:sz w:val="28"/>
          <w:szCs w:val="28"/>
        </w:rPr>
        <w:t>...</w:t>
      </w:r>
      <w:r>
        <w:rPr>
          <w:rStyle w:val="cat-FIOgrp-191rplc-7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данным приказом не согласился, пояснил </w:t>
      </w:r>
      <w:r>
        <w:rPr>
          <w:rStyle w:val="cat-FIOgrp-192rplc-79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том, что нарушен порядок сокращения, о сокращении </w:t>
      </w:r>
      <w:r>
        <w:rPr>
          <w:rStyle w:val="cat-UserDefinedgrp-394rplc-794"/>
          <w:rFonts w:ascii="Times New Roman" w:eastAsia="Times New Roman" w:hAnsi="Times New Roman" w:cs="Times New Roman"/>
          <w:sz w:val="28"/>
          <w:szCs w:val="28"/>
        </w:rPr>
        <w:t>...</w:t>
      </w:r>
      <w:r>
        <w:rPr>
          <w:rStyle w:val="cat-FIOgrp-191rplc-79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должен был быть уведомлен з</w:t>
      </w:r>
      <w:r>
        <w:rPr>
          <w:rFonts w:ascii="Times New Roman" w:eastAsia="Times New Roman" w:hAnsi="Times New Roman" w:cs="Times New Roman"/>
          <w:sz w:val="28"/>
          <w:szCs w:val="28"/>
        </w:rPr>
        <w:t xml:space="preserve">а 2 месяца до дня сокращения. </w:t>
      </w:r>
      <w:r>
        <w:rPr>
          <w:rFonts w:ascii="Times New Roman" w:eastAsia="Times New Roman" w:hAnsi="Times New Roman" w:cs="Times New Roman"/>
          <w:sz w:val="28"/>
          <w:szCs w:val="28"/>
        </w:rPr>
        <w:t xml:space="preserve">09.02.2022 </w:t>
      </w:r>
      <w:r>
        <w:rPr>
          <w:rStyle w:val="cat-UserDefinedgrp-394rplc-797"/>
          <w:rFonts w:ascii="Times New Roman" w:eastAsia="Times New Roman" w:hAnsi="Times New Roman" w:cs="Times New Roman"/>
          <w:sz w:val="28"/>
          <w:szCs w:val="28"/>
        </w:rPr>
        <w:t>...</w:t>
      </w:r>
      <w:r>
        <w:rPr>
          <w:rStyle w:val="cat-FIOgrp-191rplc-7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написал заявление на имя директора </w:t>
      </w:r>
      <w:r>
        <w:rPr>
          <w:rStyle w:val="cat-FIOgrp-186rplc-79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предоставлении ему оплачиваемого отпуска с 14.02.2022 в количестве 44 дней. В заявлении </w:t>
      </w:r>
      <w:r>
        <w:rPr>
          <w:rStyle w:val="cat-FIOgrp-192rplc-8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расписался, указав визу о рассмотрении от 09.02.2022. 14.02.2022 </w:t>
      </w:r>
      <w:r>
        <w:rPr>
          <w:rStyle w:val="cat-FIOgrp-192rplc-80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издал приказ о предоставлении </w:t>
      </w:r>
      <w:r>
        <w:rPr>
          <w:rStyle w:val="cat-UserDefinedgrp-394rplc-805"/>
          <w:rFonts w:ascii="Times New Roman" w:eastAsia="Times New Roman" w:hAnsi="Times New Roman" w:cs="Times New Roman"/>
          <w:sz w:val="28"/>
          <w:szCs w:val="28"/>
        </w:rPr>
        <w:t>...</w:t>
      </w:r>
      <w:r>
        <w:rPr>
          <w:rStyle w:val="cat-UserDefinedgrp-393rplc-806"/>
          <w:rFonts w:ascii="Times New Roman" w:eastAsia="Times New Roman" w:hAnsi="Times New Roman" w:cs="Times New Roman"/>
          <w:sz w:val="28"/>
          <w:szCs w:val="28"/>
        </w:rPr>
        <w:t>...</w:t>
      </w:r>
      <w:r>
        <w:rPr>
          <w:rStyle w:val="cat-FIOgrp-191rplc-80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очередного оплачиваемого отпуска с указанием бухгалтеру о произведении расчета и предоставлении </w:t>
      </w:r>
      <w:r>
        <w:rPr>
          <w:rStyle w:val="cat-UserDefinedgrp-394rplc-808"/>
          <w:rFonts w:ascii="Times New Roman" w:eastAsia="Times New Roman" w:hAnsi="Times New Roman" w:cs="Times New Roman"/>
          <w:sz w:val="28"/>
          <w:szCs w:val="28"/>
        </w:rPr>
        <w:t>...</w:t>
      </w:r>
      <w:r>
        <w:rPr>
          <w:rStyle w:val="cat-UserDefinedgrp-393rplc-809"/>
          <w:rFonts w:ascii="Times New Roman" w:eastAsia="Times New Roman" w:hAnsi="Times New Roman" w:cs="Times New Roman"/>
          <w:sz w:val="28"/>
          <w:szCs w:val="28"/>
        </w:rPr>
        <w:t>...</w:t>
      </w:r>
      <w:r>
        <w:rPr>
          <w:rStyle w:val="cat-FIOgrp-191rplc-8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документов на оплату. С приказом </w:t>
      </w:r>
      <w:r>
        <w:rPr>
          <w:rStyle w:val="cat-UserDefinedgrp-394rplc-811"/>
          <w:rFonts w:ascii="Times New Roman" w:eastAsia="Times New Roman" w:hAnsi="Times New Roman" w:cs="Times New Roman"/>
          <w:sz w:val="28"/>
          <w:szCs w:val="28"/>
        </w:rPr>
        <w:t>...</w:t>
      </w:r>
      <w:r>
        <w:rPr>
          <w:rStyle w:val="cat-FIOgrp-191rplc-81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тот же день под роспись ознакомился. Приказ о предоставлении отпуска </w:t>
      </w:r>
      <w:r>
        <w:rPr>
          <w:rStyle w:val="cat-UserDefinedgrp-394rplc-813"/>
          <w:rFonts w:ascii="Times New Roman" w:eastAsia="Times New Roman" w:hAnsi="Times New Roman" w:cs="Times New Roman"/>
          <w:sz w:val="28"/>
          <w:szCs w:val="28"/>
        </w:rPr>
        <w:t>...</w:t>
      </w:r>
      <w:r>
        <w:rPr>
          <w:rStyle w:val="cat-UserDefinedgrp-393rplc-814"/>
          <w:rFonts w:ascii="Times New Roman" w:eastAsia="Times New Roman" w:hAnsi="Times New Roman" w:cs="Times New Roman"/>
          <w:sz w:val="28"/>
          <w:szCs w:val="28"/>
        </w:rPr>
        <w:t>...</w:t>
      </w:r>
      <w:r>
        <w:rPr>
          <w:rStyle w:val="cat-FIOgrp-191rplc-8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w:t>
      </w:r>
      <w:r>
        <w:rPr>
          <w:rStyle w:val="cat-FIOgrp-204rplc-816"/>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видел, ему </w:t>
      </w:r>
      <w:r>
        <w:rPr>
          <w:rStyle w:val="cat-FIOgrp-192rplc-8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его не передавал и не пока</w:t>
      </w:r>
      <w:r>
        <w:rPr>
          <w:rFonts w:ascii="Times New Roman" w:eastAsia="Times New Roman" w:hAnsi="Times New Roman" w:cs="Times New Roman"/>
          <w:sz w:val="28"/>
          <w:szCs w:val="28"/>
        </w:rPr>
        <w:t xml:space="preserve">зывал. </w:t>
      </w:r>
      <w:r>
        <w:rPr>
          <w:rFonts w:ascii="Times New Roman" w:eastAsia="Times New Roman" w:hAnsi="Times New Roman" w:cs="Times New Roman"/>
          <w:sz w:val="28"/>
          <w:szCs w:val="28"/>
        </w:rPr>
        <w:t xml:space="preserve">15.02.2022 </w:t>
      </w:r>
      <w:r>
        <w:rPr>
          <w:rStyle w:val="cat-UserDefinedgrp-394rplc-819"/>
          <w:rFonts w:ascii="Times New Roman" w:eastAsia="Times New Roman" w:hAnsi="Times New Roman" w:cs="Times New Roman"/>
          <w:sz w:val="28"/>
          <w:szCs w:val="28"/>
        </w:rPr>
        <w:t>...</w:t>
      </w:r>
      <w:r>
        <w:rPr>
          <w:rStyle w:val="cat-FIOgrp-191rplc-8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написал заявление на имя директора </w:t>
      </w:r>
      <w:r>
        <w:rPr>
          <w:rStyle w:val="cat-FIOgrp-186rplc-8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просьбой выплатить ему (</w:t>
      </w:r>
      <w:r>
        <w:rPr>
          <w:rStyle w:val="cat-UserDefinedgrp-394rplc-822"/>
          <w:rFonts w:ascii="Times New Roman" w:eastAsia="Times New Roman" w:hAnsi="Times New Roman" w:cs="Times New Roman"/>
          <w:sz w:val="28"/>
          <w:szCs w:val="28"/>
        </w:rPr>
        <w:t>...</w:t>
      </w:r>
      <w:r>
        <w:rPr>
          <w:rStyle w:val="cat-UserDefinedgrp-393rplc-823"/>
          <w:rFonts w:ascii="Times New Roman" w:eastAsia="Times New Roman" w:hAnsi="Times New Roman" w:cs="Times New Roman"/>
          <w:sz w:val="28"/>
          <w:szCs w:val="28"/>
        </w:rPr>
        <w:t>...</w:t>
      </w:r>
      <w:r>
        <w:rPr>
          <w:rStyle w:val="cat-FIOgrp-191rplc-8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заработную плату за январь и февраль 2022 года и выплатить положенные отпускные, в тот же день </w:t>
      </w:r>
      <w:r>
        <w:rPr>
          <w:rStyle w:val="cat-FIOgrp-192rplc-8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принял данное заявление к рассмотрению, о чем указал в заявлении. </w:t>
      </w:r>
      <w:r>
        <w:rPr>
          <w:rFonts w:ascii="Times New Roman" w:eastAsia="Times New Roman" w:hAnsi="Times New Roman" w:cs="Times New Roman"/>
          <w:sz w:val="28"/>
          <w:szCs w:val="28"/>
        </w:rPr>
        <w:t>Он (</w:t>
      </w:r>
      <w:r>
        <w:rPr>
          <w:rStyle w:val="cat-FIOgrp-204rplc-827"/>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посчитал сумму для выплаты </w:t>
      </w:r>
      <w:r>
        <w:rPr>
          <w:rStyle w:val="cat-UserDefinedgrp-394rplc-828"/>
          <w:rFonts w:ascii="Times New Roman" w:eastAsia="Times New Roman" w:hAnsi="Times New Roman" w:cs="Times New Roman"/>
          <w:sz w:val="28"/>
          <w:szCs w:val="28"/>
        </w:rPr>
        <w:t>...</w:t>
      </w:r>
      <w:r>
        <w:rPr>
          <w:rStyle w:val="cat-UserDefinedgrp-393rplc-829"/>
          <w:rFonts w:ascii="Times New Roman" w:eastAsia="Times New Roman" w:hAnsi="Times New Roman" w:cs="Times New Roman"/>
          <w:sz w:val="28"/>
          <w:szCs w:val="28"/>
        </w:rPr>
        <w:t>...</w:t>
      </w:r>
      <w:r>
        <w:rPr>
          <w:rStyle w:val="cat-FIOgrp-191rplc-8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отпускных и заработной платы, какова была общая сумма, </w:t>
      </w:r>
      <w:r>
        <w:rPr>
          <w:rStyle w:val="cat-FIOgrp-204rplc-8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помнит. Таким образом, </w:t>
      </w:r>
      <w:r>
        <w:rPr>
          <w:rStyle w:val="cat-FIOgrp-204rplc-8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рассчитал примерную сумму отпускных выплат и данную сумму назвал </w:t>
      </w:r>
      <w:r>
        <w:rPr>
          <w:rStyle w:val="cat-UserDefinedgrp-394rplc-833"/>
          <w:rFonts w:ascii="Times New Roman" w:eastAsia="Times New Roman" w:hAnsi="Times New Roman" w:cs="Times New Roman"/>
          <w:sz w:val="28"/>
          <w:szCs w:val="28"/>
        </w:rPr>
        <w:t>...</w:t>
      </w:r>
      <w:r>
        <w:rPr>
          <w:rStyle w:val="cat-UserDefinedgrp-393rplc-834"/>
          <w:rFonts w:ascii="Times New Roman" w:eastAsia="Times New Roman" w:hAnsi="Times New Roman" w:cs="Times New Roman"/>
          <w:sz w:val="28"/>
          <w:szCs w:val="28"/>
        </w:rPr>
        <w:t>...</w:t>
      </w:r>
      <w:r>
        <w:rPr>
          <w:rStyle w:val="cat-FIOgrp-191rplc-8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официальных </w:t>
      </w:r>
      <w:r>
        <w:rPr>
          <w:rFonts w:ascii="Times New Roman" w:eastAsia="Times New Roman" w:hAnsi="Times New Roman" w:cs="Times New Roman"/>
          <w:sz w:val="28"/>
          <w:szCs w:val="28"/>
        </w:rPr>
        <w:t xml:space="preserve">распоряжений о начислении зарплаты и отпускных </w:t>
      </w:r>
      <w:r>
        <w:rPr>
          <w:rStyle w:val="cat-UserDefinedgrp-394rplc-836"/>
          <w:rFonts w:ascii="Times New Roman" w:eastAsia="Times New Roman" w:hAnsi="Times New Roman" w:cs="Times New Roman"/>
          <w:sz w:val="28"/>
          <w:szCs w:val="28"/>
        </w:rPr>
        <w:t>...</w:t>
      </w:r>
      <w:r>
        <w:rPr>
          <w:rStyle w:val="cat-UserDefinedgrp-393rplc-837"/>
          <w:rFonts w:ascii="Times New Roman" w:eastAsia="Times New Roman" w:hAnsi="Times New Roman" w:cs="Times New Roman"/>
          <w:sz w:val="28"/>
          <w:szCs w:val="28"/>
        </w:rPr>
        <w:t>...</w:t>
      </w:r>
      <w:r>
        <w:rPr>
          <w:rStyle w:val="cat-FIOgrp-191rplc-8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от </w:t>
      </w:r>
      <w:r>
        <w:rPr>
          <w:rStyle w:val="cat-FIOgrp-186rplc-83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получал. </w:t>
      </w:r>
      <w:r>
        <w:rPr>
          <w:rFonts w:ascii="Times New Roman" w:eastAsia="Times New Roman" w:hAnsi="Times New Roman" w:cs="Times New Roman"/>
          <w:sz w:val="28"/>
          <w:szCs w:val="28"/>
        </w:rPr>
        <w:t xml:space="preserve">15.02.2022 </w:t>
      </w:r>
      <w:r>
        <w:rPr>
          <w:rStyle w:val="cat-FIOgrp-192rplc-84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издал приказ, в котором прописал о том, что </w:t>
      </w:r>
      <w:r>
        <w:rPr>
          <w:rStyle w:val="cat-UserDefinedgrp-394rplc-842"/>
          <w:rFonts w:ascii="Times New Roman" w:eastAsia="Times New Roman" w:hAnsi="Times New Roman" w:cs="Times New Roman"/>
          <w:sz w:val="28"/>
          <w:szCs w:val="28"/>
        </w:rPr>
        <w:t>...</w:t>
      </w:r>
      <w:r>
        <w:rPr>
          <w:rStyle w:val="cat-FIOgrp-191rplc-8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якобы 08.03.2021 находился на работе в состоянии алкогольного опьянения и вступил с ним (</w:t>
      </w:r>
      <w:r>
        <w:rPr>
          <w:rStyle w:val="cat-FIOgrp-192rplc-8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драку. Согласно данному приказу </w:t>
      </w:r>
      <w:r>
        <w:rPr>
          <w:rStyle w:val="cat-FIOgrp-192rplc-8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уволил </w:t>
      </w:r>
      <w:r>
        <w:rPr>
          <w:rStyle w:val="cat-UserDefinedgrp-394rplc-847"/>
          <w:rFonts w:ascii="Times New Roman" w:eastAsia="Times New Roman" w:hAnsi="Times New Roman" w:cs="Times New Roman"/>
          <w:sz w:val="28"/>
          <w:szCs w:val="28"/>
        </w:rPr>
        <w:t>...</w:t>
      </w:r>
      <w:r>
        <w:rPr>
          <w:rStyle w:val="cat-FIOgrp-194rplc-8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из ИП Ананьев Е.Р. с 15.01.2022 за грубое нарушение трудовых обязанностей. В приказе прописано об отмене приказа за отпуск и выплате </w:t>
      </w:r>
      <w:r>
        <w:rPr>
          <w:rStyle w:val="cat-UserDefinedgrp-394rplc-851"/>
          <w:rFonts w:ascii="Times New Roman" w:eastAsia="Times New Roman" w:hAnsi="Times New Roman" w:cs="Times New Roman"/>
          <w:sz w:val="28"/>
          <w:szCs w:val="28"/>
        </w:rPr>
        <w:t>...</w:t>
      </w:r>
      <w:r>
        <w:rPr>
          <w:rStyle w:val="cat-UserDefinedgrp-393rplc-852"/>
          <w:rFonts w:ascii="Times New Roman" w:eastAsia="Times New Roman" w:hAnsi="Times New Roman" w:cs="Times New Roman"/>
          <w:sz w:val="28"/>
          <w:szCs w:val="28"/>
        </w:rPr>
        <w:t>...</w:t>
      </w:r>
      <w:r>
        <w:rPr>
          <w:rStyle w:val="cat-FIOgrp-191rplc-8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 за неиспользованный отпуск. Данная компенсация </w:t>
      </w:r>
      <w:r>
        <w:rPr>
          <w:rStyle w:val="cat-UserDefinedgrp-394rplc-854"/>
          <w:rFonts w:ascii="Times New Roman" w:eastAsia="Times New Roman" w:hAnsi="Times New Roman" w:cs="Times New Roman"/>
          <w:sz w:val="28"/>
          <w:szCs w:val="28"/>
        </w:rPr>
        <w:t>...</w:t>
      </w:r>
      <w:r>
        <w:rPr>
          <w:rStyle w:val="cat-UserDefinedgrp-393rplc-855"/>
          <w:rFonts w:ascii="Times New Roman" w:eastAsia="Times New Roman" w:hAnsi="Times New Roman" w:cs="Times New Roman"/>
          <w:sz w:val="28"/>
          <w:szCs w:val="28"/>
        </w:rPr>
        <w:t>...</w:t>
      </w:r>
      <w:r>
        <w:rPr>
          <w:rStyle w:val="cat-FIOgrp-191rplc-8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 мнению </w:t>
      </w:r>
      <w:r>
        <w:rPr>
          <w:rStyle w:val="cat-FIOgrp-186rplc-8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была выплачена в марте 2021 года. Вместе с тем, данного приказа, а также иных приказов об увольнении </w:t>
      </w:r>
      <w:r>
        <w:rPr>
          <w:rStyle w:val="cat-UserDefinedgrp-394rplc-859"/>
          <w:rFonts w:ascii="Times New Roman" w:eastAsia="Times New Roman" w:hAnsi="Times New Roman" w:cs="Times New Roman"/>
          <w:sz w:val="28"/>
          <w:szCs w:val="28"/>
        </w:rPr>
        <w:t>...</w:t>
      </w:r>
      <w:r>
        <w:rPr>
          <w:rStyle w:val="cat-FIOgrp-194rplc-8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w:t>
      </w:r>
      <w:r>
        <w:rPr>
          <w:rStyle w:val="cat-FIOgrp-204rplc-861"/>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видел, может только указать, что </w:t>
      </w:r>
      <w:r>
        <w:rPr>
          <w:rStyle w:val="cat-FIOgrp-192rplc-8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устно говорил ему о том, что </w:t>
      </w:r>
      <w:r>
        <w:rPr>
          <w:rStyle w:val="cat-UserDefinedgrp-394rplc-863"/>
          <w:rFonts w:ascii="Times New Roman" w:eastAsia="Times New Roman" w:hAnsi="Times New Roman" w:cs="Times New Roman"/>
          <w:sz w:val="28"/>
          <w:szCs w:val="28"/>
        </w:rPr>
        <w:t>...</w:t>
      </w:r>
      <w:r>
        <w:rPr>
          <w:rStyle w:val="cat-FIOgrp-191rplc-8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работает у ИП Ананьева Е.Р. с 15.01.2022. Таким образом, по бухгалтерским документам </w:t>
      </w:r>
      <w:r>
        <w:rPr>
          <w:rStyle w:val="cat-UserDefinedgrp-394rplc-867"/>
          <w:rFonts w:ascii="Times New Roman" w:eastAsia="Times New Roman" w:hAnsi="Times New Roman" w:cs="Times New Roman"/>
          <w:sz w:val="28"/>
          <w:szCs w:val="28"/>
        </w:rPr>
        <w:t>...</w:t>
      </w:r>
      <w:r>
        <w:rPr>
          <w:rStyle w:val="cat-FIOgrp-206rplc-86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А. числится уволенным с 15.01.2022 (в соответствии с распоряжением руководителя). При расчете </w:t>
      </w:r>
      <w:r>
        <w:rPr>
          <w:rStyle w:val="cat-UserDefinedgrp-394rplc-870"/>
          <w:rFonts w:ascii="Times New Roman" w:eastAsia="Times New Roman" w:hAnsi="Times New Roman" w:cs="Times New Roman"/>
          <w:sz w:val="28"/>
          <w:szCs w:val="28"/>
        </w:rPr>
        <w:t>...</w:t>
      </w:r>
      <w:r>
        <w:rPr>
          <w:rStyle w:val="cat-UserDefinedgrp-393rplc-871"/>
          <w:rFonts w:ascii="Times New Roman" w:eastAsia="Times New Roman" w:hAnsi="Times New Roman" w:cs="Times New Roman"/>
          <w:sz w:val="28"/>
          <w:szCs w:val="28"/>
        </w:rPr>
        <w:t>...</w:t>
      </w:r>
      <w:r>
        <w:rPr>
          <w:rStyle w:val="cat-FIOgrp-191rplc-8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были рассчитаны суммы больничных листов. Как фактически состоят обстоятельства с увольнением и выплатой положенных средств </w:t>
      </w:r>
      <w:r>
        <w:rPr>
          <w:rStyle w:val="cat-UserDefinedgrp-394rplc-873"/>
          <w:rFonts w:ascii="Times New Roman" w:eastAsia="Times New Roman" w:hAnsi="Times New Roman" w:cs="Times New Roman"/>
          <w:sz w:val="28"/>
          <w:szCs w:val="28"/>
        </w:rPr>
        <w:t>...</w:t>
      </w:r>
      <w:r>
        <w:rPr>
          <w:rStyle w:val="cat-UserDefinedgrp-393rplc-874"/>
          <w:rFonts w:ascii="Times New Roman" w:eastAsia="Times New Roman" w:hAnsi="Times New Roman" w:cs="Times New Roman"/>
          <w:sz w:val="28"/>
          <w:szCs w:val="28"/>
        </w:rPr>
        <w:t>...</w:t>
      </w:r>
      <w:r>
        <w:rPr>
          <w:rStyle w:val="cat-FIOgrp-191rplc-8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 xml:space="preserve">не знает. Ему известно, что между </w:t>
      </w:r>
      <w:r>
        <w:rPr>
          <w:rStyle w:val="cat-UserDefinedgrp-394rplc-876"/>
          <w:rFonts w:ascii="Times New Roman" w:eastAsia="Times New Roman" w:hAnsi="Times New Roman" w:cs="Times New Roman"/>
          <w:sz w:val="28"/>
          <w:szCs w:val="28"/>
        </w:rPr>
        <w:t>...</w:t>
      </w:r>
      <w:r>
        <w:rPr>
          <w:rStyle w:val="cat-FIOgrp-191rplc-87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2rplc-8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происходят судебные тяжбы. Страховые выплаты по больничным листам </w:t>
      </w:r>
      <w:r>
        <w:rPr>
          <w:rStyle w:val="cat-UserDefinedgrp-394rplc-879"/>
          <w:rFonts w:ascii="Times New Roman" w:eastAsia="Times New Roman" w:hAnsi="Times New Roman" w:cs="Times New Roman"/>
          <w:sz w:val="28"/>
          <w:szCs w:val="28"/>
        </w:rPr>
        <w:t>...</w:t>
      </w:r>
      <w:r>
        <w:rPr>
          <w:rStyle w:val="cat-FIOgrp-191rplc-88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получил в полном объеме.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се начисления и выплаты, положенные работникам, производились только ИП Ананьевым Е.Р., начисления производились только по распоряжениям </w:t>
      </w:r>
      <w:r>
        <w:rPr>
          <w:rStyle w:val="cat-FIOgrp-186rplc-88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Соответственно без распоряжения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 Е.Р.,</w:t>
      </w:r>
      <w:r>
        <w:rPr>
          <w:rFonts w:ascii="Times New Roman" w:eastAsia="Times New Roman" w:hAnsi="Times New Roman" w:cs="Times New Roman"/>
          <w:sz w:val="28"/>
          <w:szCs w:val="28"/>
        </w:rPr>
        <w:t xml:space="preserve"> он (</w:t>
      </w:r>
      <w:r>
        <w:rPr>
          <w:rStyle w:val="cat-FIOgrp-204rplc-884"/>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вправе производить какие-либо расчеты выплат работникам, в том числе расчеты выплат отпускных.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ся бухгалтерская документация находится у ИП Ананьева Е.Р. по адресу регистрации, у него (</w:t>
      </w:r>
      <w:r>
        <w:rPr>
          <w:rStyle w:val="cat-FIOgrp-205rplc-886"/>
          <w:rFonts w:ascii="Times New Roman" w:eastAsia="Times New Roman" w:hAnsi="Times New Roman" w:cs="Times New Roman"/>
          <w:sz w:val="28"/>
          <w:szCs w:val="28"/>
        </w:rPr>
        <w:t>фио</w:t>
      </w:r>
      <w:r>
        <w:rPr>
          <w:rFonts w:ascii="Times New Roman" w:eastAsia="Times New Roman" w:hAnsi="Times New Roman" w:cs="Times New Roman"/>
          <w:sz w:val="28"/>
          <w:szCs w:val="28"/>
        </w:rPr>
        <w:t>) установлена программа 1С, в которой ведется учет ИП Ананьева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Е.Р.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момента заключения договора с </w:t>
      </w:r>
      <w:r>
        <w:rPr>
          <w:rStyle w:val="cat-FIOgrp-192rplc-88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ему известно, что у </w:t>
      </w:r>
      <w:r>
        <w:rPr>
          <w:rStyle w:val="cat-FIOgrp-186rplc-88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работали 3 человека: сам </w:t>
      </w:r>
      <w:r>
        <w:rPr>
          <w:rStyle w:val="cat-FIOgrp-192rplc-89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UserDefinedgrp-394rplc-891"/>
          <w:rFonts w:ascii="Times New Roman" w:eastAsia="Times New Roman" w:hAnsi="Times New Roman" w:cs="Times New Roman"/>
          <w:sz w:val="28"/>
          <w:szCs w:val="28"/>
        </w:rPr>
        <w:t>...</w:t>
      </w:r>
      <w:r>
        <w:rPr>
          <w:rStyle w:val="cat-FIOgrp-191rplc-8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девушка по имени </w:t>
      </w:r>
      <w:r>
        <w:rPr>
          <w:rStyle w:val="cat-FIOgrp-207rplc-893"/>
          <w:rFonts w:ascii="Times New Roman" w:eastAsia="Times New Roman" w:hAnsi="Times New Roman" w:cs="Times New Roman"/>
          <w:sz w:val="28"/>
          <w:szCs w:val="28"/>
        </w:rPr>
        <w:t>фио</w:t>
      </w:r>
      <w:r>
        <w:rPr>
          <w:rFonts w:ascii="Times New Roman" w:eastAsia="Times New Roman" w:hAnsi="Times New Roman" w:cs="Times New Roman"/>
          <w:sz w:val="28"/>
          <w:szCs w:val="28"/>
        </w:rPr>
        <w:t>. В настоящее время у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работает только сам </w:t>
      </w:r>
      <w:r>
        <w:rPr>
          <w:rStyle w:val="cat-FIOgrp-192rplc-89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(т.4 л.д.122-126)</w:t>
      </w:r>
    </w:p>
    <w:p>
      <w:pPr>
        <w:widowControl w:val="0"/>
        <w:spacing w:before="0" w:after="0"/>
        <w:ind w:firstLine="709"/>
        <w:jc w:val="both"/>
        <w:rPr>
          <w:sz w:val="28"/>
          <w:szCs w:val="28"/>
        </w:rPr>
      </w:pPr>
      <w:r>
        <w:rPr>
          <w:rFonts w:ascii="Times New Roman" w:eastAsia="Times New Roman" w:hAnsi="Times New Roman" w:cs="Times New Roman"/>
          <w:sz w:val="28"/>
          <w:szCs w:val="28"/>
        </w:rPr>
        <w:t>Согласно показаниям, данны</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Pr>
          <w:rStyle w:val="cat-FIOgrp-204rplc-8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ходе дополнительного допроса</w:t>
      </w:r>
      <w:r>
        <w:rPr>
          <w:rFonts w:ascii="Times New Roman" w:eastAsia="Times New Roman" w:hAnsi="Times New Roman" w:cs="Times New Roman"/>
          <w:sz w:val="28"/>
          <w:szCs w:val="28"/>
        </w:rPr>
        <w:t>, и оглашенным в порядке ч.3</w:t>
      </w:r>
      <w:r>
        <w:rPr>
          <w:rFonts w:ascii="Times New Roman" w:eastAsia="Times New Roman" w:hAnsi="Times New Roman" w:cs="Times New Roman"/>
          <w:sz w:val="28"/>
          <w:szCs w:val="28"/>
        </w:rPr>
        <w:t xml:space="preserve"> ст.281 УПК РФ</w:t>
      </w:r>
      <w:r>
        <w:rPr>
          <w:rFonts w:ascii="Times New Roman" w:eastAsia="Times New Roman" w:hAnsi="Times New Roman" w:cs="Times New Roman"/>
          <w:sz w:val="28"/>
          <w:szCs w:val="28"/>
        </w:rPr>
        <w:t>, в период примерно с июля 2021 года по начало марта 2022 года он в рамках заключенного договора возмездного оказания услуг оказывал для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услуги по составлению и сдаче налоговой и бухгалтерской отчетности, начислению заработной платы работникам. В ходе оказания вышеуказанных услуг ему стало известно о наличии трудового спора между </w:t>
      </w:r>
      <w:r>
        <w:rPr>
          <w:rStyle w:val="cat-FIOgrp-192rplc-90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его работником </w:t>
      </w:r>
      <w:r>
        <w:rPr>
          <w:rStyle w:val="cat-UserDefinedgrp-394rplc-901"/>
          <w:rFonts w:ascii="Times New Roman" w:eastAsia="Times New Roman" w:hAnsi="Times New Roman" w:cs="Times New Roman"/>
          <w:sz w:val="28"/>
          <w:szCs w:val="28"/>
        </w:rPr>
        <w:t>...</w:t>
      </w:r>
      <w:r>
        <w:rPr>
          <w:rStyle w:val="cat-FIOgrp-191rplc-9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который заключался в том, что </w:t>
      </w:r>
      <w:r>
        <w:rPr>
          <w:rStyle w:val="cat-UserDefinedgrp-394rplc-903"/>
          <w:rFonts w:ascii="Times New Roman" w:eastAsia="Times New Roman" w:hAnsi="Times New Roman" w:cs="Times New Roman"/>
          <w:sz w:val="28"/>
          <w:szCs w:val="28"/>
        </w:rPr>
        <w:t>...</w:t>
      </w:r>
      <w:r>
        <w:rPr>
          <w:rStyle w:val="cat-FIOgrp-191rplc-90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обжаловал решения </w:t>
      </w:r>
      <w:r>
        <w:rPr>
          <w:rStyle w:val="cat-FIOgrp-186rplc-9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 увольнении. Данный спор, как ему стало известно, начался еще с марта 2021 года. Когда </w:t>
      </w:r>
      <w:r>
        <w:rPr>
          <w:rStyle w:val="cat-FIOgrp-204rplc-90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принял документы бухгалтерского и налогового учета по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Ананьеву</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Е.Р., то работник </w:t>
      </w:r>
      <w:r>
        <w:rPr>
          <w:rStyle w:val="cat-UserDefinedgrp-394rplc-909"/>
          <w:rFonts w:ascii="Times New Roman" w:eastAsia="Times New Roman" w:hAnsi="Times New Roman" w:cs="Times New Roman"/>
          <w:sz w:val="28"/>
          <w:szCs w:val="28"/>
        </w:rPr>
        <w:t>...</w:t>
      </w:r>
      <w:r>
        <w:rPr>
          <w:rStyle w:val="cat-FIOgrp-191rplc-9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уже уволен, но между ними шли судебные разбирательства по факту данного увольнения. В последующем, в феврале 2</w:t>
      </w:r>
      <w:r>
        <w:rPr>
          <w:rFonts w:ascii="Times New Roman" w:eastAsia="Times New Roman" w:hAnsi="Times New Roman" w:cs="Times New Roman"/>
          <w:sz w:val="28"/>
          <w:szCs w:val="28"/>
        </w:rPr>
        <w:t>022 года, а именно 09.02.2022 к</w:t>
      </w:r>
      <w:r>
        <w:rPr>
          <w:rFonts w:ascii="Times New Roman" w:eastAsia="Times New Roman" w:hAnsi="Times New Roman" w:cs="Times New Roman"/>
          <w:sz w:val="28"/>
          <w:szCs w:val="28"/>
        </w:rPr>
        <w:t xml:space="preserve"> нему в офис явился </w:t>
      </w:r>
      <w:r>
        <w:rPr>
          <w:rStyle w:val="cat-UserDefinedgrp-394rplc-913"/>
          <w:rFonts w:ascii="Times New Roman" w:eastAsia="Times New Roman" w:hAnsi="Times New Roman" w:cs="Times New Roman"/>
          <w:sz w:val="28"/>
          <w:szCs w:val="28"/>
        </w:rPr>
        <w:t>...</w:t>
      </w:r>
      <w:r>
        <w:rPr>
          <w:rStyle w:val="cat-FIOgrp-191rplc-9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который предъявил решение суда апелляционной инстанции, согласно которому следовало, что приказ ИП Ананьева Е.Р. об увольнении </w:t>
      </w:r>
      <w:r>
        <w:rPr>
          <w:rStyle w:val="cat-UserDefinedgrp-394rplc-916"/>
          <w:rFonts w:ascii="Times New Roman" w:eastAsia="Times New Roman" w:hAnsi="Times New Roman" w:cs="Times New Roman"/>
          <w:sz w:val="28"/>
          <w:szCs w:val="28"/>
        </w:rPr>
        <w:t>...</w:t>
      </w:r>
      <w:r>
        <w:rPr>
          <w:rStyle w:val="cat-FIOgrp-194rplc-9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признан незаконным, суд обязал восстановить </w:t>
      </w:r>
      <w:r>
        <w:rPr>
          <w:rStyle w:val="cat-UserDefinedgrp-394rplc-918"/>
          <w:rFonts w:ascii="Times New Roman" w:eastAsia="Times New Roman" w:hAnsi="Times New Roman" w:cs="Times New Roman"/>
          <w:sz w:val="28"/>
          <w:szCs w:val="28"/>
        </w:rPr>
        <w:t>...</w:t>
      </w:r>
      <w:r>
        <w:rPr>
          <w:rStyle w:val="cat-FIOgrp-194rplc-9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работе у ИП Ананьева Е.Р. с 27.03.2021 и взыскать в пользу </w:t>
      </w:r>
      <w:r>
        <w:rPr>
          <w:rStyle w:val="cat-UserDefinedgrp-394rplc-922"/>
          <w:rFonts w:ascii="Times New Roman" w:eastAsia="Times New Roman" w:hAnsi="Times New Roman" w:cs="Times New Roman"/>
          <w:sz w:val="28"/>
          <w:szCs w:val="28"/>
        </w:rPr>
        <w:t>...</w:t>
      </w:r>
      <w:r>
        <w:rPr>
          <w:rStyle w:val="cat-FIOgrp-194rplc-9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компенсацию морального вреда. Его офис находился отдельно от офиса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Е.Р., в основном они работали удаленно, общались посредством мобильной связи. После </w:t>
      </w:r>
      <w:r>
        <w:rPr>
          <w:rFonts w:ascii="Times New Roman" w:eastAsia="Times New Roman" w:hAnsi="Times New Roman" w:cs="Times New Roman"/>
          <w:sz w:val="28"/>
          <w:szCs w:val="28"/>
        </w:rPr>
        <w:t xml:space="preserve">указанного обращения </w:t>
      </w:r>
      <w:r>
        <w:rPr>
          <w:rStyle w:val="cat-UserDefinedgrp-394rplc-925"/>
          <w:rFonts w:ascii="Times New Roman" w:eastAsia="Times New Roman" w:hAnsi="Times New Roman" w:cs="Times New Roman"/>
          <w:sz w:val="28"/>
          <w:szCs w:val="28"/>
        </w:rPr>
        <w:t>...</w:t>
      </w:r>
      <w:r>
        <w:rPr>
          <w:rStyle w:val="cat-FIOgrp-194rplc-9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 ознакомился с решением суда и пояснил, что самостоятельно таких решений принять не может, что это необходимо согласовать с самим </w:t>
      </w:r>
      <w:r>
        <w:rPr>
          <w:rStyle w:val="cat-FIOgrp-192rplc-92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w:t>
      </w:r>
      <w:r>
        <w:rPr>
          <w:rStyle w:val="cat-FIOgrp-204rplc-928"/>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связался с </w:t>
      </w:r>
      <w:r>
        <w:rPr>
          <w:rStyle w:val="cat-FIOgrp-192rplc-9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объяснил ситуацию, на что </w:t>
      </w:r>
      <w:r>
        <w:rPr>
          <w:rStyle w:val="cat-FIOgrp-192rplc-9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дал ему поручение сделать как положено, то есть он (</w:t>
      </w:r>
      <w:r>
        <w:rPr>
          <w:rStyle w:val="cat-FIOgrp-204rplc-9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 своей стороны должен был выполнить все расчеты по больничным листам в отношении </w:t>
      </w:r>
      <w:r>
        <w:rPr>
          <w:rStyle w:val="cat-UserDefinedgrp-394rplc-932"/>
          <w:rFonts w:ascii="Times New Roman" w:eastAsia="Times New Roman" w:hAnsi="Times New Roman" w:cs="Times New Roman"/>
          <w:sz w:val="28"/>
          <w:szCs w:val="28"/>
        </w:rPr>
        <w:t>...</w:t>
      </w:r>
      <w:r>
        <w:rPr>
          <w:rStyle w:val="cat-FIOgrp-194rplc-9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 произвел работу по расчету больничных листов в отношении </w:t>
      </w:r>
      <w:r>
        <w:rPr>
          <w:rStyle w:val="cat-UserDefinedgrp-394rplc-934"/>
          <w:rFonts w:ascii="Times New Roman" w:eastAsia="Times New Roman" w:hAnsi="Times New Roman" w:cs="Times New Roman"/>
          <w:sz w:val="28"/>
          <w:szCs w:val="28"/>
        </w:rPr>
        <w:t>...</w:t>
      </w:r>
      <w:r>
        <w:rPr>
          <w:rStyle w:val="cat-FIOgrp-194rplc-9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подал полученные сведения в ФСС на возмещение пособи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временной нетрудоспособности</w:t>
      </w:r>
      <w:r>
        <w:rPr>
          <w:rFonts w:ascii="Times New Roman" w:eastAsia="Times New Roman" w:hAnsi="Times New Roman" w:cs="Times New Roman"/>
          <w:sz w:val="28"/>
          <w:szCs w:val="28"/>
        </w:rPr>
        <w:t xml:space="preserve">. Как ему известно, расчеты с </w:t>
      </w:r>
      <w:r>
        <w:rPr>
          <w:rStyle w:val="cat-UserDefinedgrp-394rplc-936"/>
          <w:rFonts w:ascii="Times New Roman" w:eastAsia="Times New Roman" w:hAnsi="Times New Roman" w:cs="Times New Roman"/>
          <w:sz w:val="28"/>
          <w:szCs w:val="28"/>
        </w:rPr>
        <w:t>...</w:t>
      </w:r>
      <w:r>
        <w:rPr>
          <w:rStyle w:val="cat-FIOgrp-191rplc-9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 временной нетрудоспособности были произведены в полном объеме, каких-либо претензий </w:t>
      </w:r>
      <w:r>
        <w:rPr>
          <w:rStyle w:val="cat-UserDefinedgrp-394rplc-938"/>
          <w:rFonts w:ascii="Times New Roman" w:eastAsia="Times New Roman" w:hAnsi="Times New Roman" w:cs="Times New Roman"/>
          <w:sz w:val="28"/>
          <w:szCs w:val="28"/>
        </w:rPr>
        <w:t>...</w:t>
      </w:r>
      <w:r>
        <w:rPr>
          <w:rStyle w:val="cat-FIOgrp-191rplc-93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этой части не высказывал, а </w:t>
      </w:r>
      <w:r>
        <w:rPr>
          <w:rStyle w:val="cat-FIOgrp-192rplc-94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также по этому поводу более ничего не сообщал. Документы относительно восстановления </w:t>
      </w:r>
      <w:r>
        <w:rPr>
          <w:rStyle w:val="cat-UserDefinedgrp-394rplc-941"/>
          <w:rFonts w:ascii="Times New Roman" w:eastAsia="Times New Roman" w:hAnsi="Times New Roman" w:cs="Times New Roman"/>
          <w:sz w:val="28"/>
          <w:szCs w:val="28"/>
        </w:rPr>
        <w:t>...</w:t>
      </w:r>
      <w:r>
        <w:rPr>
          <w:rStyle w:val="cat-FIOgrp-194rplc-9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работе, то есть соответствующие приказы готовил, как ему известно, сам </w:t>
      </w:r>
      <w:r>
        <w:rPr>
          <w:rStyle w:val="cat-FIOgrp-192rplc-9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 этим не занимался. </w:t>
      </w:r>
      <w:r>
        <w:rPr>
          <w:rStyle w:val="cat-FIOgrp-192rplc-94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ему сообщил, что по </w:t>
      </w:r>
      <w:r>
        <w:rPr>
          <w:rStyle w:val="cat-UserDefinedgrp-394rplc-945"/>
          <w:rFonts w:ascii="Times New Roman" w:eastAsia="Times New Roman" w:hAnsi="Times New Roman" w:cs="Times New Roman"/>
          <w:sz w:val="28"/>
          <w:szCs w:val="28"/>
        </w:rPr>
        <w:t>...</w:t>
      </w:r>
      <w:r>
        <w:rPr>
          <w:rStyle w:val="cat-UserDefinedgrp-393rplc-946"/>
          <w:rFonts w:ascii="Times New Roman" w:eastAsia="Times New Roman" w:hAnsi="Times New Roman" w:cs="Times New Roman"/>
          <w:sz w:val="28"/>
          <w:szCs w:val="28"/>
        </w:rPr>
        <w:t>...</w:t>
      </w:r>
      <w:r>
        <w:rPr>
          <w:rStyle w:val="cat-FIOgrp-191rplc-9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необходимо сделать расчет по его временной нетрудоспособности, сдать все необходимые сведения в ФСС, заявив, что после этого </w:t>
      </w:r>
      <w:r>
        <w:rPr>
          <w:rStyle w:val="cat-UserDefinedgrp-394rplc-948"/>
          <w:rFonts w:ascii="Times New Roman" w:eastAsia="Times New Roman" w:hAnsi="Times New Roman" w:cs="Times New Roman"/>
          <w:sz w:val="28"/>
          <w:szCs w:val="28"/>
        </w:rPr>
        <w:t>...</w:t>
      </w:r>
      <w:r>
        <w:rPr>
          <w:rStyle w:val="cat-FIOgrp-191rplc-94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будет уволен. Однако от </w:t>
      </w:r>
      <w:r>
        <w:rPr>
          <w:rStyle w:val="cat-FIOgrp-186rplc-95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самих приказов, то есть документов, а также устных распоряжений по увольнению, начислению зарплаты не было. </w:t>
      </w:r>
      <w:r>
        <w:rPr>
          <w:rStyle w:val="cat-FIOgrp-192rplc-9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ему только сообщил, что будет увольнять </w:t>
      </w:r>
      <w:r>
        <w:rPr>
          <w:rStyle w:val="cat-UserDefinedgrp-394rplc-952"/>
          <w:rFonts w:ascii="Times New Roman" w:eastAsia="Times New Roman" w:hAnsi="Times New Roman" w:cs="Times New Roman"/>
          <w:sz w:val="28"/>
          <w:szCs w:val="28"/>
        </w:rPr>
        <w:t>...</w:t>
      </w:r>
      <w:r>
        <w:rPr>
          <w:rStyle w:val="cat-FIOgrp-194rplc-9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соответственно, </w:t>
      </w:r>
      <w:r>
        <w:rPr>
          <w:rStyle w:val="cat-UserDefinedgrp-394rplc-954"/>
          <w:rFonts w:ascii="Times New Roman" w:eastAsia="Times New Roman" w:hAnsi="Times New Roman" w:cs="Times New Roman"/>
          <w:sz w:val="28"/>
          <w:szCs w:val="28"/>
        </w:rPr>
        <w:t>...</w:t>
      </w:r>
      <w:r>
        <w:rPr>
          <w:rStyle w:val="cat-UserDefinedgrp-393rplc-955"/>
          <w:rFonts w:ascii="Times New Roman" w:eastAsia="Times New Roman" w:hAnsi="Times New Roman" w:cs="Times New Roman"/>
          <w:sz w:val="28"/>
          <w:szCs w:val="28"/>
        </w:rPr>
        <w:t>...</w:t>
      </w:r>
      <w:r>
        <w:rPr>
          <w:rStyle w:val="cat-FIOgrp-191rplc-9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нужно производить последующие начисления и расчеты. Кроме того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FIOgrp-192rplc-9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сообщил ему о том, что </w:t>
      </w:r>
      <w:r>
        <w:rPr>
          <w:rStyle w:val="cat-UserDefinedgrp-394rplc-958"/>
          <w:rFonts w:ascii="Times New Roman" w:eastAsia="Times New Roman" w:hAnsi="Times New Roman" w:cs="Times New Roman"/>
          <w:sz w:val="28"/>
          <w:szCs w:val="28"/>
        </w:rPr>
        <w:t>...</w:t>
      </w:r>
      <w:r>
        <w:rPr>
          <w:rStyle w:val="cat-FIOgrp-191rplc-95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связи с его восстановлением хочет получить зарплату за январь-март 2022 года, а также отпускные</w:t>
      </w:r>
      <w:r>
        <w:rPr>
          <w:rFonts w:ascii="Times New Roman" w:eastAsia="Times New Roman" w:hAnsi="Times New Roman" w:cs="Times New Roman"/>
          <w:sz w:val="28"/>
          <w:szCs w:val="28"/>
        </w:rPr>
        <w:t xml:space="preserve">. </w:t>
      </w:r>
      <w:r>
        <w:rPr>
          <w:rStyle w:val="cat-FIOgrp-192rplc-96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попросил его рассчитать примерную сумму, которую нужно выплатить </w:t>
      </w:r>
      <w:r>
        <w:rPr>
          <w:rStyle w:val="cat-UserDefinedgrp-394rplc-962"/>
          <w:rFonts w:ascii="Times New Roman" w:eastAsia="Times New Roman" w:hAnsi="Times New Roman" w:cs="Times New Roman"/>
          <w:sz w:val="28"/>
          <w:szCs w:val="28"/>
        </w:rPr>
        <w:t>...</w:t>
      </w:r>
      <w:r>
        <w:rPr>
          <w:rStyle w:val="cat-UserDefinedgrp-393rplc-963"/>
          <w:rFonts w:ascii="Times New Roman" w:eastAsia="Times New Roman" w:hAnsi="Times New Roman" w:cs="Times New Roman"/>
          <w:sz w:val="28"/>
          <w:szCs w:val="28"/>
        </w:rPr>
        <w:t>...</w:t>
      </w:r>
      <w:r>
        <w:rPr>
          <w:rStyle w:val="cat-FIOgrp-191rplc-9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 январь-март 2022 года в качестве зарплаты, а также отпускных. </w:t>
      </w:r>
      <w:r>
        <w:rPr>
          <w:rStyle w:val="cat-FIOgrp-204rplc-96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помнит, что он произвел данный расчет через программу «Контур», сумма была в размере примерно </w:t>
      </w:r>
      <w:r>
        <w:rPr>
          <w:rStyle w:val="cat-Sumgrp-248rplc-96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которую нужно было бы выплатить </w:t>
      </w:r>
      <w:r>
        <w:rPr>
          <w:rStyle w:val="cat-UserDefinedgrp-394rplc-968"/>
          <w:rFonts w:ascii="Times New Roman" w:eastAsia="Times New Roman" w:hAnsi="Times New Roman" w:cs="Times New Roman"/>
          <w:sz w:val="28"/>
          <w:szCs w:val="28"/>
        </w:rPr>
        <w:t>...</w:t>
      </w:r>
      <w:r>
        <w:rPr>
          <w:rStyle w:val="cat-UserDefinedgrp-393rplc-969"/>
          <w:rFonts w:ascii="Times New Roman" w:eastAsia="Times New Roman" w:hAnsi="Times New Roman" w:cs="Times New Roman"/>
          <w:sz w:val="28"/>
          <w:szCs w:val="28"/>
        </w:rPr>
        <w:t>...</w:t>
      </w:r>
      <w:r>
        <w:rPr>
          <w:rStyle w:val="cat-FIOgrp-191rplc-97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 условии его восстановления в </w:t>
      </w:r>
      <w:r>
        <w:rPr>
          <w:rFonts w:ascii="Times New Roman" w:eastAsia="Times New Roman" w:hAnsi="Times New Roman" w:cs="Times New Roman"/>
          <w:sz w:val="28"/>
          <w:szCs w:val="28"/>
        </w:rPr>
        <w:t xml:space="preserve">должности и выхода в отпуск. Данную сумму он озвучил </w:t>
      </w:r>
      <w:r>
        <w:rPr>
          <w:rStyle w:val="cat-FIOgrp-192rplc-971"/>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который принял данные сведения, но каких-либо указаний для дальне</w:t>
      </w:r>
      <w:r>
        <w:rPr>
          <w:rFonts w:ascii="Times New Roman" w:eastAsia="Times New Roman" w:hAnsi="Times New Roman" w:cs="Times New Roman"/>
          <w:sz w:val="28"/>
          <w:szCs w:val="28"/>
        </w:rPr>
        <w:t>йших действий ему не давал. Отметил, что он не имел доступа к управлению банковскими счетами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и не производил какие-либо выплаты. Всеми финансовыми вопросами занимался сам </w:t>
      </w:r>
      <w:r>
        <w:rPr>
          <w:rStyle w:val="cat-FIOgrp-192rplc-9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Ананьев Е.Р. ему сообщил, что между ним и </w:t>
      </w:r>
      <w:r>
        <w:rPr>
          <w:rStyle w:val="cat-UserDefinedgrp-394rplc-974"/>
          <w:rFonts w:ascii="Times New Roman" w:eastAsia="Times New Roman" w:hAnsi="Times New Roman" w:cs="Times New Roman"/>
          <w:sz w:val="28"/>
          <w:szCs w:val="28"/>
        </w:rPr>
        <w:t>...</w:t>
      </w:r>
      <w:r>
        <w:rPr>
          <w:rStyle w:val="cat-FIOgrp-191rplc-9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разногласия, что между ними был конфликт, была драка, о чем у </w:t>
      </w:r>
      <w:r>
        <w:rPr>
          <w:rStyle w:val="cat-FIOgrp-186rplc-9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имеются записи с видеокамер. </w:t>
      </w:r>
      <w:r>
        <w:rPr>
          <w:rStyle w:val="cat-FIOgrp-192rplc-97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пояснил, что с </w:t>
      </w:r>
      <w:r>
        <w:rPr>
          <w:rStyle w:val="cat-UserDefinedgrp-394rplc-978"/>
          <w:rFonts w:ascii="Times New Roman" w:eastAsia="Times New Roman" w:hAnsi="Times New Roman" w:cs="Times New Roman"/>
          <w:sz w:val="28"/>
          <w:szCs w:val="28"/>
        </w:rPr>
        <w:t>...</w:t>
      </w:r>
      <w:r>
        <w:rPr>
          <w:rStyle w:val="cat-FIOgrp-191rplc-9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нужно произвести только расчеты по его временной нетрудоспособности, и что </w:t>
      </w:r>
      <w:r>
        <w:rPr>
          <w:rStyle w:val="cat-FIOgrp-192rplc-98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уволит </w:t>
      </w:r>
      <w:r>
        <w:rPr>
          <w:rStyle w:val="cat-UserDefinedgrp-394rplc-981"/>
          <w:rFonts w:ascii="Times New Roman" w:eastAsia="Times New Roman" w:hAnsi="Times New Roman" w:cs="Times New Roman"/>
          <w:sz w:val="28"/>
          <w:szCs w:val="28"/>
        </w:rPr>
        <w:t>...</w:t>
      </w:r>
      <w:r>
        <w:rPr>
          <w:rStyle w:val="cat-FIOgrp-194rplc-98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следующий день после восстановления по решению суда, объяснив это тем, что между ними еще будут идти судебные разбирательства 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Style w:val="cat-UserDefinedgrp-394rplc-983"/>
          <w:rFonts w:ascii="Times New Roman" w:eastAsia="Times New Roman" w:hAnsi="Times New Roman" w:cs="Times New Roman"/>
          <w:sz w:val="28"/>
          <w:szCs w:val="28"/>
        </w:rPr>
        <w:t>...</w:t>
      </w:r>
      <w:r>
        <w:rPr>
          <w:rStyle w:val="cat-FIOgrp-191rplc-9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будет работать у ИП Ананьева Е.Р. Относительно личной неприязни </w:t>
      </w:r>
      <w:r>
        <w:rPr>
          <w:rStyle w:val="cat-FIOgrp-186rplc-98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 </w:t>
      </w:r>
      <w:r>
        <w:rPr>
          <w:rStyle w:val="cat-UserDefinedgrp-394rplc-987"/>
          <w:rFonts w:ascii="Times New Roman" w:eastAsia="Times New Roman" w:hAnsi="Times New Roman" w:cs="Times New Roman"/>
          <w:sz w:val="28"/>
          <w:szCs w:val="28"/>
        </w:rPr>
        <w:t>...</w:t>
      </w:r>
      <w:r>
        <w:rPr>
          <w:rStyle w:val="cat-UserDefinedgrp-393rplc-988"/>
          <w:rFonts w:ascii="Times New Roman" w:eastAsia="Times New Roman" w:hAnsi="Times New Roman" w:cs="Times New Roman"/>
          <w:sz w:val="28"/>
          <w:szCs w:val="28"/>
        </w:rPr>
        <w:t>...</w:t>
      </w:r>
      <w:r>
        <w:rPr>
          <w:rStyle w:val="cat-FIOgrp-191rplc-98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 подробно пояснить не может, сам </w:t>
      </w:r>
      <w:r>
        <w:rPr>
          <w:rStyle w:val="cat-FIOgrp-192rplc-99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 их общении о подобном не высказывался, говорил, что </w:t>
      </w:r>
      <w:r>
        <w:rPr>
          <w:rStyle w:val="cat-UserDefinedgrp-394rplc-991"/>
          <w:rFonts w:ascii="Times New Roman" w:eastAsia="Times New Roman" w:hAnsi="Times New Roman" w:cs="Times New Roman"/>
          <w:sz w:val="28"/>
          <w:szCs w:val="28"/>
        </w:rPr>
        <w:t>...</w:t>
      </w:r>
      <w:r>
        <w:rPr>
          <w:rStyle w:val="cat-FIOgrp-191rplc-9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является его бывшим работником, которого </w:t>
      </w:r>
      <w:r>
        <w:rPr>
          <w:rStyle w:val="cat-FIOgrp-192rplc-99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уволил и с которым у них идут судебные разбирательства. По характеру общения у </w:t>
      </w:r>
      <w:r>
        <w:rPr>
          <w:rStyle w:val="cat-FIOgrp-186rplc-994"/>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имело место недовольство по отношению к </w:t>
      </w:r>
      <w:r>
        <w:rPr>
          <w:rStyle w:val="cat-UserDefinedgrp-394rplc-995"/>
          <w:rFonts w:ascii="Times New Roman" w:eastAsia="Times New Roman" w:hAnsi="Times New Roman" w:cs="Times New Roman"/>
          <w:sz w:val="28"/>
          <w:szCs w:val="28"/>
        </w:rPr>
        <w:t>...</w:t>
      </w:r>
      <w:r>
        <w:rPr>
          <w:rStyle w:val="cat-UserDefinedgrp-393rplc-996"/>
          <w:rFonts w:ascii="Times New Roman" w:eastAsia="Times New Roman" w:hAnsi="Times New Roman" w:cs="Times New Roman"/>
          <w:sz w:val="28"/>
          <w:szCs w:val="28"/>
        </w:rPr>
        <w:t>...</w:t>
      </w:r>
      <w:r>
        <w:rPr>
          <w:rStyle w:val="cat-FIOgrp-191rplc-9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но каких-либо дополнительных сведений </w:t>
      </w:r>
      <w:r>
        <w:rPr>
          <w:rStyle w:val="cat-FIOgrp-192rplc-9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ему не сообщал. </w:t>
      </w:r>
      <w:r>
        <w:rPr>
          <w:rFonts w:ascii="Times New Roman" w:eastAsia="Times New Roman" w:hAnsi="Times New Roman" w:cs="Times New Roman"/>
          <w:sz w:val="28"/>
          <w:szCs w:val="28"/>
        </w:rPr>
        <w:t>Он (</w:t>
      </w:r>
      <w:r>
        <w:rPr>
          <w:rStyle w:val="cat-FIOgrp-204rplc-999"/>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помнит, что рассчитанную примерную сумму, которую нужно было выплатить </w:t>
      </w:r>
      <w:r>
        <w:rPr>
          <w:rStyle w:val="cat-UserDefinedgrp-394rplc-1000"/>
          <w:rFonts w:ascii="Times New Roman" w:eastAsia="Times New Roman" w:hAnsi="Times New Roman" w:cs="Times New Roman"/>
          <w:sz w:val="28"/>
          <w:szCs w:val="28"/>
        </w:rPr>
        <w:t>...</w:t>
      </w:r>
      <w:r>
        <w:rPr>
          <w:rStyle w:val="cat-UserDefinedgrp-393rplc-1001"/>
          <w:rFonts w:ascii="Times New Roman" w:eastAsia="Times New Roman" w:hAnsi="Times New Roman" w:cs="Times New Roman"/>
          <w:sz w:val="28"/>
          <w:szCs w:val="28"/>
        </w:rPr>
        <w:t>...</w:t>
      </w:r>
      <w:r>
        <w:rPr>
          <w:rStyle w:val="cat-FIOgrp-191rplc-10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качестве зарплаты за январь-март 2022 года с учетом отпускных, он также сообщил </w:t>
      </w:r>
      <w:r>
        <w:rPr>
          <w:rStyle w:val="cat-UserDefinedgrp-394rplc-1004"/>
          <w:rFonts w:ascii="Times New Roman" w:eastAsia="Times New Roman" w:hAnsi="Times New Roman" w:cs="Times New Roman"/>
          <w:sz w:val="28"/>
          <w:szCs w:val="28"/>
        </w:rPr>
        <w:t>...</w:t>
      </w:r>
      <w:r>
        <w:rPr>
          <w:rStyle w:val="cat-UserDefinedgrp-393rplc-1005"/>
          <w:rFonts w:ascii="Times New Roman" w:eastAsia="Times New Roman" w:hAnsi="Times New Roman" w:cs="Times New Roman"/>
          <w:sz w:val="28"/>
          <w:szCs w:val="28"/>
        </w:rPr>
        <w:t>...</w:t>
      </w:r>
      <w:r>
        <w:rPr>
          <w:rStyle w:val="cat-FIOgrp-191rplc-10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поскольку тот этим интересовался. Как в последующем происходили события ему неизвестно, поскольку каких-либо документов </w:t>
      </w:r>
      <w:r>
        <w:rPr>
          <w:rStyle w:val="cat-FIOgrp-192rplc-100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ему не направлял. С марта 2022 года он перестал сотрудничать с </w:t>
      </w:r>
      <w:r>
        <w:rPr>
          <w:rStyle w:val="cat-FIOgrp-192rplc-100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по настоящее время каких-либо взаимоотношений с ним не имеет (т.6 л.д.82-85).</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После оглашения показаний свидетель </w:t>
      </w:r>
      <w:r>
        <w:rPr>
          <w:rStyle w:val="cat-FIOgrp-204rplc-10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подтвердил достоверность своих пок</w:t>
      </w:r>
      <w:r>
        <w:rPr>
          <w:rFonts w:ascii="Times New Roman" w:eastAsia="Times New Roman" w:hAnsi="Times New Roman" w:cs="Times New Roman"/>
          <w:sz w:val="28"/>
          <w:szCs w:val="28"/>
        </w:rPr>
        <w:t xml:space="preserve">азаний, данных в ходе </w:t>
      </w:r>
      <w:r>
        <w:rPr>
          <w:rFonts w:ascii="Times New Roman" w:eastAsia="Times New Roman" w:hAnsi="Times New Roman" w:cs="Times New Roman"/>
          <w:sz w:val="28"/>
          <w:szCs w:val="28"/>
        </w:rPr>
        <w:t>следствия</w:t>
      </w:r>
      <w:r>
        <w:rPr>
          <w:rFonts w:ascii="Times New Roman" w:eastAsia="Times New Roman" w:hAnsi="Times New Roman" w:cs="Times New Roman"/>
          <w:sz w:val="28"/>
          <w:szCs w:val="28"/>
        </w:rPr>
        <w:t xml:space="preserve">. Дополнительно показал, что </w:t>
      </w:r>
      <w:r>
        <w:rPr>
          <w:rFonts w:ascii="Times New Roman" w:eastAsia="Times New Roman" w:hAnsi="Times New Roman" w:cs="Times New Roman"/>
          <w:sz w:val="28"/>
          <w:szCs w:val="28"/>
        </w:rPr>
        <w:t xml:space="preserve">отпускные рассчитываются за два последних года, берется в расчет среднемесячная заработная плата, но в марте 2021 года </w:t>
      </w:r>
      <w:r>
        <w:rPr>
          <w:rStyle w:val="cat-UserDefinedgrp-394rplc-1012"/>
          <w:rFonts w:ascii="Times New Roman" w:eastAsia="Times New Roman" w:hAnsi="Times New Roman" w:cs="Times New Roman"/>
          <w:sz w:val="28"/>
          <w:szCs w:val="28"/>
        </w:rPr>
        <w:t>...</w:t>
      </w:r>
      <w:r>
        <w:rPr>
          <w:rStyle w:val="cat-UserDefinedgrp-393rplc-1013"/>
          <w:rFonts w:ascii="Times New Roman" w:eastAsia="Times New Roman" w:hAnsi="Times New Roman" w:cs="Times New Roman"/>
          <w:sz w:val="28"/>
          <w:szCs w:val="28"/>
        </w:rPr>
        <w:t>...</w:t>
      </w:r>
      <w:r>
        <w:rPr>
          <w:rStyle w:val="cat-FIOgrp-191rplc-10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уже были выплачены отпускные</w:t>
      </w:r>
      <w:r>
        <w:rPr>
          <w:rFonts w:ascii="Times New Roman" w:eastAsia="Times New Roman" w:hAnsi="Times New Roman" w:cs="Times New Roman"/>
          <w:sz w:val="28"/>
          <w:szCs w:val="28"/>
        </w:rPr>
        <w:t>.</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Свидетель </w:t>
      </w:r>
      <w:r>
        <w:rPr>
          <w:rStyle w:val="cat-FIOgrp-208rplc-10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суду показала, что работала в магазине у </w:t>
      </w:r>
      <w:r>
        <w:rPr>
          <w:rStyle w:val="cat-FIOgrp-186rplc-10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период с 2019 года по конец 2021 года в должности продавца-консультанта</w:t>
      </w:r>
      <w:r>
        <w:rPr>
          <w:rFonts w:ascii="Times New Roman" w:eastAsia="Times New Roman" w:hAnsi="Times New Roman" w:cs="Times New Roman"/>
          <w:sz w:val="28"/>
          <w:szCs w:val="28"/>
        </w:rPr>
        <w:t xml:space="preserve"> в магазине «Мебель здесь»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д.6. За период работы у </w:t>
      </w:r>
      <w:r>
        <w:rPr>
          <w:rStyle w:val="cat-FIOgrp-186rplc-10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она получала заработную плату наличными</w:t>
      </w:r>
      <w:r>
        <w:rPr>
          <w:rFonts w:ascii="Times New Roman" w:eastAsia="Times New Roman" w:hAnsi="Times New Roman" w:cs="Times New Roman"/>
          <w:sz w:val="28"/>
          <w:szCs w:val="28"/>
        </w:rPr>
        <w:t xml:space="preserve"> денежными средствами</w:t>
      </w:r>
      <w:r>
        <w:rPr>
          <w:rFonts w:ascii="Times New Roman" w:eastAsia="Times New Roman" w:hAnsi="Times New Roman" w:cs="Times New Roman"/>
          <w:sz w:val="28"/>
          <w:szCs w:val="28"/>
        </w:rPr>
        <w:t xml:space="preserve"> по приходному ордеру, задержек по выплате заработной платы не было. </w:t>
      </w:r>
      <w:r>
        <w:rPr>
          <w:rStyle w:val="cat-UserDefinedgrp-394rplc-1021"/>
          <w:rFonts w:ascii="Times New Roman" w:eastAsia="Times New Roman" w:hAnsi="Times New Roman" w:cs="Times New Roman"/>
          <w:sz w:val="28"/>
          <w:szCs w:val="28"/>
        </w:rPr>
        <w:t>...</w:t>
      </w:r>
      <w:r>
        <w:rPr>
          <w:rStyle w:val="cat-FIOgrp-191rplc-102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работал у </w:t>
      </w:r>
      <w:r>
        <w:rPr>
          <w:rStyle w:val="cat-FIOgrp-186rplc-10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заместителем генерального директора в период 2020-2022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Изначально у </w:t>
      </w:r>
      <w:r>
        <w:rPr>
          <w:rStyle w:val="cat-FIOgrp-209rplc-10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027"/>
          <w:rFonts w:ascii="Times New Roman" w:eastAsia="Times New Roman" w:hAnsi="Times New Roman" w:cs="Times New Roman"/>
          <w:sz w:val="28"/>
          <w:szCs w:val="28"/>
        </w:rPr>
        <w:t>...</w:t>
      </w:r>
      <w:r>
        <w:rPr>
          <w:rStyle w:val="cat-FIOgrp-203rplc-10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все было нормально, затем начались конфликты, </w:t>
      </w:r>
      <w:r>
        <w:rPr>
          <w:rFonts w:ascii="Times New Roman" w:eastAsia="Times New Roman" w:hAnsi="Times New Roman" w:cs="Times New Roman"/>
          <w:sz w:val="28"/>
          <w:szCs w:val="28"/>
        </w:rPr>
        <w:t>она слышала, что они ругались.</w:t>
      </w:r>
      <w:r>
        <w:rPr>
          <w:rFonts w:ascii="Times New Roman" w:eastAsia="Times New Roman" w:hAnsi="Times New Roman" w:cs="Times New Roman"/>
          <w:sz w:val="28"/>
          <w:szCs w:val="28"/>
        </w:rPr>
        <w:t xml:space="preserve"> Предпринимательской деятельностью руководил </w:t>
      </w:r>
      <w:r>
        <w:rPr>
          <w:rStyle w:val="cat-FIOgrp-210rplc-10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5rplc-10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они же и распоряжалась денежными средствами. Заработную плату выплачивал </w:t>
      </w:r>
      <w:r>
        <w:rPr>
          <w:rStyle w:val="cat-FIOgrp-210rplc-10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а в его отсутствие </w:t>
      </w:r>
      <w:r>
        <w:rPr>
          <w:rStyle w:val="cat-FIOgrp-195rplc-10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Около года </w:t>
      </w:r>
      <w:r>
        <w:rPr>
          <w:rStyle w:val="cat-FIOgrp-195rplc-10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находился на больничном</w:t>
      </w:r>
      <w:r>
        <w:rPr>
          <w:rFonts w:ascii="Times New Roman" w:eastAsia="Times New Roman" w:hAnsi="Times New Roman" w:cs="Times New Roman"/>
          <w:sz w:val="28"/>
          <w:szCs w:val="28"/>
        </w:rPr>
        <w:t xml:space="preserve">. Между </w:t>
      </w:r>
      <w:r>
        <w:rPr>
          <w:rStyle w:val="cat-UserDefinedgrp-394rplc-1034"/>
          <w:rFonts w:ascii="Times New Roman" w:eastAsia="Times New Roman" w:hAnsi="Times New Roman" w:cs="Times New Roman"/>
          <w:sz w:val="28"/>
          <w:szCs w:val="28"/>
        </w:rPr>
        <w:t>...</w:t>
      </w:r>
      <w:r>
        <w:rPr>
          <w:rStyle w:val="cat-FIOgrp-195rplc-10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210rplc-103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конфликт, в ходе которого </w:t>
      </w:r>
      <w:r>
        <w:rPr>
          <w:rStyle w:val="cat-FIOgrp-195rplc-10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просил </w:t>
      </w:r>
      <w:r>
        <w:rPr>
          <w:rStyle w:val="cat-FIOgrp-209rplc-10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рассчитать его. Также знает о конфликте между ними 08.03.2021</w:t>
      </w:r>
      <w:r>
        <w:rPr>
          <w:rFonts w:ascii="Times New Roman" w:eastAsia="Times New Roman" w:hAnsi="Times New Roman" w:cs="Times New Roman"/>
          <w:sz w:val="28"/>
          <w:szCs w:val="28"/>
        </w:rPr>
        <w:t xml:space="preserve">, когда она уходила домой </w:t>
      </w:r>
      <w:r>
        <w:rPr>
          <w:rStyle w:val="cat-FIOgrp-210rplc-104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5rplc-104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стали ругаться. Потом еще были скандалы по поводу трудовой книжки. Магазин работал где-то до весны 2022 г. Во время пандемии и после упали продажи мебели.</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 ходатайству государственного обвинителя </w:t>
      </w:r>
      <w:r>
        <w:rPr>
          <w:rFonts w:ascii="Times New Roman" w:eastAsia="Times New Roman" w:hAnsi="Times New Roman" w:cs="Times New Roman"/>
          <w:sz w:val="28"/>
          <w:szCs w:val="28"/>
        </w:rPr>
        <w:t>в связи с существенными противоречиями между показаниями, данными в ходе предварительного расследования, и показаниями, данными в суде, на основании ч.3 ст.281 УПК РФ оглашены показания свидетеля</w:t>
      </w:r>
      <w:r>
        <w:rPr>
          <w:rFonts w:ascii="Times New Roman" w:eastAsia="Times New Roman" w:hAnsi="Times New Roman" w:cs="Times New Roman"/>
          <w:sz w:val="28"/>
          <w:szCs w:val="28"/>
        </w:rPr>
        <w:t xml:space="preserve"> </w:t>
      </w:r>
      <w:r>
        <w:rPr>
          <w:rStyle w:val="cat-FIOgrp-211rplc-10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которым </w:t>
      </w:r>
      <w:r>
        <w:rPr>
          <w:rFonts w:ascii="Times New Roman" w:eastAsia="Times New Roman" w:hAnsi="Times New Roman" w:cs="Times New Roman"/>
          <w:sz w:val="28"/>
          <w:szCs w:val="28"/>
        </w:rPr>
        <w:t xml:space="preserve">она, </w:t>
      </w:r>
      <w:r>
        <w:rPr>
          <w:rFonts w:ascii="Times New Roman" w:eastAsia="Times New Roman" w:hAnsi="Times New Roman" w:cs="Times New Roman"/>
          <w:sz w:val="28"/>
          <w:szCs w:val="28"/>
        </w:rPr>
        <w:t>примерно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начала 2021 года и до июля-августа 2021 года работала у ИП Ананьева Е.Р. в должности управляющей (менеджера по продажам). В ее обязанности входил контроль персонала, оказание помощи в продажах, оформление заявок, расчеты за коммунальные услуги. Она уволилась от ИП Ананьева Е.Р., поскольку тот периодически просил ее работать в нерабочее время, иногда задерживал выплату заработной платы на один или пару дней, выплачивал только после неоднократных напоминаний. Однако длительных невыплат заработной платы </w:t>
      </w:r>
      <w:r>
        <w:rPr>
          <w:rStyle w:val="cat-FIOgrp-192rplc-10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допускал, задолженности по выплате заработной платы у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перед </w:t>
      </w:r>
      <w:r>
        <w:rPr>
          <w:rStyle w:val="cat-FIOgrp-211rplc-105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имеется. 15 числа месяца, следующего за расчетным, выплачивался аванс, 01 числа месяца, следующего за расчетным, выплачивалась заработная плата. Заработная плата выплачивалась наличными денежными средствами по расходным кассовым ордерам. Офис и все документы ИП Ананьев</w:t>
      </w:r>
      <w:r>
        <w:rPr>
          <w:rFonts w:ascii="Times New Roman" w:eastAsia="Times New Roman" w:hAnsi="Times New Roman" w:cs="Times New Roman"/>
          <w:sz w:val="28"/>
          <w:szCs w:val="28"/>
        </w:rPr>
        <w:t xml:space="preserve">а Е.Р. находились по адресу: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w:t>
      </w:r>
      <w:r>
        <w:rPr>
          <w:rFonts w:ascii="Times New Roman" w:eastAsia="Times New Roman" w:hAnsi="Times New Roman" w:cs="Times New Roman"/>
          <w:sz w:val="28"/>
          <w:szCs w:val="28"/>
        </w:rPr>
        <w:t>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д.</w:t>
      </w:r>
      <w:r>
        <w:rPr>
          <w:rFonts w:ascii="Times New Roman" w:eastAsia="Times New Roman" w:hAnsi="Times New Roman" w:cs="Times New Roman"/>
          <w:sz w:val="28"/>
          <w:szCs w:val="28"/>
        </w:rPr>
        <w:t xml:space="preserve">6. Иных адресов у ИП Ананьева Е.Р. не имеется. </w:t>
      </w:r>
      <w:r>
        <w:rPr>
          <w:rFonts w:ascii="Times New Roman" w:eastAsia="Times New Roman" w:hAnsi="Times New Roman" w:cs="Times New Roman"/>
          <w:sz w:val="28"/>
          <w:szCs w:val="28"/>
        </w:rPr>
        <w:t xml:space="preserve">Примерно с начала 2022 года </w:t>
      </w:r>
      <w:r>
        <w:rPr>
          <w:rStyle w:val="cat-FIOgrp-212rplc-105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работает у ИП Ждановой Е.П. Данное И</w:t>
      </w:r>
      <w:r>
        <w:rPr>
          <w:rFonts w:ascii="Times New Roman" w:eastAsia="Times New Roman" w:hAnsi="Times New Roman" w:cs="Times New Roman"/>
          <w:sz w:val="28"/>
          <w:szCs w:val="28"/>
        </w:rPr>
        <w:t xml:space="preserve">П также находится по адресу: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д.6. При этом, </w:t>
      </w:r>
      <w:r>
        <w:rPr>
          <w:rStyle w:val="cat-FIOgrp-196rplc-10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являе</w:t>
      </w:r>
      <w:r>
        <w:rPr>
          <w:rFonts w:ascii="Times New Roman" w:eastAsia="Times New Roman" w:hAnsi="Times New Roman" w:cs="Times New Roman"/>
          <w:sz w:val="28"/>
          <w:szCs w:val="28"/>
        </w:rPr>
        <w:t xml:space="preserve">тся бывшей женой </w:t>
      </w:r>
      <w:r>
        <w:rPr>
          <w:rStyle w:val="cat-FIOgrp-186rplc-105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Здание, расположенное по указанному адресу, представляет собой магазин мебели «Мебель здесь», состоящий из первого, второго и цокольного этажей. На втором этаже также имеется кабинет руководства. Здание разделено между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Ждановой Е.П. и ИП Ананьевым Е.Р. только условно, то есть фактически в здании мебель ИП Ждановой Е.П. находится рядом с мебелью ИП Ананьева Е.Р., они никак не отгорожены.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ИП Ананьев Е.Р. уже около полугода никто не работает, то есть кроме самого </w:t>
      </w:r>
      <w:r>
        <w:rPr>
          <w:rStyle w:val="cat-FIOgrp-186rplc-106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никого в штате предприятия нет, в том числе никто кроме </w:t>
      </w:r>
      <w:r>
        <w:rPr>
          <w:rStyle w:val="cat-FIOgrp-186rplc-106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момент производства обысков 07.07.2022 и 08.07.2022 в штате ИП Ананьев Е.Р. никто не находился. Продажа мебели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осуществляется сотрудниками ИП Ждановой Е.П. по устной договоренности с ИП Ананьевым Е.Р. В период ее работы у ИП Ананьева Е.Р. руководство осуществлял лично </w:t>
      </w:r>
      <w:r>
        <w:rPr>
          <w:rStyle w:val="cat-FIOgrp-192rplc-107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который единственный имел право распоряжаться денежными средствами своего предприятия, то есть </w:t>
      </w:r>
      <w:r>
        <w:rPr>
          <w:rStyle w:val="cat-FIOgrp-192rplc-10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сам занимался ведением всей финансовой деятельности, только </w:t>
      </w:r>
      <w:r>
        <w:rPr>
          <w:rStyle w:val="cat-FIOgrp-192rplc-10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распоряжался средствами предприятия. </w:t>
      </w:r>
      <w:r>
        <w:rPr>
          <w:rStyle w:val="cat-FIOgrp-192rplc-107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никому не передавал полномочий по распоряжению денежными средствами предприятия, являлся единственными должностным лицом, ответственным за выплату заработной платы, распоряжался выплатами заработной платы работникам, иными расходами организации. </w:t>
      </w:r>
      <w:r>
        <w:rPr>
          <w:rStyle w:val="cat-FIOgrp-192rplc-10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имел право подписи на расходных документах, был уполномочен представлять интересы предприятия среди юридических лиц и в государственных органах без доверенности. Доступ к расчетным счетам имелся также только у </w:t>
      </w:r>
      <w:r>
        <w:rPr>
          <w:rStyle w:val="cat-FIOgrp-186rplc-10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Кто занимался бухгалтерским учетом, </w:t>
      </w:r>
      <w:r>
        <w:rPr>
          <w:rStyle w:val="cat-FIOgrp-212rplc-108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знает. Примерно в 2020 году к ИП Ананьеву Е.Р. был принят заместитель директора </w:t>
      </w:r>
      <w:r>
        <w:rPr>
          <w:rStyle w:val="cat-UserDefinedgrp-394rplc-1083"/>
          <w:rFonts w:ascii="Times New Roman" w:eastAsia="Times New Roman" w:hAnsi="Times New Roman" w:cs="Times New Roman"/>
          <w:sz w:val="28"/>
          <w:szCs w:val="28"/>
        </w:rPr>
        <w:t>...</w:t>
      </w:r>
      <w:r>
        <w:rPr>
          <w:rStyle w:val="cat-FIOgrp-191rplc-10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который фактически исполнял те же обязанности, которые выполняла </w:t>
      </w:r>
      <w:r>
        <w:rPr>
          <w:rStyle w:val="cat-FIOgrp-212rplc-108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 ИП </w:t>
      </w:r>
      <w:r>
        <w:rPr>
          <w:rStyle w:val="cat-FIOgrp-192rplc-108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UserDefinedgrp-394rplc-108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А.А. рассказывал, что принимал таблетки, от которых мог начать вести себя неадекватно, что от таблеток у того ухудшалось самочувствие. 08.03.2021 был обычный рабочий день. </w:t>
      </w:r>
      <w:r>
        <w:rPr>
          <w:rStyle w:val="cat-UserDefinedgrp-394rplc-1090"/>
          <w:rFonts w:ascii="Times New Roman" w:eastAsia="Times New Roman" w:hAnsi="Times New Roman" w:cs="Times New Roman"/>
          <w:sz w:val="28"/>
          <w:szCs w:val="28"/>
        </w:rPr>
        <w:t>...</w:t>
      </w:r>
      <w:r>
        <w:rPr>
          <w:rStyle w:val="cat-FIOgrp-191rplc-109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дневное время находился в соседнем с магазином «Мебель здесь» </w:t>
      </w:r>
      <w:r>
        <w:rPr>
          <w:rFonts w:ascii="Times New Roman" w:eastAsia="Times New Roman" w:hAnsi="Times New Roman" w:cs="Times New Roman"/>
          <w:sz w:val="28"/>
          <w:szCs w:val="28"/>
        </w:rPr>
        <w:t>арочнике</w:t>
      </w:r>
      <w:r>
        <w:rPr>
          <w:rFonts w:ascii="Times New Roman" w:eastAsia="Times New Roman" w:hAnsi="Times New Roman" w:cs="Times New Roman"/>
          <w:sz w:val="28"/>
          <w:szCs w:val="28"/>
        </w:rPr>
        <w:t xml:space="preserve">. Что </w:t>
      </w:r>
      <w:r>
        <w:rPr>
          <w:rStyle w:val="cat-UserDefinedgrp-394rplc-1092"/>
          <w:rFonts w:ascii="Times New Roman" w:eastAsia="Times New Roman" w:hAnsi="Times New Roman" w:cs="Times New Roman"/>
          <w:sz w:val="28"/>
          <w:szCs w:val="28"/>
        </w:rPr>
        <w:t>...</w:t>
      </w:r>
      <w:r>
        <w:rPr>
          <w:rStyle w:val="cat-FIOgrp-191rplc-109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там делал, она не видела, но </w:t>
      </w:r>
      <w:r>
        <w:rPr>
          <w:rStyle w:val="cat-UserDefinedgrp-394rplc-1094"/>
          <w:rFonts w:ascii="Times New Roman" w:eastAsia="Times New Roman" w:hAnsi="Times New Roman" w:cs="Times New Roman"/>
          <w:sz w:val="28"/>
          <w:szCs w:val="28"/>
        </w:rPr>
        <w:t>...</w:t>
      </w:r>
      <w:r>
        <w:rPr>
          <w:rStyle w:val="cat-FIOgrp-191rplc-109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там вместе с рабочим </w:t>
      </w:r>
      <w:r>
        <w:rPr>
          <w:rStyle w:val="cat-FIOgrp-213rplc-10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Потом </w:t>
      </w:r>
      <w:r>
        <w:rPr>
          <w:rFonts w:ascii="Times New Roman" w:eastAsia="Times New Roman" w:hAnsi="Times New Roman" w:cs="Times New Roman"/>
          <w:sz w:val="28"/>
          <w:szCs w:val="28"/>
        </w:rPr>
        <w:t xml:space="preserve">она </w:t>
      </w:r>
      <w:r>
        <w:rPr>
          <w:rFonts w:ascii="Times New Roman" w:eastAsia="Times New Roman" w:hAnsi="Times New Roman" w:cs="Times New Roman"/>
          <w:sz w:val="28"/>
          <w:szCs w:val="28"/>
        </w:rPr>
        <w:t>видела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они съездили в магазин на служебном автомобиле. После этого они прошли в кабинет </w:t>
      </w:r>
      <w:r>
        <w:rPr>
          <w:rStyle w:val="cat-FIOgrp-186rplc-10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где между ними начался конфликт. В ходе конфликта они громко требовали от </w:t>
      </w:r>
      <w:r>
        <w:rPr>
          <w:rStyle w:val="cat-FIOgrp-186rplc-10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выплатить им заработную плату, но </w:t>
      </w:r>
      <w:r>
        <w:rPr>
          <w:rStyle w:val="cat-FIOgrp-192rplc-109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возражал и говорил, что все выплатил. Также </w:t>
      </w:r>
      <w:r>
        <w:rPr>
          <w:rStyle w:val="cat-FIOgrp-192rplc-110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утверждал, что </w:t>
      </w:r>
      <w:r>
        <w:rPr>
          <w:rStyle w:val="cat-UserDefinedgrp-394rplc-1101"/>
          <w:rFonts w:ascii="Times New Roman" w:eastAsia="Times New Roman" w:hAnsi="Times New Roman" w:cs="Times New Roman"/>
          <w:sz w:val="28"/>
          <w:szCs w:val="28"/>
        </w:rPr>
        <w:t>...</w:t>
      </w:r>
      <w:r>
        <w:rPr>
          <w:rStyle w:val="cat-FIOgrp-191rplc-11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214rplc-110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должны прийти к нему в трезвом виде и тогда он (</w:t>
      </w:r>
      <w:r>
        <w:rPr>
          <w:rStyle w:val="cat-FIOgrp-192rplc-110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покажет им все документы по выплатам заработной платы. Пока они разговаривали в кабинете на втором этаже, то </w:t>
      </w:r>
      <w:r>
        <w:rPr>
          <w:rStyle w:val="cat-FIOgrp-212rplc-11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другие сотрудники были на первом этаже магазина, то есть подробности данного конфликта они не слышали. В какой-то момент </w:t>
      </w:r>
      <w:r>
        <w:rPr>
          <w:rStyle w:val="cat-FIOgrp-212rplc-11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увидела, что между </w:t>
      </w:r>
      <w:r>
        <w:rPr>
          <w:rStyle w:val="cat-FIOgrp-192rplc-110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FIOgrp-214rplc-110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109"/>
          <w:rFonts w:ascii="Times New Roman" w:eastAsia="Times New Roman" w:hAnsi="Times New Roman" w:cs="Times New Roman"/>
          <w:sz w:val="28"/>
          <w:szCs w:val="28"/>
        </w:rPr>
        <w:t>...</w:t>
      </w:r>
      <w:r>
        <w:rPr>
          <w:rStyle w:val="cat-FIOgrp-191rplc-11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данный конфликт начинал разгораться, </w:t>
      </w:r>
      <w:r>
        <w:rPr>
          <w:rStyle w:val="cat-FIOgrp-212rplc-111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вывела посетителей из магазина, а также вышла сама из магазина. Таким образом </w:t>
      </w:r>
      <w:r>
        <w:rPr>
          <w:rStyle w:val="cat-FIOgrp-212rplc-111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видела, как дальше происходил конфликт. За все это время она не видела, чтобы </w:t>
      </w:r>
      <w:r>
        <w:rPr>
          <w:rFonts w:ascii="Times New Roman" w:eastAsia="Times New Roman" w:hAnsi="Times New Roman" w:cs="Times New Roman"/>
          <w:sz w:val="28"/>
          <w:szCs w:val="28"/>
        </w:rPr>
        <w:t xml:space="preserve">кто-то кому-то наносил побои. Также она не видела близко </w:t>
      </w:r>
      <w:r>
        <w:rPr>
          <w:rStyle w:val="cat-UserDefinedgrp-394rplc-1113"/>
          <w:rFonts w:ascii="Times New Roman" w:eastAsia="Times New Roman" w:hAnsi="Times New Roman" w:cs="Times New Roman"/>
          <w:sz w:val="28"/>
          <w:szCs w:val="28"/>
        </w:rPr>
        <w:t>...</w:t>
      </w:r>
      <w:r>
        <w:rPr>
          <w:rStyle w:val="cat-FIOgrp-194rplc-111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но видела, что тот вел себя вызывающе, ругался, хамил. При этом у </w:t>
      </w:r>
      <w:r>
        <w:rPr>
          <w:rStyle w:val="cat-UserDefinedgrp-394rplc-1115"/>
          <w:rFonts w:ascii="Times New Roman" w:eastAsia="Times New Roman" w:hAnsi="Times New Roman" w:cs="Times New Roman"/>
          <w:sz w:val="28"/>
          <w:szCs w:val="28"/>
        </w:rPr>
        <w:t>...</w:t>
      </w:r>
      <w:r>
        <w:rPr>
          <w:rStyle w:val="cat-FIOgrp-194rplc-11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была нетвердая походка (</w:t>
      </w:r>
      <w:r>
        <w:rPr>
          <w:rStyle w:val="cat-UserDefinedgrp-394rplc-1117"/>
          <w:rFonts w:ascii="Times New Roman" w:eastAsia="Times New Roman" w:hAnsi="Times New Roman" w:cs="Times New Roman"/>
          <w:sz w:val="28"/>
          <w:szCs w:val="28"/>
        </w:rPr>
        <w:t>...</w:t>
      </w:r>
      <w:r>
        <w:rPr>
          <w:rStyle w:val="cat-FIOgrp-191rplc-111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всегда хромал), неясная речь. Запаха алкоголя от </w:t>
      </w:r>
      <w:r>
        <w:rPr>
          <w:rStyle w:val="cat-UserDefinedgrp-394rplc-1119"/>
          <w:rFonts w:ascii="Times New Roman" w:eastAsia="Times New Roman" w:hAnsi="Times New Roman" w:cs="Times New Roman"/>
          <w:sz w:val="28"/>
          <w:szCs w:val="28"/>
        </w:rPr>
        <w:t>...</w:t>
      </w:r>
      <w:r>
        <w:rPr>
          <w:rStyle w:val="cat-FIOgrp-194rplc-11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она не почувствовала, но к нему близко не подходила. В целом поведение </w:t>
      </w:r>
      <w:r>
        <w:rPr>
          <w:rStyle w:val="cat-UserDefinedgrp-394rplc-1121"/>
          <w:rFonts w:ascii="Times New Roman" w:eastAsia="Times New Roman" w:hAnsi="Times New Roman" w:cs="Times New Roman"/>
          <w:sz w:val="28"/>
          <w:szCs w:val="28"/>
        </w:rPr>
        <w:t>...</w:t>
      </w:r>
      <w:r>
        <w:rPr>
          <w:rStyle w:val="cat-FIOgrp-194rplc-112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было агрессивным. Факт употребления спиртного </w:t>
      </w:r>
      <w:r>
        <w:rPr>
          <w:rStyle w:val="cat-UserDefinedgrp-394rplc-1123"/>
          <w:rFonts w:ascii="Times New Roman" w:eastAsia="Times New Roman" w:hAnsi="Times New Roman" w:cs="Times New Roman"/>
          <w:sz w:val="28"/>
          <w:szCs w:val="28"/>
        </w:rPr>
        <w:t>...</w:t>
      </w:r>
      <w:r>
        <w:rPr>
          <w:rStyle w:val="cat-FIOgrp-191rplc-11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она не видела. В последующем ей рассказывали, что сначала </w:t>
      </w:r>
      <w:r>
        <w:rPr>
          <w:rStyle w:val="cat-FIOgrp-214rplc-112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ударил </w:t>
      </w:r>
      <w:r>
        <w:rPr>
          <w:rStyle w:val="cat-FIOgrp-186rplc-11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а потом </w:t>
      </w:r>
      <w:r>
        <w:rPr>
          <w:rStyle w:val="cat-UserDefinedgrp-394rplc-1127"/>
          <w:rFonts w:ascii="Times New Roman" w:eastAsia="Times New Roman" w:hAnsi="Times New Roman" w:cs="Times New Roman"/>
          <w:sz w:val="28"/>
          <w:szCs w:val="28"/>
        </w:rPr>
        <w:t>...</w:t>
      </w:r>
      <w:r>
        <w:rPr>
          <w:rStyle w:val="cat-FIOgrp-191rplc-11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подрался с </w:t>
      </w:r>
      <w:r>
        <w:rPr>
          <w:rStyle w:val="cat-FIOgrp-192rplc-11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связи с этим были вызваны </w:t>
      </w:r>
      <w:r>
        <w:rPr>
          <w:rFonts w:ascii="Times New Roman" w:eastAsia="Times New Roman" w:hAnsi="Times New Roman" w:cs="Times New Roman"/>
          <w:sz w:val="28"/>
          <w:szCs w:val="28"/>
        </w:rPr>
        <w:t>сотрудников полиции</w:t>
      </w:r>
      <w:r>
        <w:rPr>
          <w:rFonts w:ascii="Times New Roman" w:eastAsia="Times New Roman" w:hAnsi="Times New Roman" w:cs="Times New Roman"/>
          <w:sz w:val="28"/>
          <w:szCs w:val="28"/>
        </w:rPr>
        <w:t xml:space="preserve"> и они проходили освидетельствование. После данного конфликта в тот же день к </w:t>
      </w:r>
      <w:r>
        <w:rPr>
          <w:rStyle w:val="cat-FIOgrp-215rplc-11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другому сотруднику </w:t>
      </w:r>
      <w:r>
        <w:rPr>
          <w:rStyle w:val="cat-FIOgrp-216rplc-11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обратился </w:t>
      </w:r>
      <w:r>
        <w:rPr>
          <w:rStyle w:val="cat-FIOgrp-192rplc-11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предложил подписать акт о том, что </w:t>
      </w:r>
      <w:r>
        <w:rPr>
          <w:rStyle w:val="cat-UserDefinedgrp-394rplc-1133"/>
          <w:rFonts w:ascii="Times New Roman" w:eastAsia="Times New Roman" w:hAnsi="Times New Roman" w:cs="Times New Roman"/>
          <w:sz w:val="28"/>
          <w:szCs w:val="28"/>
        </w:rPr>
        <w:t>...</w:t>
      </w:r>
      <w:r>
        <w:rPr>
          <w:rStyle w:val="cat-FIOgrp-191rplc-11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08.03.2021 был на работе в состоянии опьянения. Достоверно утверждать, что </w:t>
      </w:r>
      <w:r>
        <w:rPr>
          <w:rStyle w:val="cat-UserDefinedgrp-394rplc-1136"/>
          <w:rFonts w:ascii="Times New Roman" w:eastAsia="Times New Roman" w:hAnsi="Times New Roman" w:cs="Times New Roman"/>
          <w:sz w:val="28"/>
          <w:szCs w:val="28"/>
        </w:rPr>
        <w:t>...</w:t>
      </w:r>
      <w:r>
        <w:rPr>
          <w:rStyle w:val="cat-FIOgrp-191rplc-11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был в состоянии опьянения, она не может, она пыталась возразить </w:t>
      </w:r>
      <w:r>
        <w:rPr>
          <w:rStyle w:val="cat-FIOgrp-192rplc-11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том, что </w:t>
      </w:r>
      <w:r>
        <w:rPr>
          <w:rStyle w:val="cat-UserDefinedgrp-394rplc-1139"/>
          <w:rFonts w:ascii="Times New Roman" w:eastAsia="Times New Roman" w:hAnsi="Times New Roman" w:cs="Times New Roman"/>
          <w:sz w:val="28"/>
          <w:szCs w:val="28"/>
        </w:rPr>
        <w:t>...</w:t>
      </w:r>
      <w:r>
        <w:rPr>
          <w:rStyle w:val="cat-FIOgrp-191rplc-114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вообще в тот день был на больничном, что она не чувствовала запаха спиртного от </w:t>
      </w:r>
      <w:r>
        <w:rPr>
          <w:rStyle w:val="cat-UserDefinedgrp-394rplc-1141"/>
          <w:rFonts w:ascii="Times New Roman" w:eastAsia="Times New Roman" w:hAnsi="Times New Roman" w:cs="Times New Roman"/>
          <w:sz w:val="28"/>
          <w:szCs w:val="28"/>
        </w:rPr>
        <w:t>...</w:t>
      </w:r>
      <w:r>
        <w:rPr>
          <w:rStyle w:val="cat-FIOgrp-194rplc-11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но тот уговорил ее подписать данный акт, указывая, что это всего лишь внутренний документ. В итоге данный акт о наличии опьянения </w:t>
      </w:r>
      <w:r>
        <w:rPr>
          <w:rStyle w:val="cat-FIOgrp-212rplc-11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подписала.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 конфликта от 08.03.2021 между </w:t>
      </w:r>
      <w:r>
        <w:rPr>
          <w:rStyle w:val="cat-UserDefinedgrp-394rplc-1145"/>
          <w:rFonts w:ascii="Times New Roman" w:eastAsia="Times New Roman" w:hAnsi="Times New Roman" w:cs="Times New Roman"/>
          <w:sz w:val="28"/>
          <w:szCs w:val="28"/>
        </w:rPr>
        <w:t>...</w:t>
      </w:r>
      <w:r>
        <w:rPr>
          <w:rStyle w:val="cat-FIOgrp-191rplc-11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2rplc-11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сложились неприязненные отношения. Они стали писать жалобы друг на друга. </w:t>
      </w:r>
      <w:r>
        <w:rPr>
          <w:rStyle w:val="cat-FIOgrp-192rplc-11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отказывался выплачивать какие-либо денежные средства </w:t>
      </w:r>
      <w:r>
        <w:rPr>
          <w:rStyle w:val="cat-UserDefinedgrp-394rplc-1149"/>
          <w:rFonts w:ascii="Times New Roman" w:eastAsia="Times New Roman" w:hAnsi="Times New Roman" w:cs="Times New Roman"/>
          <w:sz w:val="28"/>
          <w:szCs w:val="28"/>
        </w:rPr>
        <w:t>...</w:t>
      </w:r>
      <w:r>
        <w:rPr>
          <w:rStyle w:val="cat-UserDefinedgrp-393rplc-1150"/>
          <w:rFonts w:ascii="Times New Roman" w:eastAsia="Times New Roman" w:hAnsi="Times New Roman" w:cs="Times New Roman"/>
          <w:sz w:val="28"/>
          <w:szCs w:val="28"/>
        </w:rPr>
        <w:t>...</w:t>
      </w:r>
      <w:r>
        <w:rPr>
          <w:rStyle w:val="cat-FIOgrp-191rplc-11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утверждая, что рассчитался с ним. От </w:t>
      </w:r>
      <w:r>
        <w:rPr>
          <w:rStyle w:val="cat-FIOgrp-192rplc-11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ей известно, что </w:t>
      </w:r>
      <w:r>
        <w:rPr>
          <w:rStyle w:val="cat-UserDefinedgrp-394rplc-1153"/>
          <w:rFonts w:ascii="Times New Roman" w:eastAsia="Times New Roman" w:hAnsi="Times New Roman" w:cs="Times New Roman"/>
          <w:sz w:val="28"/>
          <w:szCs w:val="28"/>
        </w:rPr>
        <w:t>...</w:t>
      </w:r>
      <w:r>
        <w:rPr>
          <w:rStyle w:val="cat-FIOgrp-191rplc-11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забрал свою трудовую книжку, но отказался расписаться в ее получении. В последующем </w:t>
      </w:r>
      <w:r>
        <w:rPr>
          <w:rStyle w:val="cat-UserDefinedgrp-394rplc-1155"/>
          <w:rFonts w:ascii="Times New Roman" w:eastAsia="Times New Roman" w:hAnsi="Times New Roman" w:cs="Times New Roman"/>
          <w:sz w:val="28"/>
          <w:szCs w:val="28"/>
        </w:rPr>
        <w:t>...</w:t>
      </w:r>
      <w:r>
        <w:rPr>
          <w:rStyle w:val="cat-FIOgrp-191rplc-11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жаловался на утрату трудовой книжки. </w:t>
      </w:r>
      <w:r>
        <w:rPr>
          <w:rStyle w:val="cat-FIOgrp-215rplc-11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известно о том, чтобы у </w:t>
      </w:r>
      <w:r>
        <w:rPr>
          <w:rStyle w:val="cat-FIOgrp-186rplc-11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перед кем-то из иных работников имелась задолженность по выплате заработной платы. </w:t>
      </w:r>
      <w:r>
        <w:rPr>
          <w:rStyle w:val="cat-FIOgrp-212rplc-115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затрудняется сказать, имеется или нет задолженность по выплате заработной платы </w:t>
      </w:r>
      <w:r>
        <w:rPr>
          <w:rStyle w:val="cat-UserDefinedgrp-394rplc-1160"/>
          <w:rFonts w:ascii="Times New Roman" w:eastAsia="Times New Roman" w:hAnsi="Times New Roman" w:cs="Times New Roman"/>
          <w:sz w:val="28"/>
          <w:szCs w:val="28"/>
        </w:rPr>
        <w:t>...</w:t>
      </w:r>
      <w:r>
        <w:rPr>
          <w:rStyle w:val="cat-UserDefinedgrp-393rplc-1161"/>
          <w:rFonts w:ascii="Times New Roman" w:eastAsia="Times New Roman" w:hAnsi="Times New Roman" w:cs="Times New Roman"/>
          <w:sz w:val="28"/>
          <w:szCs w:val="28"/>
        </w:rPr>
        <w:t>...</w:t>
      </w:r>
      <w:r>
        <w:rPr>
          <w:rStyle w:val="cat-FIOgrp-191rplc-11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поскольку ей не известны обстоятельства такой невыплаты </w:t>
      </w:r>
    </w:p>
    <w:p>
      <w:pPr>
        <w:widowControl w:val="0"/>
        <w:spacing w:before="0" w:after="0"/>
        <w:jc w:val="both"/>
        <w:rPr>
          <w:sz w:val="28"/>
          <w:szCs w:val="28"/>
        </w:rPr>
      </w:pPr>
      <w:r>
        <w:rPr>
          <w:rFonts w:ascii="Times New Roman" w:eastAsia="Times New Roman" w:hAnsi="Times New Roman" w:cs="Times New Roman"/>
          <w:sz w:val="28"/>
          <w:szCs w:val="28"/>
        </w:rPr>
        <w:t>(т.4 л.д.128-132)</w:t>
      </w:r>
    </w:p>
    <w:p>
      <w:pPr>
        <w:spacing w:before="0" w:after="0"/>
        <w:ind w:firstLine="709"/>
        <w:jc w:val="both"/>
        <w:rPr>
          <w:sz w:val="28"/>
          <w:szCs w:val="28"/>
        </w:rPr>
      </w:pPr>
      <w:r>
        <w:rPr>
          <w:rFonts w:ascii="Times New Roman" w:eastAsia="Times New Roman" w:hAnsi="Times New Roman" w:cs="Times New Roman"/>
          <w:sz w:val="28"/>
          <w:szCs w:val="28"/>
        </w:rPr>
        <w:t xml:space="preserve">После оглашения показаний свидетель </w:t>
      </w:r>
      <w:r>
        <w:rPr>
          <w:rStyle w:val="cat-FIOgrp-208rplc-116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подтвердила их достоверность</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Из обращения</w:t>
      </w:r>
      <w:r>
        <w:rPr>
          <w:rFonts w:ascii="Times New Roman" w:eastAsia="Times New Roman" w:hAnsi="Times New Roman" w:cs="Times New Roman"/>
          <w:sz w:val="28"/>
          <w:szCs w:val="28"/>
        </w:rPr>
        <w:t xml:space="preserve"> </w:t>
      </w:r>
      <w:r>
        <w:rPr>
          <w:rStyle w:val="cat-UserDefinedgrp-394rplc-1164"/>
          <w:rFonts w:ascii="Times New Roman" w:eastAsia="Times New Roman" w:hAnsi="Times New Roman" w:cs="Times New Roman"/>
          <w:sz w:val="28"/>
          <w:szCs w:val="28"/>
        </w:rPr>
        <w:t>...</w:t>
      </w:r>
      <w:r>
        <w:rPr>
          <w:rStyle w:val="cat-FIOgrp-194rplc-116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адрес Руководителя Ханты-Мансийского межрайонного следственного отдела </w:t>
      </w:r>
      <w:r>
        <w:rPr>
          <w:rStyle w:val="cat-FIOgrp-217rplc-1166"/>
          <w:rFonts w:ascii="Times New Roman" w:eastAsia="Times New Roman" w:hAnsi="Times New Roman" w:cs="Times New Roman"/>
          <w:sz w:val="28"/>
          <w:szCs w:val="28"/>
        </w:rPr>
        <w:t>фио</w:t>
      </w:r>
      <w:r>
        <w:rPr>
          <w:rFonts w:ascii="Times New Roman" w:eastAsia="Times New Roman" w:hAnsi="Times New Roman" w:cs="Times New Roman"/>
          <w:sz w:val="28"/>
          <w:szCs w:val="28"/>
        </w:rPr>
        <w:t>, зарегистрированного</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КРСоП</w:t>
      </w:r>
      <w:r>
        <w:rPr>
          <w:rFonts w:ascii="Times New Roman" w:eastAsia="Times New Roman" w:hAnsi="Times New Roman" w:cs="Times New Roman"/>
          <w:sz w:val="28"/>
          <w:szCs w:val="28"/>
        </w:rPr>
        <w:t xml:space="preserve"> Ханты-Мансийского межрайонного следственного отдела СУ СК России по ХМАО-Югре,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оказании помощи</w:t>
      </w:r>
      <w:r>
        <w:rPr>
          <w:rFonts w:ascii="Times New Roman" w:eastAsia="Times New Roman" w:hAnsi="Times New Roman" w:cs="Times New Roman"/>
          <w:sz w:val="28"/>
          <w:szCs w:val="28"/>
        </w:rPr>
        <w:t xml:space="preserve"> в получении причитающихся ему отпускных за период работы с 2021-2022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следует, что </w:t>
      </w:r>
      <w:r>
        <w:rPr>
          <w:rFonts w:ascii="Times New Roman" w:eastAsia="Times New Roman" w:hAnsi="Times New Roman" w:cs="Times New Roman"/>
          <w:sz w:val="28"/>
          <w:szCs w:val="28"/>
        </w:rPr>
        <w:t xml:space="preserve">09.02.2022 он обратился с заявлением к своему руководителю </w:t>
      </w:r>
      <w:r>
        <w:rPr>
          <w:rStyle w:val="cat-FIOgrp-192rplc-116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п</w:t>
      </w:r>
      <w:r>
        <w:rPr>
          <w:rFonts w:ascii="Times New Roman" w:eastAsia="Times New Roman" w:hAnsi="Times New Roman" w:cs="Times New Roman"/>
          <w:sz w:val="28"/>
          <w:szCs w:val="28"/>
        </w:rPr>
        <w:t xml:space="preserve">росьбой предоставить </w:t>
      </w:r>
      <w:r>
        <w:rPr>
          <w:rFonts w:ascii="Times New Roman" w:eastAsia="Times New Roman" w:hAnsi="Times New Roman" w:cs="Times New Roman"/>
          <w:sz w:val="28"/>
          <w:szCs w:val="28"/>
        </w:rPr>
        <w:t>отпуск. Заявление было согласовано, но отпускных он не получил. Затем приказ об отпуске был отменен в одностороннем порядке, в таком случае ему положена компенсация за неиспользованный отпуск (т.1 л.д.43).</w:t>
      </w:r>
    </w:p>
    <w:p>
      <w:pPr>
        <w:spacing w:before="0" w:after="0"/>
        <w:ind w:firstLine="709"/>
        <w:jc w:val="both"/>
        <w:rPr>
          <w:sz w:val="28"/>
          <w:szCs w:val="28"/>
        </w:rPr>
      </w:pPr>
      <w:r>
        <w:rPr>
          <w:rFonts w:ascii="Times New Roman" w:eastAsia="Times New Roman" w:hAnsi="Times New Roman" w:cs="Times New Roman"/>
          <w:sz w:val="28"/>
          <w:szCs w:val="28"/>
        </w:rPr>
        <w:t>Актами проверок Государственной инспекции труда по ХМАО-Югре №86/7-711</w:t>
      </w:r>
      <w:r>
        <w:rPr>
          <w:rFonts w:ascii="Times New Roman" w:eastAsia="Times New Roman" w:hAnsi="Times New Roman" w:cs="Times New Roman"/>
          <w:sz w:val="28"/>
          <w:szCs w:val="28"/>
        </w:rPr>
        <w:t xml:space="preserve">-22-ОБ/12-3107-И/19524.02.202 и </w:t>
      </w:r>
      <w:r>
        <w:rPr>
          <w:rFonts w:ascii="Times New Roman" w:eastAsia="Times New Roman" w:hAnsi="Times New Roman" w:cs="Times New Roman"/>
          <w:sz w:val="28"/>
          <w:szCs w:val="28"/>
        </w:rPr>
        <w:t xml:space="preserve">№86/7-3918-21-ОБ/12-9334-И/60-197 от 29.09.2021, ответами на обращения </w:t>
      </w:r>
      <w:r>
        <w:rPr>
          <w:rStyle w:val="cat-UserDefinedgrp-394rplc-1172"/>
          <w:rFonts w:ascii="Times New Roman" w:eastAsia="Times New Roman" w:hAnsi="Times New Roman" w:cs="Times New Roman"/>
          <w:sz w:val="28"/>
          <w:szCs w:val="28"/>
        </w:rPr>
        <w:t>...</w:t>
      </w:r>
      <w:r>
        <w:rPr>
          <w:rStyle w:val="cat-FIOgrp-194rplc-11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№4078 от </w:t>
      </w:r>
      <w:r>
        <w:rPr>
          <w:rFonts w:ascii="Times New Roman" w:eastAsia="Times New Roman" w:hAnsi="Times New Roman" w:cs="Times New Roman"/>
          <w:sz w:val="28"/>
          <w:szCs w:val="28"/>
        </w:rPr>
        <w:t xml:space="preserve">29.09.2021, №604 от 24.02.2022 и </w:t>
      </w:r>
      <w:r>
        <w:rPr>
          <w:rFonts w:ascii="Times New Roman" w:eastAsia="Times New Roman" w:hAnsi="Times New Roman" w:cs="Times New Roman"/>
          <w:sz w:val="28"/>
          <w:szCs w:val="28"/>
        </w:rPr>
        <w:t xml:space="preserve">№1005 от 29.03.2022 </w:t>
      </w:r>
      <w:r>
        <w:rPr>
          <w:rFonts w:ascii="Times New Roman" w:eastAsia="Times New Roman" w:hAnsi="Times New Roman" w:cs="Times New Roman"/>
          <w:sz w:val="28"/>
          <w:szCs w:val="28"/>
        </w:rPr>
        <w:t xml:space="preserve">подтверждены трудовые правоотношения между ИП Ананьевым Е.Р., выступающим в качестве работодателя, и </w:t>
      </w:r>
      <w:r>
        <w:rPr>
          <w:rStyle w:val="cat-UserDefinedgrp-394rplc-1178"/>
          <w:rFonts w:ascii="Times New Roman" w:eastAsia="Times New Roman" w:hAnsi="Times New Roman" w:cs="Times New Roman"/>
          <w:sz w:val="28"/>
          <w:szCs w:val="28"/>
        </w:rPr>
        <w:t>...</w:t>
      </w:r>
      <w:r>
        <w:rPr>
          <w:rStyle w:val="cat-FIOgrp-191rplc-11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выступающим в качестве работника, заключенные на основании трудовых </w:t>
      </w:r>
      <w:r>
        <w:rPr>
          <w:rFonts w:ascii="Times New Roman" w:eastAsia="Times New Roman" w:hAnsi="Times New Roman" w:cs="Times New Roman"/>
          <w:sz w:val="28"/>
          <w:szCs w:val="28"/>
        </w:rPr>
        <w:t>договоров с 01.09.2020, расторжении данных отношений с 26.03.2021, произведенных расчетов за отработанный период времени (</w:t>
      </w:r>
      <w:r>
        <w:rPr>
          <w:rFonts w:ascii="Times New Roman" w:eastAsia="Times New Roman" w:hAnsi="Times New Roman" w:cs="Times New Roman"/>
          <w:sz w:val="28"/>
          <w:szCs w:val="28"/>
        </w:rPr>
        <w:t xml:space="preserve">т.1 </w:t>
      </w:r>
      <w:r>
        <w:rPr>
          <w:rFonts w:ascii="Times New Roman" w:eastAsia="Times New Roman" w:hAnsi="Times New Roman" w:cs="Times New Roman"/>
          <w:sz w:val="28"/>
          <w:szCs w:val="28"/>
        </w:rPr>
        <w:t>л.д.50-65)</w:t>
      </w:r>
    </w:p>
    <w:p>
      <w:pPr>
        <w:spacing w:before="0" w:after="0"/>
        <w:ind w:firstLine="708"/>
        <w:jc w:val="both"/>
        <w:rPr>
          <w:sz w:val="28"/>
          <w:szCs w:val="28"/>
        </w:rPr>
      </w:pPr>
      <w:r>
        <w:rPr>
          <w:rFonts w:ascii="Times New Roman" w:eastAsia="Times New Roman" w:hAnsi="Times New Roman" w:cs="Times New Roman"/>
          <w:sz w:val="28"/>
          <w:szCs w:val="28"/>
        </w:rPr>
        <w:t xml:space="preserve">Протоколом </w:t>
      </w:r>
      <w:r>
        <w:rPr>
          <w:rFonts w:ascii="Times New Roman" w:eastAsia="Times New Roman" w:hAnsi="Times New Roman" w:cs="Times New Roman"/>
          <w:sz w:val="28"/>
          <w:szCs w:val="28"/>
        </w:rPr>
        <w:t>осмотра места происшествия от 13.05</w:t>
      </w:r>
      <w:r>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зафи</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сирован</w:t>
      </w:r>
      <w:r>
        <w:rPr>
          <w:rFonts w:ascii="Times New Roman" w:eastAsia="Times New Roman" w:hAnsi="Times New Roman" w:cs="Times New Roman"/>
          <w:sz w:val="28"/>
          <w:szCs w:val="28"/>
        </w:rPr>
        <w:t xml:space="preserve"> осмотр служебного кабинета №502 Ханты-Мансийского межрайонного следственного отдела СУ СК России по ХМ</w:t>
      </w:r>
      <w:r>
        <w:rPr>
          <w:rFonts w:ascii="Times New Roman" w:eastAsia="Times New Roman" w:hAnsi="Times New Roman" w:cs="Times New Roman"/>
          <w:sz w:val="28"/>
          <w:szCs w:val="28"/>
        </w:rPr>
        <w:t>АО-Югре, расположенного</w:t>
      </w:r>
      <w:r>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Студенческая</w:t>
      </w:r>
      <w:r>
        <w:rPr>
          <w:rFonts w:ascii="Times New Roman" w:eastAsia="Times New Roman" w:hAnsi="Times New Roman" w:cs="Times New Roman"/>
          <w:sz w:val="28"/>
          <w:szCs w:val="28"/>
        </w:rPr>
        <w:t xml:space="preserve">, 5А, в котором </w:t>
      </w:r>
      <w:r>
        <w:rPr>
          <w:rStyle w:val="cat-UserDefinedgrp-394rplc-1184"/>
          <w:rFonts w:ascii="Times New Roman" w:eastAsia="Times New Roman" w:hAnsi="Times New Roman" w:cs="Times New Roman"/>
          <w:sz w:val="28"/>
          <w:szCs w:val="28"/>
        </w:rPr>
        <w:t>...</w:t>
      </w:r>
      <w:r>
        <w:rPr>
          <w:rFonts w:ascii="Times New Roman" w:eastAsia="Times New Roman" w:hAnsi="Times New Roman" w:cs="Times New Roman"/>
          <w:sz w:val="28"/>
          <w:szCs w:val="28"/>
        </w:rPr>
        <w:t>ым А.А. добровольно представлены, осмотрены и из</w:t>
      </w:r>
      <w:r>
        <w:rPr>
          <w:rFonts w:ascii="Times New Roman" w:eastAsia="Times New Roman" w:hAnsi="Times New Roman" w:cs="Times New Roman"/>
          <w:sz w:val="28"/>
          <w:szCs w:val="28"/>
        </w:rPr>
        <w:t xml:space="preserve">ъяты документы о трудовых </w:t>
      </w:r>
      <w:r>
        <w:rPr>
          <w:rFonts w:ascii="Times New Roman" w:eastAsia="Times New Roman" w:hAnsi="Times New Roman" w:cs="Times New Roman"/>
          <w:sz w:val="28"/>
          <w:szCs w:val="28"/>
        </w:rPr>
        <w:t>отношениях с ИП Ананьевым Е.Р., документы относительно судебных разбирательств по факту незаконн</w:t>
      </w:r>
      <w:r>
        <w:rPr>
          <w:rFonts w:ascii="Times New Roman" w:eastAsia="Times New Roman" w:hAnsi="Times New Roman" w:cs="Times New Roman"/>
          <w:sz w:val="28"/>
          <w:szCs w:val="28"/>
        </w:rPr>
        <w:t xml:space="preserve">ого увольнения </w:t>
      </w:r>
      <w:r>
        <w:rPr>
          <w:rStyle w:val="cat-UserDefinedgrp-394rplc-118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и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произведения</w:t>
      </w:r>
      <w:r>
        <w:rPr>
          <w:rFonts w:ascii="Times New Roman" w:eastAsia="Times New Roman" w:hAnsi="Times New Roman" w:cs="Times New Roman"/>
          <w:sz w:val="28"/>
          <w:szCs w:val="28"/>
        </w:rPr>
        <w:t xml:space="preserve"> с ним расчета по заработной плате и иных установленных законом выплат, а именно: копия приказа о приеме работника </w:t>
      </w:r>
      <w:r>
        <w:rPr>
          <w:rStyle w:val="cat-UserDefinedgrp-394rplc-118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на работу от 01.09.2020; копия приказа о повышении оклада </w:t>
      </w:r>
      <w:r>
        <w:rPr>
          <w:rStyle w:val="cat-UserDefinedgrp-394rplc-1188"/>
          <w:rFonts w:ascii="Times New Roman" w:eastAsia="Times New Roman" w:hAnsi="Times New Roman" w:cs="Times New Roman"/>
          <w:sz w:val="28"/>
          <w:szCs w:val="28"/>
        </w:rPr>
        <w:t>...</w:t>
      </w:r>
      <w:r>
        <w:rPr>
          <w:rStyle w:val="cat-UserDefinedgrp-393rplc-118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А.А. от 01.08.2020; копия приказа о прекращении трудового договора с работником </w:t>
      </w:r>
      <w:r>
        <w:rPr>
          <w:rStyle w:val="cat-UserDefinedgrp-394rplc-119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ым А.А.; копия заявления о принятии </w:t>
      </w:r>
      <w:r>
        <w:rPr>
          <w:rStyle w:val="cat-UserDefinedgrp-394rplc-119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на работу; копия трудового договора от 01.09.2020; копия приказа о повышении оклада </w:t>
      </w:r>
      <w:r>
        <w:rPr>
          <w:rStyle w:val="cat-UserDefinedgrp-394rplc-1194"/>
          <w:rFonts w:ascii="Times New Roman" w:eastAsia="Times New Roman" w:hAnsi="Times New Roman" w:cs="Times New Roman"/>
          <w:sz w:val="28"/>
          <w:szCs w:val="28"/>
        </w:rPr>
        <w:t>...</w:t>
      </w:r>
      <w:r>
        <w:rPr>
          <w:rStyle w:val="cat-UserDefinedgrp-393rplc-119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А.А. от 01.11.2020; копия трудового договора от 01.11.2020; копия личной карточки работника </w:t>
      </w:r>
      <w:r>
        <w:rPr>
          <w:rStyle w:val="cat-UserDefinedgrp-394rplc-119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сведения о состоянии индивидуального лицевого счета застрахованного лица </w:t>
      </w:r>
      <w:r>
        <w:rPr>
          <w:rStyle w:val="cat-UserDefinedgrp-394rplc-119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копии расходных кассовых ордеров </w:t>
      </w:r>
      <w:r>
        <w:rPr>
          <w:rStyle w:val="cat-UserDefinedgrp-394rplc-1200"/>
          <w:rFonts w:ascii="Times New Roman" w:eastAsia="Times New Roman" w:hAnsi="Times New Roman" w:cs="Times New Roman"/>
          <w:sz w:val="28"/>
          <w:szCs w:val="28"/>
        </w:rPr>
        <w:t>...</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А.А.; копия заявления об увольнении </w:t>
      </w:r>
      <w:r>
        <w:rPr>
          <w:rStyle w:val="cat-UserDefinedgrp-394rplc-120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расчетного листка за март 2021 </w:t>
      </w:r>
      <w:r>
        <w:rPr>
          <w:rStyle w:val="cat-UserDefinedgrp-394rplc-120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копии расходных кассовых ордеров </w:t>
      </w:r>
      <w:r>
        <w:rPr>
          <w:rStyle w:val="cat-UserDefinedgrp-394rplc-120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заявления </w:t>
      </w:r>
      <w:r>
        <w:rPr>
          <w:rStyle w:val="cat-UserDefinedgrp-394rplc-120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ответа на заявление </w:t>
      </w:r>
      <w:r>
        <w:rPr>
          <w:rStyle w:val="cat-UserDefinedgrp-394rplc-120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акта документарной проверки; копия предписания № 86/7-3918-21-ОБ/12-9336-И/60-197; копия протокола № 86/7-3918-21-ОБ/12-9336-И/60-197 об административном правонарушении; копия определения о назначении времени и места рассмотрения дела об административном правонарушении; копия сопроводительного письма от государственной инспекции труда в ХМАО-Югре; копия электронных больничных листов </w:t>
      </w:r>
      <w:r>
        <w:rPr>
          <w:rStyle w:val="cat-UserDefinedgrp-394rplc-120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исковое заявление о восстановлении на работе, взыскании заработной платы, пособия по временной нетрудоспособности, морального вреда; ходатайство </w:t>
      </w:r>
      <w:r>
        <w:rPr>
          <w:rStyle w:val="cat-UserDefinedgrp-394rplc-120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решения Ханты-Мансийского районного суда ХМАО-Югры; копия апелляционной жалобы </w:t>
      </w:r>
      <w:r>
        <w:rPr>
          <w:rStyle w:val="cat-UserDefinedgrp-394rplc-12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апелляционного представления </w:t>
      </w:r>
      <w:r>
        <w:rPr>
          <w:rStyle w:val="cat-UserDefinedgrp-394rplc-12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извещения о принесении апелляционной жалобы и апелляционного представления; копия апелляционного определения; копия заявления </w:t>
      </w:r>
      <w:r>
        <w:rPr>
          <w:rStyle w:val="cat-UserDefinedgrp-394rplc-1212"/>
          <w:rFonts w:ascii="Times New Roman" w:eastAsia="Times New Roman" w:hAnsi="Times New Roman" w:cs="Times New Roman"/>
          <w:sz w:val="28"/>
          <w:szCs w:val="28"/>
        </w:rPr>
        <w:t>...</w:t>
      </w:r>
      <w:r>
        <w:rPr>
          <w:rFonts w:ascii="Times New Roman" w:eastAsia="Times New Roman" w:hAnsi="Times New Roman" w:cs="Times New Roman"/>
          <w:sz w:val="28"/>
          <w:szCs w:val="28"/>
        </w:rPr>
        <w:t>а А.А.</w:t>
      </w:r>
      <w:r>
        <w:rPr>
          <w:rFonts w:ascii="Times New Roman" w:eastAsia="Times New Roman" w:hAnsi="Times New Roman" w:cs="Times New Roman"/>
          <w:sz w:val="28"/>
          <w:szCs w:val="28"/>
        </w:rPr>
        <w:t xml:space="preserve"> от 09.02.2022 о предоставлении очередного отпуска с 14.02.20223 на 44 </w:t>
      </w:r>
      <w:r>
        <w:rPr>
          <w:rFonts w:ascii="Times New Roman" w:eastAsia="Times New Roman" w:hAnsi="Times New Roman" w:cs="Times New Roman"/>
          <w:sz w:val="28"/>
          <w:szCs w:val="28"/>
        </w:rPr>
        <w:t>дн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копии приказов от 09.02.2022; копия приказа от 14.02.2022; копия расходного кассового ордера </w:t>
      </w:r>
      <w:r>
        <w:rPr>
          <w:rStyle w:val="cat-UserDefinedgrp-394rplc-12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заявления </w:t>
      </w:r>
      <w:r>
        <w:rPr>
          <w:rStyle w:val="cat-UserDefinedgrp-394rplc-121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копии приказов от 15.02.2022; копия акта освидетельствования и подтверждения физического состояния работника </w:t>
      </w:r>
      <w:r>
        <w:rPr>
          <w:rStyle w:val="cat-UserDefinedgrp-394rplc-12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заявления </w:t>
      </w:r>
      <w:r>
        <w:rPr>
          <w:rStyle w:val="cat-UserDefinedgrp-394rplc-122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 А.А.; копия ответа </w:t>
      </w:r>
      <w:r>
        <w:rPr>
          <w:rStyle w:val="cat-UserDefinedgrp-394rplc-1222"/>
          <w:rFonts w:ascii="Times New Roman" w:eastAsia="Times New Roman" w:hAnsi="Times New Roman" w:cs="Times New Roman"/>
          <w:sz w:val="28"/>
          <w:szCs w:val="28"/>
        </w:rPr>
        <w:t>...</w:t>
      </w:r>
      <w:r>
        <w:rPr>
          <w:rStyle w:val="cat-UserDefinedgrp-393rplc-122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А.А. от государственной инспекции труда в ХМАО-Югре; копия искового заявления </w:t>
      </w:r>
      <w:r>
        <w:rPr>
          <w:rStyle w:val="cat-UserDefinedgrp-394rplc-1224"/>
          <w:rFonts w:ascii="Times New Roman" w:eastAsia="Times New Roman" w:hAnsi="Times New Roman" w:cs="Times New Roman"/>
          <w:sz w:val="28"/>
          <w:szCs w:val="28"/>
        </w:rPr>
        <w:t>...</w:t>
      </w:r>
      <w:r>
        <w:rPr>
          <w:rFonts w:ascii="Times New Roman" w:eastAsia="Times New Roman" w:hAnsi="Times New Roman" w:cs="Times New Roman"/>
          <w:sz w:val="28"/>
          <w:szCs w:val="28"/>
        </w:rPr>
        <w:t>а А.А.; копия приказа о прекращении трудового договора с р</w:t>
      </w:r>
      <w:r>
        <w:rPr>
          <w:rFonts w:ascii="Times New Roman" w:eastAsia="Times New Roman" w:hAnsi="Times New Roman" w:cs="Times New Roman"/>
          <w:sz w:val="28"/>
          <w:szCs w:val="28"/>
        </w:rPr>
        <w:t xml:space="preserve">аботником </w:t>
      </w:r>
      <w:r>
        <w:rPr>
          <w:rStyle w:val="cat-UserDefinedgrp-394rplc-1225"/>
          <w:rFonts w:ascii="Times New Roman" w:eastAsia="Times New Roman" w:hAnsi="Times New Roman" w:cs="Times New Roman"/>
          <w:sz w:val="28"/>
          <w:szCs w:val="28"/>
        </w:rPr>
        <w:t>...</w:t>
      </w:r>
      <w:r>
        <w:rPr>
          <w:rFonts w:ascii="Times New Roman" w:eastAsia="Times New Roman" w:hAnsi="Times New Roman" w:cs="Times New Roman"/>
          <w:sz w:val="28"/>
          <w:szCs w:val="28"/>
        </w:rPr>
        <w:t>ым А.А. (т.</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75-78, 79-176</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ротокол ос</w:t>
      </w:r>
      <w:r>
        <w:rPr>
          <w:rFonts w:ascii="Times New Roman" w:eastAsia="Times New Roman" w:hAnsi="Times New Roman" w:cs="Times New Roman"/>
          <w:sz w:val="28"/>
          <w:szCs w:val="28"/>
        </w:rPr>
        <w:t>мотра документов от 28.02.2023 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зафиксирован осмотр документов, изъятых</w:t>
      </w:r>
      <w:r>
        <w:rPr>
          <w:rFonts w:ascii="Times New Roman" w:eastAsia="Times New Roman" w:hAnsi="Times New Roman" w:cs="Times New Roman"/>
          <w:sz w:val="28"/>
          <w:szCs w:val="28"/>
        </w:rPr>
        <w:t xml:space="preserve"> 13.05.2022 в ходе осмотра места происшествия, а именно: копия приказа о приеме работника </w:t>
      </w:r>
      <w:r>
        <w:rPr>
          <w:rStyle w:val="cat-UserDefinedgrp-394rplc-1228"/>
          <w:rFonts w:ascii="Times New Roman" w:eastAsia="Times New Roman" w:hAnsi="Times New Roman" w:cs="Times New Roman"/>
          <w:sz w:val="28"/>
          <w:szCs w:val="28"/>
        </w:rPr>
        <w:t>...</w:t>
      </w:r>
      <w:r>
        <w:rPr>
          <w:rStyle w:val="cat-FIOgrp-194rplc-12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работу от 01.09.2020; копия приказа о повышении оклада </w:t>
      </w:r>
      <w:r>
        <w:rPr>
          <w:rStyle w:val="cat-UserDefinedgrp-394rplc-1231"/>
          <w:rFonts w:ascii="Times New Roman" w:eastAsia="Times New Roman" w:hAnsi="Times New Roman" w:cs="Times New Roman"/>
          <w:sz w:val="28"/>
          <w:szCs w:val="28"/>
        </w:rPr>
        <w:t>...</w:t>
      </w:r>
      <w:r>
        <w:rPr>
          <w:rStyle w:val="cat-UserDefinedgrp-393rplc-1232"/>
          <w:rFonts w:ascii="Times New Roman" w:eastAsia="Times New Roman" w:hAnsi="Times New Roman" w:cs="Times New Roman"/>
          <w:sz w:val="28"/>
          <w:szCs w:val="28"/>
        </w:rPr>
        <w:t>...</w:t>
      </w:r>
      <w:r>
        <w:rPr>
          <w:rStyle w:val="cat-FIOgrp-191rplc-12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01.08.2020; копия приказа о </w:t>
      </w:r>
      <w:r>
        <w:rPr>
          <w:rFonts w:ascii="Times New Roman" w:eastAsia="Times New Roman" w:hAnsi="Times New Roman" w:cs="Times New Roman"/>
          <w:sz w:val="28"/>
          <w:szCs w:val="28"/>
        </w:rPr>
        <w:t xml:space="preserve">прекращении трудового договора с работником </w:t>
      </w:r>
      <w:r>
        <w:rPr>
          <w:rStyle w:val="cat-UserDefinedgrp-394rplc-1235"/>
          <w:rFonts w:ascii="Times New Roman" w:eastAsia="Times New Roman" w:hAnsi="Times New Roman" w:cs="Times New Roman"/>
          <w:sz w:val="28"/>
          <w:szCs w:val="28"/>
        </w:rPr>
        <w:t>...</w:t>
      </w:r>
      <w:r>
        <w:rPr>
          <w:rStyle w:val="cat-FIOgrp-191rplc-123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заявления о принятии </w:t>
      </w:r>
      <w:r>
        <w:rPr>
          <w:rStyle w:val="cat-UserDefinedgrp-394rplc-1237"/>
          <w:rFonts w:ascii="Times New Roman" w:eastAsia="Times New Roman" w:hAnsi="Times New Roman" w:cs="Times New Roman"/>
          <w:sz w:val="28"/>
          <w:szCs w:val="28"/>
        </w:rPr>
        <w:t>...</w:t>
      </w:r>
      <w:r>
        <w:rPr>
          <w:rStyle w:val="cat-FIOgrp-194rplc-12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работу; копия трудового договора от 01.09.2020; копия приказа о повышении оклада </w:t>
      </w:r>
      <w:r>
        <w:rPr>
          <w:rStyle w:val="cat-UserDefinedgrp-394rplc-1240"/>
          <w:rFonts w:ascii="Times New Roman" w:eastAsia="Times New Roman" w:hAnsi="Times New Roman" w:cs="Times New Roman"/>
          <w:sz w:val="28"/>
          <w:szCs w:val="28"/>
        </w:rPr>
        <w:t>...</w:t>
      </w:r>
      <w:r>
        <w:rPr>
          <w:rStyle w:val="cat-UserDefinedgrp-393rplc-1241"/>
          <w:rFonts w:ascii="Times New Roman" w:eastAsia="Times New Roman" w:hAnsi="Times New Roman" w:cs="Times New Roman"/>
          <w:sz w:val="28"/>
          <w:szCs w:val="28"/>
        </w:rPr>
        <w:t>...</w:t>
      </w:r>
      <w:r>
        <w:rPr>
          <w:rStyle w:val="cat-FIOgrp-191rplc-12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01.11.2020; копия трудового договора от 01.11.2020; копия личной карточки работника </w:t>
      </w:r>
      <w:r>
        <w:rPr>
          <w:rStyle w:val="cat-UserDefinedgrp-394rplc-1245"/>
          <w:rFonts w:ascii="Times New Roman" w:eastAsia="Times New Roman" w:hAnsi="Times New Roman" w:cs="Times New Roman"/>
          <w:sz w:val="28"/>
          <w:szCs w:val="28"/>
        </w:rPr>
        <w:t>...</w:t>
      </w:r>
      <w:r>
        <w:rPr>
          <w:rStyle w:val="cat-FIOgrp-194rplc-12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сведения о состоянии индивидуального лицевого счета застрахованного лица </w:t>
      </w:r>
      <w:r>
        <w:rPr>
          <w:rStyle w:val="cat-UserDefinedgrp-394rplc-1247"/>
          <w:rFonts w:ascii="Times New Roman" w:eastAsia="Times New Roman" w:hAnsi="Times New Roman" w:cs="Times New Roman"/>
          <w:sz w:val="28"/>
          <w:szCs w:val="28"/>
        </w:rPr>
        <w:t>...</w:t>
      </w:r>
      <w:r>
        <w:rPr>
          <w:rStyle w:val="cat-FIOgrp-194rplc-12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копии расходных кассовых ордеров </w:t>
      </w:r>
      <w:r>
        <w:rPr>
          <w:rStyle w:val="cat-UserDefinedgrp-394rplc-1249"/>
          <w:rFonts w:ascii="Times New Roman" w:eastAsia="Times New Roman" w:hAnsi="Times New Roman" w:cs="Times New Roman"/>
          <w:sz w:val="28"/>
          <w:szCs w:val="28"/>
        </w:rPr>
        <w:t>...</w:t>
      </w:r>
      <w:r>
        <w:rPr>
          <w:rStyle w:val="cat-FIOgrp-194rplc-125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заявления об увольнении </w:t>
      </w:r>
      <w:r>
        <w:rPr>
          <w:rStyle w:val="cat-UserDefinedgrp-394rplc-1251"/>
          <w:rFonts w:ascii="Times New Roman" w:eastAsia="Times New Roman" w:hAnsi="Times New Roman" w:cs="Times New Roman"/>
          <w:sz w:val="28"/>
          <w:szCs w:val="28"/>
        </w:rPr>
        <w:t>...</w:t>
      </w:r>
      <w:r>
        <w:rPr>
          <w:rStyle w:val="cat-FIOgrp-194rplc-12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расчетного листка за март 2021 </w:t>
      </w:r>
      <w:r>
        <w:rPr>
          <w:rStyle w:val="cat-UserDefinedgrp-394rplc-1253"/>
          <w:rFonts w:ascii="Times New Roman" w:eastAsia="Times New Roman" w:hAnsi="Times New Roman" w:cs="Times New Roman"/>
          <w:sz w:val="28"/>
          <w:szCs w:val="28"/>
        </w:rPr>
        <w:t>...</w:t>
      </w:r>
      <w:r>
        <w:rPr>
          <w:rStyle w:val="cat-FIOgrp-194rplc-12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копии расходных кассовых ордеров </w:t>
      </w:r>
      <w:r>
        <w:rPr>
          <w:rStyle w:val="cat-UserDefinedgrp-394rplc-1255"/>
          <w:rFonts w:ascii="Times New Roman" w:eastAsia="Times New Roman" w:hAnsi="Times New Roman" w:cs="Times New Roman"/>
          <w:sz w:val="28"/>
          <w:szCs w:val="28"/>
        </w:rPr>
        <w:t>...</w:t>
      </w:r>
      <w:r>
        <w:rPr>
          <w:rStyle w:val="cat-FIOgrp-194rplc-12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заявления </w:t>
      </w:r>
      <w:r>
        <w:rPr>
          <w:rStyle w:val="cat-UserDefinedgrp-394rplc-1257"/>
          <w:rFonts w:ascii="Times New Roman" w:eastAsia="Times New Roman" w:hAnsi="Times New Roman" w:cs="Times New Roman"/>
          <w:sz w:val="28"/>
          <w:szCs w:val="28"/>
        </w:rPr>
        <w:t>...</w:t>
      </w:r>
      <w:r>
        <w:rPr>
          <w:rStyle w:val="cat-FIOgrp-194rplc-12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ответа на заявление </w:t>
      </w:r>
      <w:r>
        <w:rPr>
          <w:rStyle w:val="cat-UserDefinedgrp-394rplc-1259"/>
          <w:rFonts w:ascii="Times New Roman" w:eastAsia="Times New Roman" w:hAnsi="Times New Roman" w:cs="Times New Roman"/>
          <w:sz w:val="28"/>
          <w:szCs w:val="28"/>
        </w:rPr>
        <w:t>...</w:t>
      </w:r>
      <w:r>
        <w:rPr>
          <w:rStyle w:val="cat-FIOgrp-194rplc-12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акта документарной проверки; копия предписания № 86/7-3918-21-ОБ/12-9336-И/60-197; копия протокола № 86/7-3918-21-ОБ/12-9336-И/60-197 об административном правонарушении; копия определения о назначении времени и места рассмотрения дела об административном правонарушении; копия сопроводительного письма от государственной инспекции труда в ХМАО-Югре; копия электронных больничных листов </w:t>
      </w:r>
      <w:r>
        <w:rPr>
          <w:rStyle w:val="cat-UserDefinedgrp-394rplc-1263"/>
          <w:rFonts w:ascii="Times New Roman" w:eastAsia="Times New Roman" w:hAnsi="Times New Roman" w:cs="Times New Roman"/>
          <w:sz w:val="28"/>
          <w:szCs w:val="28"/>
        </w:rPr>
        <w:t>...</w:t>
      </w:r>
      <w:r>
        <w:rPr>
          <w:rStyle w:val="cat-FIOgrp-194rplc-12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исковое заявление о восстановлении на работе, взыскании заработной платы, пособия по временной нетрудоспособности, морального вреда; ходатайство </w:t>
      </w:r>
      <w:r>
        <w:rPr>
          <w:rStyle w:val="cat-UserDefinedgrp-394rplc-1265"/>
          <w:rFonts w:ascii="Times New Roman" w:eastAsia="Times New Roman" w:hAnsi="Times New Roman" w:cs="Times New Roman"/>
          <w:sz w:val="28"/>
          <w:szCs w:val="28"/>
        </w:rPr>
        <w:t>...</w:t>
      </w:r>
      <w:r>
        <w:rPr>
          <w:rStyle w:val="cat-FIOgrp-194rplc-126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решения Ханты-Мансийского районного суда ХМАО-Югры; копия апелляционной жалобы </w:t>
      </w:r>
      <w:r>
        <w:rPr>
          <w:rStyle w:val="cat-UserDefinedgrp-394rplc-1267"/>
          <w:rFonts w:ascii="Times New Roman" w:eastAsia="Times New Roman" w:hAnsi="Times New Roman" w:cs="Times New Roman"/>
          <w:sz w:val="28"/>
          <w:szCs w:val="28"/>
        </w:rPr>
        <w:t>...</w:t>
      </w:r>
      <w:r>
        <w:rPr>
          <w:rStyle w:val="cat-FIOgrp-194rplc-126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апелляционного представления </w:t>
      </w:r>
      <w:r>
        <w:rPr>
          <w:rStyle w:val="cat-UserDefinedgrp-394rplc-1269"/>
          <w:rFonts w:ascii="Times New Roman" w:eastAsia="Times New Roman" w:hAnsi="Times New Roman" w:cs="Times New Roman"/>
          <w:sz w:val="28"/>
          <w:szCs w:val="28"/>
        </w:rPr>
        <w:t>...</w:t>
      </w:r>
      <w:r>
        <w:rPr>
          <w:rStyle w:val="cat-FIOgrp-194rplc-127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извещения о принесении апелляционной жалобы и апелляционного представления; копия апелляционного определения; копия заявления </w:t>
      </w:r>
      <w:r>
        <w:rPr>
          <w:rStyle w:val="cat-UserDefinedgrp-394rplc-1271"/>
          <w:rFonts w:ascii="Times New Roman" w:eastAsia="Times New Roman" w:hAnsi="Times New Roman" w:cs="Times New Roman"/>
          <w:sz w:val="28"/>
          <w:szCs w:val="28"/>
        </w:rPr>
        <w:t>...</w:t>
      </w:r>
      <w:r>
        <w:rPr>
          <w:rStyle w:val="cat-FIOgrp-194rplc-12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копии приказов от 09.02.2022; копия приказа от 14.02.2022; копия расходного кассового ордера </w:t>
      </w:r>
      <w:r>
        <w:rPr>
          <w:rStyle w:val="cat-UserDefinedgrp-394rplc-1275"/>
          <w:rFonts w:ascii="Times New Roman" w:eastAsia="Times New Roman" w:hAnsi="Times New Roman" w:cs="Times New Roman"/>
          <w:sz w:val="28"/>
          <w:szCs w:val="28"/>
        </w:rPr>
        <w:t>...</w:t>
      </w:r>
      <w:r>
        <w:rPr>
          <w:rStyle w:val="cat-FIOgrp-194rplc-12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заявления </w:t>
      </w:r>
      <w:r>
        <w:rPr>
          <w:rStyle w:val="cat-UserDefinedgrp-394rplc-1277"/>
          <w:rFonts w:ascii="Times New Roman" w:eastAsia="Times New Roman" w:hAnsi="Times New Roman" w:cs="Times New Roman"/>
          <w:sz w:val="28"/>
          <w:szCs w:val="28"/>
        </w:rPr>
        <w:t>...</w:t>
      </w:r>
      <w:r>
        <w:rPr>
          <w:rStyle w:val="cat-FIOgrp-194rplc-12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копии приказов от 15.02.2022; копия акта освидетельствования и подтверждения физического состояния работника </w:t>
      </w:r>
      <w:r>
        <w:rPr>
          <w:rStyle w:val="cat-UserDefinedgrp-394rplc-1280"/>
          <w:rFonts w:ascii="Times New Roman" w:eastAsia="Times New Roman" w:hAnsi="Times New Roman" w:cs="Times New Roman"/>
          <w:sz w:val="28"/>
          <w:szCs w:val="28"/>
        </w:rPr>
        <w:t>...</w:t>
      </w:r>
      <w:r>
        <w:rPr>
          <w:rStyle w:val="cat-FIOgrp-194rplc-128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заявления </w:t>
      </w:r>
      <w:r>
        <w:rPr>
          <w:rStyle w:val="cat-UserDefinedgrp-394rplc-1282"/>
          <w:rFonts w:ascii="Times New Roman" w:eastAsia="Times New Roman" w:hAnsi="Times New Roman" w:cs="Times New Roman"/>
          <w:sz w:val="28"/>
          <w:szCs w:val="28"/>
        </w:rPr>
        <w:t>...</w:t>
      </w:r>
      <w:r>
        <w:rPr>
          <w:rStyle w:val="cat-FIOgrp-194rplc-128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ответа </w:t>
      </w:r>
      <w:r>
        <w:rPr>
          <w:rStyle w:val="cat-UserDefinedgrp-394rplc-1284"/>
          <w:rFonts w:ascii="Times New Roman" w:eastAsia="Times New Roman" w:hAnsi="Times New Roman" w:cs="Times New Roman"/>
          <w:sz w:val="28"/>
          <w:szCs w:val="28"/>
        </w:rPr>
        <w:t>...</w:t>
      </w:r>
      <w:r>
        <w:rPr>
          <w:rStyle w:val="cat-UserDefinedgrp-393rplc-1285"/>
          <w:rFonts w:ascii="Times New Roman" w:eastAsia="Times New Roman" w:hAnsi="Times New Roman" w:cs="Times New Roman"/>
          <w:sz w:val="28"/>
          <w:szCs w:val="28"/>
        </w:rPr>
        <w:t>...</w:t>
      </w:r>
      <w:r>
        <w:rPr>
          <w:rStyle w:val="cat-FIOgrp-191rplc-128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государственной инспекции труда в ХМАО-Югре; копия искового заявления </w:t>
      </w:r>
      <w:r>
        <w:rPr>
          <w:rStyle w:val="cat-UserDefinedgrp-394rplc-1287"/>
          <w:rFonts w:ascii="Times New Roman" w:eastAsia="Times New Roman" w:hAnsi="Times New Roman" w:cs="Times New Roman"/>
          <w:sz w:val="28"/>
          <w:szCs w:val="28"/>
        </w:rPr>
        <w:t>...</w:t>
      </w:r>
      <w:r>
        <w:rPr>
          <w:rStyle w:val="cat-FIOgrp-194rplc-128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копия приказа о прекращении трудового договора с работником </w:t>
      </w:r>
      <w:r>
        <w:rPr>
          <w:rStyle w:val="cat-UserDefinedgrp-394rplc-1289"/>
          <w:rFonts w:ascii="Times New Roman" w:eastAsia="Times New Roman" w:hAnsi="Times New Roman" w:cs="Times New Roman"/>
          <w:sz w:val="28"/>
          <w:szCs w:val="28"/>
        </w:rPr>
        <w:t>...</w:t>
      </w:r>
      <w:r>
        <w:rPr>
          <w:rStyle w:val="cat-FIOgrp-191rplc-129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(т.1 </w:t>
      </w:r>
      <w:r>
        <w:rPr>
          <w:rFonts w:ascii="Times New Roman" w:eastAsia="Times New Roman" w:hAnsi="Times New Roman" w:cs="Times New Roman"/>
          <w:sz w:val="28"/>
          <w:szCs w:val="28"/>
        </w:rPr>
        <w:t>л.д.177-181)</w:t>
      </w:r>
      <w:r>
        <w:rPr>
          <w:rFonts w:ascii="Times New Roman" w:eastAsia="Times New Roman" w:hAnsi="Times New Roman" w:cs="Times New Roman"/>
          <w:sz w:val="28"/>
          <w:szCs w:val="28"/>
        </w:rPr>
        <w:t xml:space="preserve">. Данные </w:t>
      </w:r>
      <w:r>
        <w:rPr>
          <w:rFonts w:ascii="Times New Roman" w:eastAsia="Times New Roman" w:hAnsi="Times New Roman" w:cs="Times New Roman"/>
          <w:sz w:val="28"/>
          <w:szCs w:val="28"/>
        </w:rPr>
        <w:t>документы признаны и приобщены к уголовному делу в качес</w:t>
      </w:r>
      <w:r>
        <w:rPr>
          <w:rFonts w:ascii="Times New Roman" w:eastAsia="Times New Roman" w:hAnsi="Times New Roman" w:cs="Times New Roman"/>
          <w:sz w:val="28"/>
          <w:szCs w:val="28"/>
        </w:rPr>
        <w:t>тве вещественных доказательств</w:t>
      </w:r>
      <w:r>
        <w:rPr>
          <w:rFonts w:ascii="Times New Roman" w:eastAsia="Times New Roman" w:hAnsi="Times New Roman" w:cs="Times New Roman"/>
          <w:sz w:val="28"/>
          <w:szCs w:val="28"/>
        </w:rPr>
        <w:t xml:space="preserve"> (т.1 л.д.</w:t>
      </w:r>
      <w:r>
        <w:rPr>
          <w:rFonts w:ascii="Times New Roman" w:eastAsia="Times New Roman" w:hAnsi="Times New Roman" w:cs="Times New Roman"/>
          <w:sz w:val="28"/>
          <w:szCs w:val="28"/>
        </w:rPr>
        <w:t>182-183</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ротокол</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осмотра места происшествия от 01.06.2023,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произведенным с участием </w:t>
      </w:r>
      <w:r>
        <w:rPr>
          <w:rStyle w:val="cat-FIOgrp-186rplc-12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xml:space="preserve"> к нему,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зафикисрован</w:t>
      </w:r>
      <w:r>
        <w:rPr>
          <w:rFonts w:ascii="Times New Roman" w:eastAsia="Times New Roman" w:hAnsi="Times New Roman" w:cs="Times New Roman"/>
          <w:sz w:val="28"/>
          <w:szCs w:val="28"/>
        </w:rPr>
        <w:t xml:space="preserve"> осмотр помещения здания №6 по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Ханты-Мансийска</w:t>
      </w:r>
      <w:r>
        <w:rPr>
          <w:rFonts w:ascii="Times New Roman" w:eastAsia="Times New Roman" w:hAnsi="Times New Roman" w:cs="Times New Roman"/>
          <w:sz w:val="28"/>
          <w:szCs w:val="28"/>
        </w:rPr>
        <w:t xml:space="preserve">, в котором располагался офис ИП </w:t>
      </w:r>
      <w:r>
        <w:rPr>
          <w:rFonts w:ascii="Times New Roman" w:eastAsia="Times New Roman" w:hAnsi="Times New Roman" w:cs="Times New Roman"/>
          <w:sz w:val="28"/>
          <w:szCs w:val="28"/>
        </w:rPr>
        <w:t>Ананьева Е.Р. В</w:t>
      </w:r>
      <w:r>
        <w:rPr>
          <w:rFonts w:ascii="Times New Roman" w:eastAsia="Times New Roman" w:hAnsi="Times New Roman" w:cs="Times New Roman"/>
          <w:sz w:val="28"/>
          <w:szCs w:val="28"/>
        </w:rPr>
        <w:t xml:space="preserve"> ходе </w:t>
      </w:r>
      <w:r>
        <w:rPr>
          <w:rFonts w:ascii="Times New Roman" w:eastAsia="Times New Roman" w:hAnsi="Times New Roman" w:cs="Times New Roman"/>
          <w:sz w:val="28"/>
          <w:szCs w:val="28"/>
        </w:rPr>
        <w:t xml:space="preserve">осмотра </w:t>
      </w:r>
      <w:r>
        <w:rPr>
          <w:rFonts w:ascii="Times New Roman" w:eastAsia="Times New Roman" w:hAnsi="Times New Roman" w:cs="Times New Roman"/>
          <w:sz w:val="28"/>
          <w:szCs w:val="28"/>
        </w:rPr>
        <w:t xml:space="preserve">обнаружен и изъят журнал продаж ИП Ананьева </w:t>
      </w:r>
      <w:r>
        <w:rPr>
          <w:rFonts w:ascii="Times New Roman" w:eastAsia="Times New Roman" w:hAnsi="Times New Roman" w:cs="Times New Roman"/>
          <w:sz w:val="28"/>
          <w:szCs w:val="28"/>
        </w:rPr>
        <w:t>Е.Р. за период 2021-2022 годов (т.</w:t>
      </w: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86-88, 89</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ходе</w:t>
      </w:r>
      <w:r>
        <w:rPr>
          <w:rFonts w:ascii="Times New Roman" w:eastAsia="Times New Roman" w:hAnsi="Times New Roman" w:cs="Times New Roman"/>
          <w:sz w:val="28"/>
          <w:szCs w:val="28"/>
        </w:rPr>
        <w:t xml:space="preserve"> ос</w:t>
      </w:r>
      <w:r>
        <w:rPr>
          <w:rFonts w:ascii="Times New Roman" w:eastAsia="Times New Roman" w:hAnsi="Times New Roman" w:cs="Times New Roman"/>
          <w:sz w:val="28"/>
          <w:szCs w:val="28"/>
        </w:rPr>
        <w:t>мотра документов от 01.06.2023</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осмотрен журнал продаж ИП Ананьева Е.Р. за период 2021-2022 годов, изъятый 01.06.2023 в ходе осмотра места происшествия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ходе осмотра установлено, что журнал представлен в виде общей тетради в клетку с обложкой из полимерного материала, на титульной стороне которого имеется склеенный посредством липкой ленты типа «Скотч» лист белой бумаги с рукописным текстом: «Журнал продаж и/п </w:t>
      </w:r>
      <w:r>
        <w:rPr>
          <w:rStyle w:val="cat-FIOgrp-192rplc-13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начат 22.03.2021», двумя оттисками круглой печати с текстом, в том числе следующего содержания: «Индивидуальный предприниматель ОГРНИП 304860136600436 ИНН 86010002008 </w:t>
      </w:r>
      <w:r>
        <w:rPr>
          <w:rStyle w:val="cat-FIOgrp-189rplc-13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 второго листа в табличном виде имеется рукописный текст, содержащий записи в столбцах: «Менеджер Дата», «Наименование продажи», «% скидки», «Наличка», </w:t>
      </w:r>
      <w:r>
        <w:rPr>
          <w:rFonts w:ascii="Times New Roman" w:eastAsia="Times New Roman" w:hAnsi="Times New Roman" w:cs="Times New Roman"/>
          <w:sz w:val="28"/>
          <w:szCs w:val="28"/>
        </w:rPr>
        <w:t xml:space="preserve">«Б/наличка», «Банк», «Остаток в кассе». Согласно имеющихся сведений записи в данный журнал внесены за период с 22.03.2021 по 02.04.2022, за который в журнале отражены сведения согласно вышеуказанным наименованиям столбцов. По результату анализа записей в столбце «Менеджер Дата» установлено, что в них поочередности указываются следующие сведения: «Таня», «Татьяна», «Гуля», </w:t>
      </w:r>
      <w:r>
        <w:rPr>
          <w:rStyle w:val="cat-FIOgrp-218rplc-1308"/>
          <w:rFonts w:ascii="Times New Roman" w:eastAsia="Times New Roman" w:hAnsi="Times New Roman" w:cs="Times New Roman"/>
          <w:sz w:val="28"/>
          <w:szCs w:val="28"/>
        </w:rPr>
        <w:t>фио</w:t>
      </w:r>
      <w:r>
        <w:rPr>
          <w:rFonts w:ascii="Times New Roman" w:eastAsia="Times New Roman" w:hAnsi="Times New Roman" w:cs="Times New Roman"/>
          <w:sz w:val="28"/>
          <w:szCs w:val="28"/>
        </w:rPr>
        <w:t>, «Лукичева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Т.В.», «Ионина». Установлено, что за период с 03.01.2022 по 02.04.2022 внесены записи о продаже предметов мебели на общую сумму </w:t>
      </w:r>
      <w:r>
        <w:rPr>
          <w:rStyle w:val="cat-Sumgrp-249rplc-13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из которых </w:t>
      </w:r>
      <w:r>
        <w:rPr>
          <w:rStyle w:val="cat-Sumgrp-250rplc-13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получены наличными, </w:t>
      </w:r>
      <w:r>
        <w:rPr>
          <w:rStyle w:val="cat-Sumgrp-251rplc-13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получены безналичными, </w:t>
      </w:r>
      <w:r>
        <w:rPr>
          <w:rStyle w:val="cat-Sumgrp-252rplc-13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получены путем перечисления на банковскую карту</w:t>
      </w:r>
      <w:r>
        <w:rPr>
          <w:rFonts w:ascii="Times New Roman" w:eastAsia="Times New Roman" w:hAnsi="Times New Roman" w:cs="Times New Roman"/>
          <w:sz w:val="28"/>
          <w:szCs w:val="28"/>
        </w:rPr>
        <w:t xml:space="preserve"> (т.6 л.д.90-103)</w:t>
      </w:r>
      <w:r>
        <w:rPr>
          <w:rFonts w:ascii="Times New Roman" w:eastAsia="Times New Roman" w:hAnsi="Times New Roman" w:cs="Times New Roman"/>
          <w:sz w:val="28"/>
          <w:szCs w:val="28"/>
        </w:rPr>
        <w:t>. Ж</w:t>
      </w:r>
      <w:r>
        <w:rPr>
          <w:rFonts w:ascii="Times New Roman" w:eastAsia="Times New Roman" w:hAnsi="Times New Roman" w:cs="Times New Roman"/>
          <w:sz w:val="28"/>
          <w:szCs w:val="28"/>
        </w:rPr>
        <w:t>урнал признан и приобщен к уголовному делу в качестве вещественного доказательства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т.6 </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104);</w:t>
      </w:r>
    </w:p>
    <w:p>
      <w:pPr>
        <w:spacing w:before="0" w:after="0"/>
        <w:ind w:firstLine="709"/>
        <w:jc w:val="both"/>
        <w:rPr>
          <w:sz w:val="28"/>
          <w:szCs w:val="28"/>
        </w:rPr>
      </w:pPr>
      <w:r>
        <w:rPr>
          <w:rFonts w:ascii="Times New Roman" w:eastAsia="Times New Roman" w:hAnsi="Times New Roman" w:cs="Times New Roman"/>
          <w:sz w:val="28"/>
          <w:szCs w:val="28"/>
        </w:rPr>
        <w:t>Представленными</w:t>
      </w:r>
      <w:r>
        <w:rPr>
          <w:rFonts w:ascii="Times New Roman" w:eastAsia="Times New Roman" w:hAnsi="Times New Roman" w:cs="Times New Roman"/>
          <w:sz w:val="28"/>
          <w:szCs w:val="28"/>
        </w:rPr>
        <w:t xml:space="preserve"> Государственной инспекцией труда в ХМАО-Югре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копиями документов,</w:t>
      </w:r>
      <w:r>
        <w:rPr>
          <w:rFonts w:ascii="Times New Roman" w:eastAsia="Times New Roman" w:hAnsi="Times New Roman" w:cs="Times New Roman"/>
          <w:sz w:val="28"/>
          <w:szCs w:val="28"/>
        </w:rPr>
        <w:t xml:space="preserve"> полученных</w:t>
      </w:r>
      <w:r>
        <w:rPr>
          <w:rFonts w:ascii="Times New Roman" w:eastAsia="Times New Roman" w:hAnsi="Times New Roman" w:cs="Times New Roman"/>
          <w:sz w:val="28"/>
          <w:szCs w:val="28"/>
        </w:rPr>
        <w:t xml:space="preserve"> в результате проверок по обращениям </w:t>
      </w:r>
      <w:r>
        <w:rPr>
          <w:rStyle w:val="cat-UserDefinedgrp-394rplc-1315"/>
          <w:rFonts w:ascii="Times New Roman" w:eastAsia="Times New Roman" w:hAnsi="Times New Roman" w:cs="Times New Roman"/>
          <w:sz w:val="28"/>
          <w:szCs w:val="28"/>
        </w:rPr>
        <w:t>...</w:t>
      </w:r>
      <w:r>
        <w:rPr>
          <w:rStyle w:val="cat-FIOgrp-194rplc-1316"/>
          <w:rFonts w:ascii="Times New Roman" w:eastAsia="Times New Roman" w:hAnsi="Times New Roman" w:cs="Times New Roman"/>
          <w:sz w:val="28"/>
          <w:szCs w:val="28"/>
        </w:rPr>
        <w:t>фио</w:t>
      </w:r>
      <w:r>
        <w:rPr>
          <w:rFonts w:ascii="Times New Roman" w:eastAsia="Times New Roman" w:hAnsi="Times New Roman" w:cs="Times New Roman"/>
          <w:sz w:val="28"/>
          <w:szCs w:val="28"/>
        </w:rPr>
        <w:t>, в частности,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акт</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проверки от 24.02.2021 №</w:t>
      </w:r>
      <w:r>
        <w:rPr>
          <w:rFonts w:ascii="Times New Roman" w:eastAsia="Times New Roman" w:hAnsi="Times New Roman" w:cs="Times New Roman"/>
          <w:sz w:val="28"/>
          <w:szCs w:val="28"/>
        </w:rPr>
        <w:t xml:space="preserve">86/7-711-22-ОБ/12-3107-И/195, </w:t>
      </w:r>
      <w:r>
        <w:rPr>
          <w:rFonts w:ascii="Times New Roman" w:eastAsia="Times New Roman" w:hAnsi="Times New Roman" w:cs="Times New Roman"/>
          <w:sz w:val="28"/>
          <w:szCs w:val="28"/>
        </w:rPr>
        <w:t>копией</w:t>
      </w:r>
      <w:r>
        <w:rPr>
          <w:rFonts w:ascii="Times New Roman" w:eastAsia="Times New Roman" w:hAnsi="Times New Roman" w:cs="Times New Roman"/>
          <w:sz w:val="28"/>
          <w:szCs w:val="28"/>
        </w:rPr>
        <w:t xml:space="preserve"> приказа о приеме работника </w:t>
      </w:r>
      <w:r>
        <w:rPr>
          <w:rStyle w:val="cat-UserDefinedgrp-394rplc-1318"/>
          <w:rFonts w:ascii="Times New Roman" w:eastAsia="Times New Roman" w:hAnsi="Times New Roman" w:cs="Times New Roman"/>
          <w:sz w:val="28"/>
          <w:szCs w:val="28"/>
        </w:rPr>
        <w:t>...</w:t>
      </w:r>
      <w:r>
        <w:rPr>
          <w:rStyle w:val="cat-FIOgrp-194rplc-13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работу от 01.09.2020; копией</w:t>
      </w:r>
      <w:r>
        <w:rPr>
          <w:rFonts w:ascii="Times New Roman" w:eastAsia="Times New Roman" w:hAnsi="Times New Roman" w:cs="Times New Roman"/>
          <w:sz w:val="28"/>
          <w:szCs w:val="28"/>
        </w:rPr>
        <w:t xml:space="preserve"> приказа о повышении оклада </w:t>
      </w:r>
      <w:r>
        <w:rPr>
          <w:rStyle w:val="cat-UserDefinedgrp-394rplc-1321"/>
          <w:rFonts w:ascii="Times New Roman" w:eastAsia="Times New Roman" w:hAnsi="Times New Roman" w:cs="Times New Roman"/>
          <w:sz w:val="28"/>
          <w:szCs w:val="28"/>
        </w:rPr>
        <w:t>...</w:t>
      </w:r>
      <w:r>
        <w:rPr>
          <w:rStyle w:val="cat-UserDefinedgrp-393rplc-1322"/>
          <w:rFonts w:ascii="Times New Roman" w:eastAsia="Times New Roman" w:hAnsi="Times New Roman" w:cs="Times New Roman"/>
          <w:sz w:val="28"/>
          <w:szCs w:val="28"/>
        </w:rPr>
        <w:t>...</w:t>
      </w:r>
      <w:r>
        <w:rPr>
          <w:rStyle w:val="cat-FIOgrp-191rplc-13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01.08.2020; копией</w:t>
      </w:r>
      <w:r>
        <w:rPr>
          <w:rFonts w:ascii="Times New Roman" w:eastAsia="Times New Roman" w:hAnsi="Times New Roman" w:cs="Times New Roman"/>
          <w:sz w:val="28"/>
          <w:szCs w:val="28"/>
        </w:rPr>
        <w:t xml:space="preserve"> приказа о прекращении трудового договора </w:t>
      </w:r>
      <w:r>
        <w:rPr>
          <w:rFonts w:ascii="Times New Roman" w:eastAsia="Times New Roman" w:hAnsi="Times New Roman" w:cs="Times New Roman"/>
          <w:sz w:val="28"/>
          <w:szCs w:val="28"/>
        </w:rPr>
        <w:t xml:space="preserve">с работником </w:t>
      </w:r>
      <w:r>
        <w:rPr>
          <w:rStyle w:val="cat-UserDefinedgrp-394rplc-1325"/>
          <w:rFonts w:ascii="Times New Roman" w:eastAsia="Times New Roman" w:hAnsi="Times New Roman" w:cs="Times New Roman"/>
          <w:sz w:val="28"/>
          <w:szCs w:val="28"/>
        </w:rPr>
        <w:t>...</w:t>
      </w:r>
      <w:r>
        <w:rPr>
          <w:rStyle w:val="cat-FIOgrp-191rplc-1326"/>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w:t>
      </w:r>
      <w:r>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заявления о приня</w:t>
      </w:r>
      <w:r>
        <w:rPr>
          <w:rFonts w:ascii="Times New Roman" w:eastAsia="Times New Roman" w:hAnsi="Times New Roman" w:cs="Times New Roman"/>
          <w:sz w:val="28"/>
          <w:szCs w:val="28"/>
        </w:rPr>
        <w:t xml:space="preserve">тии </w:t>
      </w:r>
      <w:r>
        <w:rPr>
          <w:rStyle w:val="cat-UserDefinedgrp-394rplc-1327"/>
          <w:rFonts w:ascii="Times New Roman" w:eastAsia="Times New Roman" w:hAnsi="Times New Roman" w:cs="Times New Roman"/>
          <w:sz w:val="28"/>
          <w:szCs w:val="28"/>
        </w:rPr>
        <w:t>...</w:t>
      </w:r>
      <w:r>
        <w:rPr>
          <w:rStyle w:val="cat-FIOgrp-194rplc-13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работу; копией</w:t>
      </w:r>
      <w:r>
        <w:rPr>
          <w:rFonts w:ascii="Times New Roman" w:eastAsia="Times New Roman" w:hAnsi="Times New Roman" w:cs="Times New Roman"/>
          <w:sz w:val="28"/>
          <w:szCs w:val="28"/>
        </w:rPr>
        <w:t xml:space="preserve"> трудового договора от 01</w:t>
      </w:r>
      <w:r>
        <w:rPr>
          <w:rFonts w:ascii="Times New Roman" w:eastAsia="Times New Roman" w:hAnsi="Times New Roman" w:cs="Times New Roman"/>
          <w:sz w:val="28"/>
          <w:szCs w:val="28"/>
        </w:rPr>
        <w:t>.09.2020; копией</w:t>
      </w:r>
      <w:r>
        <w:rPr>
          <w:rFonts w:ascii="Times New Roman" w:eastAsia="Times New Roman" w:hAnsi="Times New Roman" w:cs="Times New Roman"/>
          <w:sz w:val="28"/>
          <w:szCs w:val="28"/>
        </w:rPr>
        <w:t xml:space="preserve"> приказа о повышении оклада </w:t>
      </w:r>
      <w:r>
        <w:rPr>
          <w:rStyle w:val="cat-UserDefinedgrp-394rplc-1330"/>
          <w:rFonts w:ascii="Times New Roman" w:eastAsia="Times New Roman" w:hAnsi="Times New Roman" w:cs="Times New Roman"/>
          <w:sz w:val="28"/>
          <w:szCs w:val="28"/>
        </w:rPr>
        <w:t>...</w:t>
      </w:r>
      <w:r>
        <w:rPr>
          <w:rStyle w:val="cat-UserDefinedgrp-393rplc-1331"/>
          <w:rFonts w:ascii="Times New Roman" w:eastAsia="Times New Roman" w:hAnsi="Times New Roman" w:cs="Times New Roman"/>
          <w:sz w:val="28"/>
          <w:szCs w:val="28"/>
        </w:rPr>
        <w:t>...</w:t>
      </w:r>
      <w:r>
        <w:rPr>
          <w:rStyle w:val="cat-FIOgrp-191rplc-133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01.11.2020; копией</w:t>
      </w:r>
      <w:r>
        <w:rPr>
          <w:rFonts w:ascii="Times New Roman" w:eastAsia="Times New Roman" w:hAnsi="Times New Roman" w:cs="Times New Roman"/>
          <w:sz w:val="28"/>
          <w:szCs w:val="28"/>
        </w:rPr>
        <w:t xml:space="preserve"> трудово</w:t>
      </w:r>
      <w:r>
        <w:rPr>
          <w:rFonts w:ascii="Times New Roman" w:eastAsia="Times New Roman" w:hAnsi="Times New Roman" w:cs="Times New Roman"/>
          <w:sz w:val="28"/>
          <w:szCs w:val="28"/>
        </w:rPr>
        <w:t xml:space="preserve">го договора от 01.11.2020; </w:t>
      </w:r>
      <w:r>
        <w:rPr>
          <w:rFonts w:ascii="Times New Roman" w:eastAsia="Times New Roman" w:hAnsi="Times New Roman" w:cs="Times New Roman"/>
          <w:sz w:val="28"/>
          <w:szCs w:val="28"/>
        </w:rPr>
        <w:t>копией</w:t>
      </w:r>
      <w:r>
        <w:rPr>
          <w:rFonts w:ascii="Times New Roman" w:eastAsia="Times New Roman" w:hAnsi="Times New Roman" w:cs="Times New Roman"/>
          <w:sz w:val="28"/>
          <w:szCs w:val="28"/>
        </w:rPr>
        <w:t xml:space="preserve"> личной карто</w:t>
      </w:r>
      <w:r>
        <w:rPr>
          <w:rFonts w:ascii="Times New Roman" w:eastAsia="Times New Roman" w:hAnsi="Times New Roman" w:cs="Times New Roman"/>
          <w:sz w:val="28"/>
          <w:szCs w:val="28"/>
        </w:rPr>
        <w:t xml:space="preserve">чки работника </w:t>
      </w:r>
      <w:r>
        <w:rPr>
          <w:rStyle w:val="cat-UserDefinedgrp-394rplc-1335"/>
          <w:rFonts w:ascii="Times New Roman" w:eastAsia="Times New Roman" w:hAnsi="Times New Roman" w:cs="Times New Roman"/>
          <w:sz w:val="28"/>
          <w:szCs w:val="28"/>
        </w:rPr>
        <w:t>...</w:t>
      </w:r>
      <w:r>
        <w:rPr>
          <w:rStyle w:val="cat-FIOgrp-194rplc-1336"/>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w:t>
      </w:r>
      <w:r>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сведений</w:t>
      </w:r>
      <w:r>
        <w:rPr>
          <w:rFonts w:ascii="Times New Roman" w:eastAsia="Times New Roman" w:hAnsi="Times New Roman" w:cs="Times New Roman"/>
          <w:sz w:val="28"/>
          <w:szCs w:val="28"/>
        </w:rPr>
        <w:t xml:space="preserve"> о состоянии индивидуального лицевого счета застрах</w:t>
      </w:r>
      <w:r>
        <w:rPr>
          <w:rFonts w:ascii="Times New Roman" w:eastAsia="Times New Roman" w:hAnsi="Times New Roman" w:cs="Times New Roman"/>
          <w:sz w:val="28"/>
          <w:szCs w:val="28"/>
        </w:rPr>
        <w:t xml:space="preserve">ованного лица </w:t>
      </w:r>
      <w:r>
        <w:rPr>
          <w:rStyle w:val="cat-UserDefinedgrp-394rplc-1337"/>
          <w:rFonts w:ascii="Times New Roman" w:eastAsia="Times New Roman" w:hAnsi="Times New Roman" w:cs="Times New Roman"/>
          <w:sz w:val="28"/>
          <w:szCs w:val="28"/>
        </w:rPr>
        <w:t>...</w:t>
      </w:r>
      <w:r>
        <w:rPr>
          <w:rStyle w:val="cat-FIOgrp-194rplc-1338"/>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расходных кас</w:t>
      </w:r>
      <w:r>
        <w:rPr>
          <w:rFonts w:ascii="Times New Roman" w:eastAsia="Times New Roman" w:hAnsi="Times New Roman" w:cs="Times New Roman"/>
          <w:sz w:val="28"/>
          <w:szCs w:val="28"/>
        </w:rPr>
        <w:t xml:space="preserve">совых ордеров </w:t>
      </w:r>
      <w:r>
        <w:rPr>
          <w:rStyle w:val="cat-UserDefinedgrp-394rplc-1339"/>
          <w:rFonts w:ascii="Times New Roman" w:eastAsia="Times New Roman" w:hAnsi="Times New Roman" w:cs="Times New Roman"/>
          <w:sz w:val="28"/>
          <w:szCs w:val="28"/>
        </w:rPr>
        <w:t>...</w:t>
      </w:r>
      <w:r>
        <w:rPr>
          <w:rStyle w:val="cat-FIOgrp-194rplc-1340"/>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заявления </w:t>
      </w:r>
      <w:r>
        <w:rPr>
          <w:rFonts w:ascii="Times New Roman" w:eastAsia="Times New Roman" w:hAnsi="Times New Roman" w:cs="Times New Roman"/>
          <w:sz w:val="28"/>
          <w:szCs w:val="28"/>
        </w:rPr>
        <w:t xml:space="preserve">об увольнении </w:t>
      </w:r>
      <w:r>
        <w:rPr>
          <w:rStyle w:val="cat-UserDefinedgrp-394rplc-1341"/>
          <w:rFonts w:ascii="Times New Roman" w:eastAsia="Times New Roman" w:hAnsi="Times New Roman" w:cs="Times New Roman"/>
          <w:sz w:val="28"/>
          <w:szCs w:val="28"/>
        </w:rPr>
        <w:t>...</w:t>
      </w:r>
      <w:r>
        <w:rPr>
          <w:rStyle w:val="cat-FIOgrp-194rplc-1342"/>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расчетного листка</w:t>
      </w:r>
      <w:r>
        <w:rPr>
          <w:rFonts w:ascii="Times New Roman" w:eastAsia="Times New Roman" w:hAnsi="Times New Roman" w:cs="Times New Roman"/>
          <w:sz w:val="28"/>
          <w:szCs w:val="28"/>
        </w:rPr>
        <w:t xml:space="preserve"> за март 2021 </w:t>
      </w:r>
      <w:r>
        <w:rPr>
          <w:rStyle w:val="cat-UserDefinedgrp-394rplc-1343"/>
          <w:rFonts w:ascii="Times New Roman" w:eastAsia="Times New Roman" w:hAnsi="Times New Roman" w:cs="Times New Roman"/>
          <w:sz w:val="28"/>
          <w:szCs w:val="28"/>
        </w:rPr>
        <w:t>...</w:t>
      </w:r>
      <w:r>
        <w:rPr>
          <w:rStyle w:val="cat-FIOgrp-194rplc-1344"/>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расходных кас</w:t>
      </w:r>
      <w:r>
        <w:rPr>
          <w:rFonts w:ascii="Times New Roman" w:eastAsia="Times New Roman" w:hAnsi="Times New Roman" w:cs="Times New Roman"/>
          <w:sz w:val="28"/>
          <w:szCs w:val="28"/>
        </w:rPr>
        <w:t xml:space="preserve">совых ордеров </w:t>
      </w:r>
      <w:r>
        <w:rPr>
          <w:rStyle w:val="cat-UserDefinedgrp-394rplc-1345"/>
          <w:rFonts w:ascii="Times New Roman" w:eastAsia="Times New Roman" w:hAnsi="Times New Roman" w:cs="Times New Roman"/>
          <w:sz w:val="28"/>
          <w:szCs w:val="28"/>
        </w:rPr>
        <w:t>...</w:t>
      </w:r>
      <w:r>
        <w:rPr>
          <w:rStyle w:val="cat-FIOgrp-194rplc-13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копией заявления </w:t>
      </w:r>
      <w:r>
        <w:rPr>
          <w:rStyle w:val="cat-UserDefinedgrp-394rplc-1347"/>
          <w:rFonts w:ascii="Times New Roman" w:eastAsia="Times New Roman" w:hAnsi="Times New Roman" w:cs="Times New Roman"/>
          <w:sz w:val="28"/>
          <w:szCs w:val="28"/>
        </w:rPr>
        <w:t>...</w:t>
      </w:r>
      <w:r>
        <w:rPr>
          <w:rStyle w:val="cat-FIOgrp-194rplc-1348"/>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ответа</w:t>
      </w:r>
      <w:r>
        <w:rPr>
          <w:rFonts w:ascii="Times New Roman" w:eastAsia="Times New Roman" w:hAnsi="Times New Roman" w:cs="Times New Roman"/>
          <w:sz w:val="28"/>
          <w:szCs w:val="28"/>
        </w:rPr>
        <w:t xml:space="preserve"> на заявление </w:t>
      </w:r>
      <w:r>
        <w:rPr>
          <w:rStyle w:val="cat-UserDefinedgrp-394rplc-1349"/>
          <w:rFonts w:ascii="Times New Roman" w:eastAsia="Times New Roman" w:hAnsi="Times New Roman" w:cs="Times New Roman"/>
          <w:sz w:val="28"/>
          <w:szCs w:val="28"/>
        </w:rPr>
        <w:t>...</w:t>
      </w:r>
      <w:r>
        <w:rPr>
          <w:rStyle w:val="cat-FIOgrp-194rplc-1350"/>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акта д</w:t>
      </w:r>
      <w:r>
        <w:rPr>
          <w:rFonts w:ascii="Times New Roman" w:eastAsia="Times New Roman" w:hAnsi="Times New Roman" w:cs="Times New Roman"/>
          <w:sz w:val="28"/>
          <w:szCs w:val="28"/>
        </w:rPr>
        <w:t>окументарной проверки; копии предписания №</w:t>
      </w:r>
      <w:r>
        <w:rPr>
          <w:rFonts w:ascii="Times New Roman" w:eastAsia="Times New Roman" w:hAnsi="Times New Roman" w:cs="Times New Roman"/>
          <w:sz w:val="28"/>
          <w:szCs w:val="28"/>
        </w:rPr>
        <w:t>86/7-39</w:t>
      </w:r>
      <w:r>
        <w:rPr>
          <w:rFonts w:ascii="Times New Roman" w:eastAsia="Times New Roman" w:hAnsi="Times New Roman" w:cs="Times New Roman"/>
          <w:sz w:val="28"/>
          <w:szCs w:val="28"/>
        </w:rPr>
        <w:t>18-21-ОБ/12-9336-И/60-197; копией</w:t>
      </w:r>
      <w:r>
        <w:rPr>
          <w:rFonts w:ascii="Times New Roman" w:eastAsia="Times New Roman" w:hAnsi="Times New Roman" w:cs="Times New Roman"/>
          <w:sz w:val="28"/>
          <w:szCs w:val="28"/>
        </w:rPr>
        <w:t xml:space="preserve"> протокола №</w:t>
      </w:r>
      <w:r>
        <w:rPr>
          <w:rFonts w:ascii="Times New Roman" w:eastAsia="Times New Roman" w:hAnsi="Times New Roman" w:cs="Times New Roman"/>
          <w:sz w:val="28"/>
          <w:szCs w:val="28"/>
        </w:rPr>
        <w:t>86/7-3918-21-ОБ/12-9336-И/60-197 об админи</w:t>
      </w:r>
      <w:r>
        <w:rPr>
          <w:rFonts w:ascii="Times New Roman" w:eastAsia="Times New Roman" w:hAnsi="Times New Roman" w:cs="Times New Roman"/>
          <w:sz w:val="28"/>
          <w:szCs w:val="28"/>
        </w:rPr>
        <w:t>стративном правонарушении; копией</w:t>
      </w:r>
      <w:r>
        <w:rPr>
          <w:rFonts w:ascii="Times New Roman" w:eastAsia="Times New Roman" w:hAnsi="Times New Roman" w:cs="Times New Roman"/>
          <w:sz w:val="28"/>
          <w:szCs w:val="28"/>
        </w:rPr>
        <w:t xml:space="preserve"> определения о назначении времени и места рассмотрения дела об административном правона</w:t>
      </w:r>
      <w:r>
        <w:rPr>
          <w:rFonts w:ascii="Times New Roman" w:eastAsia="Times New Roman" w:hAnsi="Times New Roman" w:cs="Times New Roman"/>
          <w:sz w:val="28"/>
          <w:szCs w:val="28"/>
        </w:rPr>
        <w:t>рушении; копией</w:t>
      </w:r>
      <w:r>
        <w:rPr>
          <w:rFonts w:ascii="Times New Roman" w:eastAsia="Times New Roman" w:hAnsi="Times New Roman" w:cs="Times New Roman"/>
          <w:sz w:val="28"/>
          <w:szCs w:val="28"/>
        </w:rPr>
        <w:t xml:space="preserve"> сопроводительного письма от государственной ин</w:t>
      </w:r>
      <w:r>
        <w:rPr>
          <w:rFonts w:ascii="Times New Roman" w:eastAsia="Times New Roman" w:hAnsi="Times New Roman" w:cs="Times New Roman"/>
          <w:sz w:val="28"/>
          <w:szCs w:val="28"/>
        </w:rPr>
        <w:t>спекции труда в ХМАО-Югре; копи</w:t>
      </w:r>
      <w:r>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электронных боль</w:t>
      </w:r>
      <w:r>
        <w:rPr>
          <w:rFonts w:ascii="Times New Roman" w:eastAsia="Times New Roman" w:hAnsi="Times New Roman" w:cs="Times New Roman"/>
          <w:sz w:val="28"/>
          <w:szCs w:val="28"/>
        </w:rPr>
        <w:t xml:space="preserve">ничных листов </w:t>
      </w:r>
      <w:r>
        <w:rPr>
          <w:rStyle w:val="cat-UserDefinedgrp-394rplc-1353"/>
          <w:rFonts w:ascii="Times New Roman" w:eastAsia="Times New Roman" w:hAnsi="Times New Roman" w:cs="Times New Roman"/>
          <w:sz w:val="28"/>
          <w:szCs w:val="28"/>
        </w:rPr>
        <w:t>...</w:t>
      </w:r>
      <w:r>
        <w:rPr>
          <w:rStyle w:val="cat-FIOgrp-194rplc-1354"/>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решения Ханты-Мансийского</w:t>
      </w:r>
      <w:r>
        <w:rPr>
          <w:rFonts w:ascii="Times New Roman" w:eastAsia="Times New Roman" w:hAnsi="Times New Roman" w:cs="Times New Roman"/>
          <w:sz w:val="28"/>
          <w:szCs w:val="28"/>
        </w:rPr>
        <w:t xml:space="preserve"> районного суда ХМАО-Югры; копией</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пелляционного определения; копией</w:t>
      </w:r>
      <w:r>
        <w:rPr>
          <w:rFonts w:ascii="Times New Roman" w:eastAsia="Times New Roman" w:hAnsi="Times New Roman" w:cs="Times New Roman"/>
          <w:sz w:val="28"/>
          <w:szCs w:val="28"/>
        </w:rPr>
        <w:t xml:space="preserve"> заявления </w:t>
      </w:r>
      <w:r>
        <w:rPr>
          <w:rStyle w:val="cat-UserDefinedgrp-394rplc-1355"/>
          <w:rFonts w:ascii="Times New Roman" w:eastAsia="Times New Roman" w:hAnsi="Times New Roman" w:cs="Times New Roman"/>
          <w:sz w:val="28"/>
          <w:szCs w:val="28"/>
        </w:rPr>
        <w:t>...</w:t>
      </w:r>
      <w:r>
        <w:rPr>
          <w:rStyle w:val="cat-FIOgrp-194rplc-1356"/>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копиями</w:t>
      </w:r>
      <w:r>
        <w:rPr>
          <w:rFonts w:ascii="Times New Roman" w:eastAsia="Times New Roman" w:hAnsi="Times New Roman" w:cs="Times New Roman"/>
          <w:sz w:val="28"/>
          <w:szCs w:val="28"/>
        </w:rPr>
        <w:t xml:space="preserve"> приказов от 09.02.2022; копи</w:t>
      </w:r>
      <w:r>
        <w:rPr>
          <w:rFonts w:ascii="Times New Roman" w:eastAsia="Times New Roman" w:hAnsi="Times New Roman" w:cs="Times New Roman"/>
          <w:sz w:val="28"/>
          <w:szCs w:val="28"/>
        </w:rPr>
        <w:t>ей приказа от 14.02.2022; копией</w:t>
      </w:r>
      <w:r>
        <w:rPr>
          <w:rFonts w:ascii="Times New Roman" w:eastAsia="Times New Roman" w:hAnsi="Times New Roman" w:cs="Times New Roman"/>
          <w:sz w:val="28"/>
          <w:szCs w:val="28"/>
        </w:rPr>
        <w:t xml:space="preserve"> расходного кас</w:t>
      </w:r>
      <w:r>
        <w:rPr>
          <w:rFonts w:ascii="Times New Roman" w:eastAsia="Times New Roman" w:hAnsi="Times New Roman" w:cs="Times New Roman"/>
          <w:sz w:val="28"/>
          <w:szCs w:val="28"/>
        </w:rPr>
        <w:t xml:space="preserve">сового ордера </w:t>
      </w:r>
      <w:r>
        <w:rPr>
          <w:rStyle w:val="cat-UserDefinedgrp-394rplc-1359"/>
          <w:rFonts w:ascii="Times New Roman" w:eastAsia="Times New Roman" w:hAnsi="Times New Roman" w:cs="Times New Roman"/>
          <w:sz w:val="28"/>
          <w:szCs w:val="28"/>
        </w:rPr>
        <w:t>...</w:t>
      </w:r>
      <w:r>
        <w:rPr>
          <w:rStyle w:val="cat-FIOgrp-194rplc-1360"/>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w:t>
      </w:r>
      <w:r>
        <w:rPr>
          <w:rFonts w:ascii="Times New Roman" w:eastAsia="Times New Roman" w:hAnsi="Times New Roman" w:cs="Times New Roman"/>
          <w:sz w:val="28"/>
          <w:szCs w:val="28"/>
        </w:rPr>
        <w:t xml:space="preserve">ей заявления </w:t>
      </w:r>
      <w:r>
        <w:rPr>
          <w:rStyle w:val="cat-UserDefinedgrp-394rplc-1361"/>
          <w:rFonts w:ascii="Times New Roman" w:eastAsia="Times New Roman" w:hAnsi="Times New Roman" w:cs="Times New Roman"/>
          <w:sz w:val="28"/>
          <w:szCs w:val="28"/>
        </w:rPr>
        <w:t>...</w:t>
      </w:r>
      <w:r>
        <w:rPr>
          <w:rStyle w:val="cat-FIOgrp-194rplc-1362"/>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копиями</w:t>
      </w:r>
      <w:r>
        <w:rPr>
          <w:rFonts w:ascii="Times New Roman" w:eastAsia="Times New Roman" w:hAnsi="Times New Roman" w:cs="Times New Roman"/>
          <w:sz w:val="28"/>
          <w:szCs w:val="28"/>
        </w:rPr>
        <w:t xml:space="preserve"> приказов от 15.</w:t>
      </w:r>
      <w:r>
        <w:rPr>
          <w:rFonts w:ascii="Times New Roman" w:eastAsia="Times New Roman" w:hAnsi="Times New Roman" w:cs="Times New Roman"/>
          <w:sz w:val="28"/>
          <w:szCs w:val="28"/>
        </w:rPr>
        <w:t>02.2022; копией</w:t>
      </w:r>
      <w:r>
        <w:rPr>
          <w:rFonts w:ascii="Times New Roman" w:eastAsia="Times New Roman" w:hAnsi="Times New Roman" w:cs="Times New Roman"/>
          <w:sz w:val="28"/>
          <w:szCs w:val="28"/>
        </w:rPr>
        <w:t xml:space="preserve"> ответа </w:t>
      </w:r>
      <w:r>
        <w:rPr>
          <w:rStyle w:val="cat-UserDefinedgrp-394rplc-1364"/>
          <w:rFonts w:ascii="Times New Roman" w:eastAsia="Times New Roman" w:hAnsi="Times New Roman" w:cs="Times New Roman"/>
          <w:sz w:val="28"/>
          <w:szCs w:val="28"/>
        </w:rPr>
        <w:t>...</w:t>
      </w:r>
      <w:r>
        <w:rPr>
          <w:rStyle w:val="cat-UserDefinedgrp-393rplc-1365"/>
          <w:rFonts w:ascii="Times New Roman" w:eastAsia="Times New Roman" w:hAnsi="Times New Roman" w:cs="Times New Roman"/>
          <w:sz w:val="28"/>
          <w:szCs w:val="28"/>
        </w:rPr>
        <w:t>...</w:t>
      </w:r>
      <w:r>
        <w:rPr>
          <w:rStyle w:val="cat-FIOgrp-191rplc-136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государственной ин</w:t>
      </w:r>
      <w:r>
        <w:rPr>
          <w:rFonts w:ascii="Times New Roman" w:eastAsia="Times New Roman" w:hAnsi="Times New Roman" w:cs="Times New Roman"/>
          <w:sz w:val="28"/>
          <w:szCs w:val="28"/>
        </w:rPr>
        <w:t>спекции труда в ХМАО-Югре; копией</w:t>
      </w:r>
      <w:r>
        <w:rPr>
          <w:rFonts w:ascii="Times New Roman" w:eastAsia="Times New Roman" w:hAnsi="Times New Roman" w:cs="Times New Roman"/>
          <w:sz w:val="28"/>
          <w:szCs w:val="28"/>
        </w:rPr>
        <w:t xml:space="preserve"> искового з</w:t>
      </w:r>
      <w:r>
        <w:rPr>
          <w:rFonts w:ascii="Times New Roman" w:eastAsia="Times New Roman" w:hAnsi="Times New Roman" w:cs="Times New Roman"/>
          <w:sz w:val="28"/>
          <w:szCs w:val="28"/>
        </w:rPr>
        <w:t xml:space="preserve">аявления </w:t>
      </w:r>
      <w:r>
        <w:rPr>
          <w:rStyle w:val="cat-UserDefinedgrp-394rplc-1367"/>
          <w:rFonts w:ascii="Times New Roman" w:eastAsia="Times New Roman" w:hAnsi="Times New Roman" w:cs="Times New Roman"/>
          <w:sz w:val="28"/>
          <w:szCs w:val="28"/>
        </w:rPr>
        <w:t>...</w:t>
      </w:r>
      <w:r>
        <w:rPr>
          <w:rStyle w:val="cat-FIOgrp-194rplc-1368"/>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копией</w:t>
      </w:r>
      <w:r>
        <w:rPr>
          <w:rFonts w:ascii="Times New Roman" w:eastAsia="Times New Roman" w:hAnsi="Times New Roman" w:cs="Times New Roman"/>
          <w:sz w:val="28"/>
          <w:szCs w:val="28"/>
        </w:rPr>
        <w:t xml:space="preserve"> приказа о прекращении трудового договора с работником </w:t>
      </w:r>
      <w:r>
        <w:rPr>
          <w:rStyle w:val="cat-UserDefinedgrp-394rplc-1369"/>
          <w:rFonts w:ascii="Times New Roman" w:eastAsia="Times New Roman" w:hAnsi="Times New Roman" w:cs="Times New Roman"/>
          <w:sz w:val="28"/>
          <w:szCs w:val="28"/>
        </w:rPr>
        <w:t>...</w:t>
      </w:r>
      <w:r>
        <w:rPr>
          <w:rStyle w:val="cat-FIOgrp-191rplc-137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подтверждены трудовые правоотношения между ИП Ананьевым Е.Р., выступающим в качестве работодателя, и </w:t>
      </w:r>
      <w:r>
        <w:rPr>
          <w:rStyle w:val="cat-UserDefinedgrp-394rplc-1372"/>
          <w:rFonts w:ascii="Times New Roman" w:eastAsia="Times New Roman" w:hAnsi="Times New Roman" w:cs="Times New Roman"/>
          <w:sz w:val="28"/>
          <w:szCs w:val="28"/>
        </w:rPr>
        <w:t>...</w:t>
      </w:r>
      <w:r>
        <w:rPr>
          <w:rStyle w:val="cat-FIOgrp-191rplc-1373"/>
          <w:rFonts w:ascii="Times New Roman" w:eastAsia="Times New Roman" w:hAnsi="Times New Roman" w:cs="Times New Roman"/>
          <w:sz w:val="28"/>
          <w:szCs w:val="28"/>
        </w:rPr>
        <w:t>фио</w:t>
      </w:r>
      <w:r>
        <w:rPr>
          <w:rFonts w:ascii="Times New Roman" w:eastAsia="Times New Roman" w:hAnsi="Times New Roman" w:cs="Times New Roman"/>
          <w:sz w:val="28"/>
          <w:szCs w:val="28"/>
        </w:rPr>
        <w:t>, выступающим в качестве работника, заключенные на основании трудовых договоров с 01.09.2020, расторжении данных отношений с 26.03.2021, произведенных расчетов за отработанный период времени (</w:t>
      </w:r>
      <w:r>
        <w:rPr>
          <w:rFonts w:ascii="Times New Roman" w:eastAsia="Times New Roman" w:hAnsi="Times New Roman" w:cs="Times New Roman"/>
          <w:sz w:val="28"/>
          <w:szCs w:val="28"/>
        </w:rPr>
        <w:t xml:space="preserve">т.1 </w:t>
      </w:r>
      <w:r>
        <w:rPr>
          <w:rFonts w:ascii="Times New Roman" w:eastAsia="Times New Roman" w:hAnsi="Times New Roman" w:cs="Times New Roman"/>
          <w:sz w:val="28"/>
          <w:szCs w:val="28"/>
        </w:rPr>
        <w:t>л.д.189-248, т.2 л.д.1-92)</w:t>
      </w:r>
    </w:p>
    <w:p>
      <w:pPr>
        <w:spacing w:before="0" w:after="0"/>
        <w:ind w:firstLine="708"/>
        <w:jc w:val="both"/>
        <w:rPr>
          <w:sz w:val="28"/>
          <w:szCs w:val="28"/>
        </w:rPr>
      </w:pPr>
      <w:r>
        <w:rPr>
          <w:rFonts w:ascii="Times New Roman" w:eastAsia="Times New Roman" w:hAnsi="Times New Roman" w:cs="Times New Roman"/>
          <w:sz w:val="28"/>
          <w:szCs w:val="28"/>
        </w:rPr>
        <w:t>Копией</w:t>
      </w:r>
      <w:r>
        <w:rPr>
          <w:rFonts w:ascii="Times New Roman" w:eastAsia="Times New Roman" w:hAnsi="Times New Roman" w:cs="Times New Roman"/>
          <w:sz w:val="28"/>
          <w:szCs w:val="28"/>
        </w:rPr>
        <w:t xml:space="preserve"> выписки из единого государственного реестра ин</w:t>
      </w:r>
      <w:r>
        <w:rPr>
          <w:rFonts w:ascii="Times New Roman" w:eastAsia="Times New Roman" w:hAnsi="Times New Roman" w:cs="Times New Roman"/>
          <w:sz w:val="28"/>
          <w:szCs w:val="28"/>
        </w:rPr>
        <w:t>дивидуальных предпринимателей №</w:t>
      </w:r>
      <w:r>
        <w:rPr>
          <w:rFonts w:ascii="Times New Roman" w:eastAsia="Times New Roman" w:hAnsi="Times New Roman" w:cs="Times New Roman"/>
          <w:sz w:val="28"/>
          <w:szCs w:val="28"/>
        </w:rPr>
        <w:t>331В/2022 от 11.10.2022,</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подтверждено, что</w:t>
      </w:r>
      <w:r>
        <w:rPr>
          <w:rFonts w:ascii="Times New Roman" w:eastAsia="Times New Roman" w:hAnsi="Times New Roman" w:cs="Times New Roman"/>
          <w:sz w:val="28"/>
          <w:szCs w:val="28"/>
        </w:rPr>
        <w:t xml:space="preserve"> </w:t>
      </w:r>
      <w:r>
        <w:rPr>
          <w:rStyle w:val="cat-FIOgrp-192rplc-137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зарегистрирован в качестве индивидуального предпринимателя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состоит на налоговом учете в</w:t>
      </w:r>
      <w:r>
        <w:rPr>
          <w:rFonts w:ascii="Times New Roman" w:eastAsia="Times New Roman" w:hAnsi="Times New Roman" w:cs="Times New Roman"/>
          <w:sz w:val="28"/>
          <w:szCs w:val="28"/>
        </w:rPr>
        <w:t xml:space="preserve"> МИФНС России №</w:t>
      </w:r>
      <w:r>
        <w:rPr>
          <w:rFonts w:ascii="Times New Roman" w:eastAsia="Times New Roman" w:hAnsi="Times New Roman" w:cs="Times New Roman"/>
          <w:sz w:val="28"/>
          <w:szCs w:val="28"/>
        </w:rPr>
        <w:t xml:space="preserve">1 по ХМАО-Югре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т.2 л.д.</w:t>
      </w:r>
      <w:r>
        <w:rPr>
          <w:rFonts w:ascii="Times New Roman" w:eastAsia="Times New Roman" w:hAnsi="Times New Roman" w:cs="Times New Roman"/>
          <w:sz w:val="28"/>
          <w:szCs w:val="28"/>
        </w:rPr>
        <w:t>102</w:t>
      </w:r>
      <w:r>
        <w:rPr>
          <w:rFonts w:ascii="Times New Roman" w:eastAsia="Times New Roman" w:hAnsi="Times New Roman" w:cs="Times New Roman"/>
          <w:sz w:val="28"/>
          <w:szCs w:val="28"/>
        </w:rPr>
        <w:t>-104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Копиями</w:t>
      </w:r>
      <w:r>
        <w:rPr>
          <w:rFonts w:ascii="Times New Roman" w:eastAsia="Times New Roman" w:hAnsi="Times New Roman" w:cs="Times New Roman"/>
          <w:sz w:val="28"/>
          <w:szCs w:val="28"/>
        </w:rPr>
        <w:t xml:space="preserve"> справок о доходах физического лица и суммах налога физического лица за 2020 и 2021 годы, </w:t>
      </w:r>
      <w:r>
        <w:rPr>
          <w:rFonts w:ascii="Times New Roman" w:eastAsia="Times New Roman" w:hAnsi="Times New Roman" w:cs="Times New Roman"/>
          <w:sz w:val="28"/>
          <w:szCs w:val="28"/>
        </w:rPr>
        <w:t xml:space="preserve">представленные в ответ на запрос МИНФС России № 1 по ХМАО-Югре, согласно которым налоговым агентом </w:t>
      </w:r>
      <w:r>
        <w:rPr>
          <w:rStyle w:val="cat-FIOgrp-192rplc-13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 сентябрь-декабрь 2020 года в отношении работника </w:t>
      </w:r>
      <w:r>
        <w:rPr>
          <w:rStyle w:val="cat-UserDefinedgrp-394rplc-1381"/>
          <w:rFonts w:ascii="Times New Roman" w:eastAsia="Times New Roman" w:hAnsi="Times New Roman" w:cs="Times New Roman"/>
          <w:sz w:val="28"/>
          <w:szCs w:val="28"/>
        </w:rPr>
        <w:t>...</w:t>
      </w:r>
      <w:r>
        <w:rPr>
          <w:rStyle w:val="cat-FIOgrp-194rplc-138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начислены доходы на общую сумму </w:t>
      </w:r>
      <w:r>
        <w:rPr>
          <w:rStyle w:val="cat-Sumgrp-253rplc-138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из которых удержанная сумма налога (13%) составила </w:t>
      </w:r>
      <w:r>
        <w:rPr>
          <w:rStyle w:val="cat-Sumgrp-254rplc-138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январь-март 2021 года начислены доходы на общую сумму </w:t>
      </w:r>
      <w:r>
        <w:rPr>
          <w:rStyle w:val="cat-Sumgrp-255rplc-138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из которых удержанная сумма налога (13%) составила </w:t>
      </w:r>
      <w:r>
        <w:rPr>
          <w:rStyle w:val="cat-Sumgrp-256rplc-138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отчислений по доходу за последующие мес</w:t>
      </w:r>
      <w:r>
        <w:rPr>
          <w:rFonts w:ascii="Times New Roman" w:eastAsia="Times New Roman" w:hAnsi="Times New Roman" w:cs="Times New Roman"/>
          <w:sz w:val="28"/>
          <w:szCs w:val="28"/>
        </w:rPr>
        <w:t>яцы 2021 года не производилось (</w:t>
      </w:r>
      <w:r>
        <w:rPr>
          <w:rFonts w:ascii="Times New Roman" w:eastAsia="Times New Roman" w:hAnsi="Times New Roman" w:cs="Times New Roman"/>
          <w:sz w:val="28"/>
          <w:szCs w:val="28"/>
        </w:rPr>
        <w:t>т.2 л.д.</w:t>
      </w:r>
      <w:r>
        <w:rPr>
          <w:rFonts w:ascii="Times New Roman" w:eastAsia="Times New Roman" w:hAnsi="Times New Roman" w:cs="Times New Roman"/>
          <w:sz w:val="28"/>
          <w:szCs w:val="28"/>
        </w:rPr>
        <w:t>106, 112, 114</w:t>
      </w:r>
      <w:r>
        <w:rPr>
          <w:rFonts w:ascii="Times New Roman" w:eastAsia="Times New Roman" w:hAnsi="Times New Roman" w:cs="Times New Roman"/>
          <w:sz w:val="28"/>
          <w:szCs w:val="28"/>
        </w:rPr>
        <w:t>).</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Согласно выписке по счету №40817810600008317604, открытому 18.02.2019 в АО «Тинькофф Банк», отношении </w:t>
      </w:r>
      <w:r>
        <w:rPr>
          <w:rStyle w:val="cat-FIOgrp-186rplc-139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следует, что в период с 21.01.2022 по 25.05.2022 на данный счет произведены </w:t>
      </w:r>
      <w:r>
        <w:rPr>
          <w:rFonts w:ascii="Times New Roman" w:eastAsia="Times New Roman" w:hAnsi="Times New Roman" w:cs="Times New Roman"/>
          <w:sz w:val="28"/>
          <w:szCs w:val="28"/>
        </w:rPr>
        <w:t xml:space="preserve">поступления денежных средств </w:t>
      </w:r>
      <w:r>
        <w:rPr>
          <w:rFonts w:ascii="Times New Roman" w:eastAsia="Times New Roman" w:hAnsi="Times New Roman" w:cs="Times New Roman"/>
          <w:sz w:val="28"/>
          <w:szCs w:val="28"/>
        </w:rPr>
        <w:t xml:space="preserve">на общую сумму </w:t>
      </w:r>
      <w:r>
        <w:rPr>
          <w:rStyle w:val="cat-Sumgrp-257rplc-139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которые в данный период времени израсходованы на погашение комиссии и задолженности по кредитному договору.</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Согласно выписке по счету №40802810700003034198, открытому 07.02.2022 в АО «Тинькофф Банк» на ИП Ананьева Е.Р., следует, что 07.02.2022 ИП Ананьеву Е.Р. предоставлен кредит на сумму </w:t>
      </w:r>
      <w:r>
        <w:rPr>
          <w:rStyle w:val="cat-Sumgrp-258rplc-14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из которых:</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- 11.02.2022 денежные средства в сумме </w:t>
      </w:r>
      <w:r>
        <w:rPr>
          <w:rStyle w:val="cat-Sumgrp-259rplc-140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перечислены для расчета с контрагентом;</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- 15.02.2022 денежные средства в суммах </w:t>
      </w:r>
      <w:r>
        <w:rPr>
          <w:rStyle w:val="cat-Sumgrp-260rplc-14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 </w:t>
      </w:r>
      <w:r>
        <w:rPr>
          <w:rStyle w:val="cat-Sumgrp-261rplc-14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перечислены для погашения основного долга и суммы комиссии по иному кредитному договору №7045450439, заключенному между АО «Тинькофф Банк» и </w:t>
      </w:r>
      <w:r>
        <w:rPr>
          <w:rStyle w:val="cat-FIOgrp-192rplc-1407"/>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- 16.02.2022 денежные средства в сумме </w:t>
      </w:r>
      <w:r>
        <w:rPr>
          <w:rStyle w:val="cat-Sumgrp-262rplc-14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переведены на расчетный счет ООО «Мебель здесь», учредителем и директором которого является </w:t>
      </w:r>
      <w:r>
        <w:rPr>
          <w:rStyle w:val="cat-FIOgrp-192rplc-1411"/>
          <w:rFonts w:ascii="Times New Roman" w:eastAsia="Times New Roman" w:hAnsi="Times New Roman" w:cs="Times New Roman"/>
          <w:sz w:val="28"/>
          <w:szCs w:val="28"/>
        </w:rPr>
        <w:t>фио</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 период с 09.03.2022 по 24.05.2022 на данный счет произведены </w:t>
      </w:r>
      <w:r>
        <w:rPr>
          <w:rFonts w:ascii="Times New Roman" w:eastAsia="Times New Roman" w:hAnsi="Times New Roman" w:cs="Times New Roman"/>
          <w:sz w:val="28"/>
          <w:szCs w:val="28"/>
        </w:rPr>
        <w:t xml:space="preserve">поступления денежных средств </w:t>
      </w:r>
      <w:r>
        <w:rPr>
          <w:rFonts w:ascii="Times New Roman" w:eastAsia="Times New Roman" w:hAnsi="Times New Roman" w:cs="Times New Roman"/>
          <w:sz w:val="28"/>
          <w:szCs w:val="28"/>
        </w:rPr>
        <w:t xml:space="preserve">на общую сумму </w:t>
      </w:r>
      <w:r>
        <w:rPr>
          <w:rStyle w:val="cat-Sumgrp-263rplc-14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которые в данный период времени израсходованы на погашение комиссии и задолженности по кредитному договору (</w:t>
      </w:r>
      <w:r>
        <w:rPr>
          <w:rFonts w:ascii="Times New Roman" w:eastAsia="Times New Roman" w:hAnsi="Times New Roman" w:cs="Times New Roman"/>
          <w:sz w:val="28"/>
          <w:szCs w:val="28"/>
        </w:rPr>
        <w:t>т.2 л.д.134-137).</w:t>
      </w:r>
    </w:p>
    <w:p>
      <w:pPr>
        <w:spacing w:before="0" w:after="0"/>
        <w:ind w:firstLine="708"/>
        <w:jc w:val="both"/>
        <w:rPr>
          <w:sz w:val="28"/>
          <w:szCs w:val="28"/>
        </w:rPr>
      </w:pPr>
      <w:r>
        <w:rPr>
          <w:rFonts w:ascii="Times New Roman" w:eastAsia="Times New Roman" w:hAnsi="Times New Roman" w:cs="Times New Roman"/>
          <w:sz w:val="28"/>
          <w:szCs w:val="28"/>
        </w:rPr>
        <w:t>В ходе осмотра</w:t>
      </w:r>
      <w:r>
        <w:rPr>
          <w:rFonts w:ascii="Times New Roman" w:eastAsia="Times New Roman" w:hAnsi="Times New Roman" w:cs="Times New Roman"/>
          <w:sz w:val="28"/>
          <w:szCs w:val="28"/>
        </w:rPr>
        <w:t xml:space="preserve"> предм</w:t>
      </w:r>
      <w:r>
        <w:rPr>
          <w:rFonts w:ascii="Times New Roman" w:eastAsia="Times New Roman" w:hAnsi="Times New Roman" w:cs="Times New Roman"/>
          <w:sz w:val="28"/>
          <w:szCs w:val="28"/>
        </w:rPr>
        <w:t xml:space="preserve">етов (документов) от 12.03.2023 с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xml:space="preserve"> к нему,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осмотрены оптический диск №</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3173</w:t>
      </w:r>
      <w:r>
        <w:rPr>
          <w:rFonts w:ascii="Times New Roman" w:eastAsia="Times New Roman" w:hAnsi="Times New Roman" w:cs="Times New Roman"/>
          <w:sz w:val="28"/>
          <w:szCs w:val="28"/>
        </w:rPr>
        <w:t>AK</w:t>
      </w:r>
      <w:r>
        <w:rPr>
          <w:rFonts w:ascii="Times New Roman" w:eastAsia="Times New Roman" w:hAnsi="Times New Roman" w:cs="Times New Roman"/>
          <w:sz w:val="28"/>
          <w:szCs w:val="28"/>
        </w:rPr>
        <w:t>22130955</w:t>
      </w:r>
      <w:r>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2, представленный МИ ФНС России №1 по ХМАО-Югре, оптические диски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B</w:t>
      </w:r>
      <w:r>
        <w:rPr>
          <w:rFonts w:ascii="Times New Roman" w:eastAsia="Times New Roman" w:hAnsi="Times New Roman" w:cs="Times New Roman"/>
          <w:sz w:val="28"/>
          <w:szCs w:val="28"/>
        </w:rPr>
        <w:t>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030802501</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А3132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030830331</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представленные ПАО Сбербанк.</w:t>
      </w:r>
    </w:p>
    <w:p>
      <w:pPr>
        <w:spacing w:before="0" w:after="0"/>
        <w:ind w:firstLine="709"/>
        <w:jc w:val="both"/>
        <w:rPr>
          <w:sz w:val="28"/>
          <w:szCs w:val="28"/>
        </w:rPr>
      </w:pPr>
      <w:r>
        <w:rPr>
          <w:rFonts w:ascii="Times New Roman" w:eastAsia="Times New Roman" w:hAnsi="Times New Roman" w:cs="Times New Roman"/>
          <w:sz w:val="28"/>
          <w:szCs w:val="28"/>
        </w:rPr>
        <w:t>В ходе осмотра оптического диска №</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3173</w:t>
      </w:r>
      <w:r>
        <w:rPr>
          <w:rFonts w:ascii="Times New Roman" w:eastAsia="Times New Roman" w:hAnsi="Times New Roman" w:cs="Times New Roman"/>
          <w:sz w:val="28"/>
          <w:szCs w:val="28"/>
        </w:rPr>
        <w:t>AK</w:t>
      </w:r>
      <w:r>
        <w:rPr>
          <w:rFonts w:ascii="Times New Roman" w:eastAsia="Times New Roman" w:hAnsi="Times New Roman" w:cs="Times New Roman"/>
          <w:sz w:val="28"/>
          <w:szCs w:val="28"/>
        </w:rPr>
        <w:t>22130955</w:t>
      </w:r>
      <w:r>
        <w:rPr>
          <w:rFonts w:ascii="Times New Roman" w:eastAsia="Times New Roman" w:hAnsi="Times New Roman" w:cs="Times New Roman"/>
          <w:sz w:val="28"/>
          <w:szCs w:val="28"/>
        </w:rPr>
        <w:t>D</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уста</w:t>
      </w:r>
      <w:r>
        <w:rPr>
          <w:rFonts w:ascii="Times New Roman" w:eastAsia="Times New Roman" w:hAnsi="Times New Roman" w:cs="Times New Roman"/>
          <w:sz w:val="28"/>
          <w:szCs w:val="28"/>
        </w:rPr>
        <w:t>новлены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канкопии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о регистрации </w:t>
      </w:r>
      <w:r>
        <w:rPr>
          <w:rStyle w:val="cat-FIOgrp-186rplc-14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качестве индивидуального предпринимателя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свидетельство №</w:t>
      </w:r>
      <w:r>
        <w:rPr>
          <w:rFonts w:ascii="Times New Roman" w:eastAsia="Times New Roman" w:hAnsi="Times New Roman" w:cs="Times New Roman"/>
          <w:sz w:val="28"/>
          <w:szCs w:val="28"/>
        </w:rPr>
        <w:t xml:space="preserve">1359 о государственной регистрации предпринимателя, осуществляющего свою деятельность без образования юридического лица, согласно которому </w:t>
      </w:r>
      <w:r>
        <w:rPr>
          <w:rStyle w:val="cat-FIOgrp-192rplc-14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зарегистрирован Администрацией г. Ханты-Мансийска 24.02.1998 в качестве предпринимателя без образования юридического лица по видам деятельности: торгово-закупочная, посредническая, строительно-монтажные и ремонтные работы, транспортные </w:t>
      </w:r>
      <w:r>
        <w:rPr>
          <w:rFonts w:ascii="Times New Roman" w:eastAsia="Times New Roman" w:hAnsi="Times New Roman" w:cs="Times New Roman"/>
          <w:sz w:val="28"/>
          <w:szCs w:val="28"/>
        </w:rPr>
        <w:t>услуги, ор</w:t>
      </w:r>
      <w:r>
        <w:rPr>
          <w:rFonts w:ascii="Times New Roman" w:eastAsia="Times New Roman" w:hAnsi="Times New Roman" w:cs="Times New Roman"/>
          <w:sz w:val="28"/>
          <w:szCs w:val="28"/>
        </w:rPr>
        <w:t>ганизация общественного питания;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аявление от имени </w:t>
      </w:r>
      <w:r>
        <w:rPr>
          <w:rStyle w:val="cat-FIOgrp-186rplc-14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имя главы администрации города Яковлева Е.Г. о регистрации в качестве предпринимателя без образования юридического лица от 24.02.1998</w:t>
      </w:r>
      <w:r>
        <w:rPr>
          <w:rFonts w:ascii="Times New Roman" w:eastAsia="Times New Roman" w:hAnsi="Times New Roman" w:cs="Times New Roman"/>
          <w:sz w:val="28"/>
          <w:szCs w:val="28"/>
        </w:rPr>
        <w:t xml:space="preserve">Ю </w:t>
      </w:r>
      <w:r>
        <w:rPr>
          <w:rStyle w:val="cat-PassportDatagrp-339rplc-142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и района Ханты-Мансийского автономного округа Тюменской области на имя </w:t>
      </w:r>
      <w:r>
        <w:rPr>
          <w:rStyle w:val="cat-FIOgrp-186rplc-1423"/>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аявление </w:t>
      </w:r>
      <w:r>
        <w:rPr>
          <w:rStyle w:val="cat-FIOgrp-186rplc-14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имя главы города Ханты-Мансийска от 08.07.1999 о выдаче свидетельства о регистрации в качестве предпринимателя без образования юридического лица;</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аявление о внесении в ЕГРИП записи об индивидуальном предприним</w:t>
      </w:r>
      <w:r>
        <w:rPr>
          <w:rFonts w:ascii="Times New Roman" w:eastAsia="Times New Roman" w:hAnsi="Times New Roman" w:cs="Times New Roman"/>
          <w:sz w:val="28"/>
          <w:szCs w:val="28"/>
        </w:rPr>
        <w:t xml:space="preserve">ателе в отношении </w:t>
      </w:r>
      <w:r>
        <w:rPr>
          <w:rStyle w:val="cat-FIOgrp-186rplc-1426"/>
          <w:rFonts w:ascii="Times New Roman" w:eastAsia="Times New Roman" w:hAnsi="Times New Roman" w:cs="Times New Roman"/>
          <w:sz w:val="28"/>
          <w:szCs w:val="28"/>
        </w:rPr>
        <w:t>фио</w:t>
      </w:r>
      <w:r>
        <w:rPr>
          <w:rFonts w:ascii="Times New Roman" w:eastAsia="Times New Roman" w:hAnsi="Times New Roman" w:cs="Times New Roman"/>
          <w:sz w:val="28"/>
          <w:szCs w:val="28"/>
        </w:rPr>
        <w:t>; р</w:t>
      </w:r>
      <w:r>
        <w:rPr>
          <w:rFonts w:ascii="Times New Roman" w:eastAsia="Times New Roman" w:hAnsi="Times New Roman" w:cs="Times New Roman"/>
          <w:sz w:val="28"/>
          <w:szCs w:val="28"/>
        </w:rPr>
        <w:t>ешение о регистрации от 31.12.2004 № 1322, которым принято решение в внесении в ЕГРИП сведений об индивидуальном предпринимателе, зарегистрированном до 01.01.2004;</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асписка в получении 31.12.2004 </w:t>
      </w:r>
      <w:r>
        <w:rPr>
          <w:rStyle w:val="cat-FIOgrp-192rplc-142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документов, представленных в регистрирующий орган для внесения в ЕГРИП записи об индивидуальном предпринимателе, зарегистрированном до 01.01.2004;</w:t>
      </w:r>
      <w:r>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ист записи ЕГРИП от 23.11.2018, согласно которому в ЕГРИП внесена запись о дополнительном виде деятельности ИП Ананьева Е.Р. – торговля розничная мебелью, осветительными приборами и прочими бытовыми изделиями в специализированных магазинах (код по ОКВЭД 47.59);</w:t>
      </w:r>
      <w:r>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 xml:space="preserve">ист учета выдачи документов от 16.11.2018, согласно которому </w:t>
      </w:r>
      <w:r>
        <w:rPr>
          <w:rStyle w:val="cat-FIOgrp-192rplc-14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27.11.2018 получен лист записи ЕГРИП от 23.11.2018;</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аявление </w:t>
      </w:r>
      <w:r>
        <w:rPr>
          <w:rStyle w:val="cat-FIOgrp-186rplc-14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внесении изменений в сведения об индивидуальном предпринимателе, содержащиеся в ЕГРИП, согласно которому </w:t>
      </w:r>
      <w:r>
        <w:rPr>
          <w:rStyle w:val="cat-FIOgrp-192rplc-14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просит внести дополнительный вид деятельности по ОКВЭД 47.59;</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ешение о государственной регистрации от 23.11.2018 № 1393А, согласно которому налоговым органом принято решение о государственной регистрации изменений сведений об индивидуальном предпринимателе, содержащихся в ЕГРИП в отношении </w:t>
      </w:r>
      <w:r>
        <w:rPr>
          <w:rStyle w:val="cat-FIOgrp-186rplc-1432"/>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асписка в получении документов, представленных при государственной регистрации ИП от 16.11.2018;</w:t>
      </w:r>
      <w:r>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ист записи ЕГРИП от 23.04.2019, согласно которому в ЕГРИП внесена запись об исключении из реестра сведений об основном виде деятельности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 Е.Р. – торговля розничная напитками в специализированных магазинах (код по ОКВЭД 47.25) и внесении в реестр сведений об основном виде деятельности – торговля розничная мебелью, осветительными приборами и прочими бытовыми изделиями в специализированных магазинах (код по ОКВЭД 47.59);</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ешение о государственной регистрации от 23.04.2019 № 459А, которым принято решение об изменении сведений об индивидуальном предпринимателе, содержащихся в ЕГРИП в отношении </w:t>
      </w:r>
      <w:r>
        <w:rPr>
          <w:rStyle w:val="cat-FIOgrp-186rplc-1434"/>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40rplc-1435"/>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выданный 05.09.2019 УМВД России по ХМАО-Югре на имя </w:t>
      </w:r>
      <w:r>
        <w:rPr>
          <w:rStyle w:val="cat-FIOgrp-186rplc-143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Файл «2-НДФЛ 2020», в котором содержится справка о доходах и суммах налога физического лица за 2020 год № 6 от 22.01.2021 налогового агента </w:t>
      </w:r>
      <w:r>
        <w:rPr>
          <w:rStyle w:val="cat-FIOgrp-192rplc-144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отношении </w:t>
      </w:r>
      <w:r>
        <w:rPr>
          <w:rStyle w:val="cat-UserDefinedgrp-394rplc-1441"/>
          <w:rFonts w:ascii="Times New Roman" w:eastAsia="Times New Roman" w:hAnsi="Times New Roman" w:cs="Times New Roman"/>
          <w:sz w:val="28"/>
          <w:szCs w:val="28"/>
        </w:rPr>
        <w:t>...</w:t>
      </w:r>
      <w:r>
        <w:rPr>
          <w:rStyle w:val="cat-FIOgrp-194rplc-14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которому за сентябрь-декабрь 2020 года начислено </w:t>
      </w:r>
      <w:r>
        <w:rPr>
          <w:rStyle w:val="cat-Sumgrp-253rplc-144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сумма налога исчисленная, удержанная и перечисленная составляет </w:t>
      </w:r>
      <w:r>
        <w:rPr>
          <w:rStyle w:val="cat-Sumgrp-254rplc-14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Файл «2-НДФЛ 2021», в котором содержится справка о доходах и суммах налога физического лица за 2021 год № 1 от 28.03.2022 налогового агента </w:t>
      </w:r>
      <w:r>
        <w:rPr>
          <w:rStyle w:val="cat-FIOgrp-192rplc-14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отношении </w:t>
      </w:r>
      <w:r>
        <w:rPr>
          <w:rStyle w:val="cat-UserDefinedgrp-394rplc-1446"/>
          <w:rFonts w:ascii="Times New Roman" w:eastAsia="Times New Roman" w:hAnsi="Times New Roman" w:cs="Times New Roman"/>
          <w:sz w:val="28"/>
          <w:szCs w:val="28"/>
        </w:rPr>
        <w:t>...</w:t>
      </w:r>
      <w:r>
        <w:rPr>
          <w:rStyle w:val="cat-FIOgrp-194rplc-14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которому за январь-март 2021 года начислено </w:t>
      </w:r>
      <w:r>
        <w:rPr>
          <w:rStyle w:val="cat-Sumgrp-264rplc-144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сумма налога исчисленная, </w:t>
      </w:r>
      <w:r>
        <w:rPr>
          <w:rFonts w:ascii="Times New Roman" w:eastAsia="Times New Roman" w:hAnsi="Times New Roman" w:cs="Times New Roman"/>
          <w:sz w:val="28"/>
          <w:szCs w:val="28"/>
        </w:rPr>
        <w:t xml:space="preserve">удержанная и перечисленная составляет </w:t>
      </w:r>
      <w:r>
        <w:rPr>
          <w:rStyle w:val="cat-Sumgrp-256rplc-14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Файл «Выписка из ЕГРИП», в котором содержится выписка из ЕГРИП от 10.08.2022 в отношении ИП Ананьева Е.Р., ИНН 860100022008, ОГРНИП 304860136600436, дата регистрации 31.12.2004, регистрационный номер, присвоенный до 01.01.2004 – 1359 от 24.02.1998, код и наименование вида деятельности – 47.59 Торговля розничная мебелью, осветительными приборами и прочими бытовыми изделиями в </w:t>
      </w:r>
      <w:r>
        <w:rPr>
          <w:rFonts w:ascii="Times New Roman" w:eastAsia="Times New Roman" w:hAnsi="Times New Roman" w:cs="Times New Roman"/>
          <w:sz w:val="28"/>
          <w:szCs w:val="28"/>
        </w:rPr>
        <w:t xml:space="preserve">специализированных магазинах. </w:t>
      </w:r>
      <w:r>
        <w:rPr>
          <w:rFonts w:ascii="Times New Roman" w:eastAsia="Times New Roman" w:hAnsi="Times New Roman" w:cs="Times New Roman"/>
          <w:sz w:val="28"/>
          <w:szCs w:val="28"/>
        </w:rPr>
        <w:t xml:space="preserve">Файл «Счета </w:t>
      </w:r>
      <w:r>
        <w:rPr>
          <w:rStyle w:val="cat-FIOgrp-210rplc-14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котором содержатся сведения об открытых/закрытых счетах в банковских организациях в отношении </w:t>
      </w:r>
      <w:r>
        <w:rPr>
          <w:rStyle w:val="cat-FIOgrp-219rplc-14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данным сведениям следует, что на имя </w:t>
      </w:r>
      <w:r>
        <w:rPr>
          <w:rStyle w:val="cat-FIOgrp-186rplc-14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открыты следующие счета: </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40802810800040000470 в АО «БМ-Банк», открыт 23.08.2011, закрыт 14.10.2020;</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40802810700003034198 в АО «Тинькофф Банк», открыт 07.02.2022;</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45405810000020100289, открыт в АО «</w:t>
      </w:r>
      <w:r>
        <w:rPr>
          <w:rFonts w:ascii="Times New Roman" w:eastAsia="Times New Roman" w:hAnsi="Times New Roman" w:cs="Times New Roman"/>
          <w:sz w:val="28"/>
          <w:szCs w:val="28"/>
        </w:rPr>
        <w:t>Сургутнефтегазбанк</w:t>
      </w:r>
      <w:r>
        <w:rPr>
          <w:rFonts w:ascii="Times New Roman" w:eastAsia="Times New Roman" w:hAnsi="Times New Roman" w:cs="Times New Roman"/>
          <w:sz w:val="28"/>
          <w:szCs w:val="28"/>
        </w:rPr>
        <w:t>», открыт 23.05.2000;</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40802810967460100044, открыт в ПАО Сбербанк, открыт 29.04.1997;</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45406810500001000070, открыт в ПАО Банк «ФК Открытие», открыт 10.04.1998.</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Файл «РСВ», в котором содержится о сданных ежеквартальных отчетах по страховым взносам в отношении работника </w:t>
      </w:r>
      <w:r>
        <w:rPr>
          <w:rStyle w:val="cat-UserDefinedgrp-394rplc-1465"/>
          <w:rFonts w:ascii="Times New Roman" w:eastAsia="Times New Roman" w:hAnsi="Times New Roman" w:cs="Times New Roman"/>
          <w:sz w:val="28"/>
          <w:szCs w:val="28"/>
        </w:rPr>
        <w:t>...</w:t>
      </w:r>
      <w:r>
        <w:rPr>
          <w:rStyle w:val="cat-FIOgrp-194rplc-146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В памяти</w:t>
      </w:r>
      <w:r>
        <w:rPr>
          <w:rFonts w:ascii="Times New Roman" w:eastAsia="Times New Roman" w:hAnsi="Times New Roman" w:cs="Times New Roman"/>
          <w:sz w:val="28"/>
          <w:szCs w:val="28"/>
        </w:rPr>
        <w:t xml:space="preserve"> оптического диск</w:t>
      </w:r>
      <w:r>
        <w:rPr>
          <w:rFonts w:ascii="Times New Roman" w:eastAsia="Times New Roman" w:hAnsi="Times New Roman" w:cs="Times New Roman"/>
          <w:sz w:val="28"/>
          <w:szCs w:val="28"/>
        </w:rPr>
        <w:t>а №</w:t>
      </w:r>
      <w:r>
        <w:rPr>
          <w:rFonts w:ascii="Times New Roman" w:eastAsia="Times New Roman" w:hAnsi="Times New Roman" w:cs="Times New Roman"/>
          <w:sz w:val="28"/>
          <w:szCs w:val="28"/>
        </w:rPr>
        <w:t>B</w:t>
      </w:r>
      <w:r>
        <w:rPr>
          <w:rFonts w:ascii="Times New Roman" w:eastAsia="Times New Roman" w:hAnsi="Times New Roman" w:cs="Times New Roman"/>
          <w:sz w:val="28"/>
          <w:szCs w:val="28"/>
        </w:rPr>
        <w:t>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030802501</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 предоставленн</w:t>
      </w:r>
      <w:r>
        <w:rPr>
          <w:rFonts w:ascii="Times New Roman" w:eastAsia="Times New Roman" w:hAnsi="Times New Roman" w:cs="Times New Roman"/>
          <w:sz w:val="28"/>
          <w:szCs w:val="28"/>
        </w:rPr>
        <w:t>ого ПАО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Сбербанк, </w:t>
      </w:r>
      <w:r>
        <w:rPr>
          <w:rFonts w:ascii="Times New Roman" w:eastAsia="Times New Roman" w:hAnsi="Times New Roman" w:cs="Times New Roman"/>
          <w:sz w:val="28"/>
          <w:szCs w:val="28"/>
        </w:rPr>
        <w:t>имеется архивная папка «206136748_</w:t>
      </w:r>
      <w:r>
        <w:rPr>
          <w:rFonts w:ascii="Times New Roman" w:eastAsia="Times New Roman" w:hAnsi="Times New Roman" w:cs="Times New Roman"/>
          <w:sz w:val="28"/>
          <w:szCs w:val="28"/>
        </w:rPr>
        <w:t>860100022008», в которой содержа</w:t>
      </w:r>
      <w:r>
        <w:rPr>
          <w:rFonts w:ascii="Times New Roman" w:eastAsia="Times New Roman" w:hAnsi="Times New Roman" w:cs="Times New Roman"/>
          <w:sz w:val="28"/>
          <w:szCs w:val="28"/>
        </w:rPr>
        <w:t>тся:</w:t>
      </w:r>
    </w:p>
    <w:p>
      <w:pPr>
        <w:spacing w:before="0" w:after="0"/>
        <w:ind w:firstLine="708"/>
        <w:jc w:val="both"/>
        <w:rPr>
          <w:sz w:val="28"/>
          <w:szCs w:val="28"/>
        </w:rPr>
      </w:pPr>
      <w:r>
        <w:rPr>
          <w:rFonts w:ascii="Times New Roman" w:eastAsia="Times New Roman" w:hAnsi="Times New Roman" w:cs="Times New Roman"/>
          <w:sz w:val="28"/>
          <w:szCs w:val="28"/>
        </w:rPr>
        <w:t>- файл «</w:t>
      </w:r>
      <w:r>
        <w:rPr>
          <w:rFonts w:ascii="Times New Roman" w:eastAsia="Times New Roman" w:hAnsi="Times New Roman" w:cs="Times New Roman"/>
          <w:sz w:val="28"/>
          <w:szCs w:val="28"/>
        </w:rPr>
        <w:t>OB</w:t>
      </w:r>
      <w:r>
        <w:rPr>
          <w:rFonts w:ascii="Times New Roman" w:eastAsia="Times New Roman" w:hAnsi="Times New Roman" w:cs="Times New Roman"/>
          <w:sz w:val="28"/>
          <w:szCs w:val="28"/>
        </w:rPr>
        <w:t>_</w:t>
      </w:r>
      <w:r>
        <w:rPr>
          <w:rFonts w:ascii="Times New Roman" w:eastAsia="Times New Roman" w:hAnsi="Times New Roman" w:cs="Times New Roman"/>
          <w:sz w:val="28"/>
          <w:szCs w:val="28"/>
        </w:rPr>
        <w:t>CL</w:t>
      </w:r>
      <w:r>
        <w:rPr>
          <w:rFonts w:ascii="Times New Roman" w:eastAsia="Times New Roman" w:hAnsi="Times New Roman" w:cs="Times New Roman"/>
          <w:sz w:val="28"/>
          <w:szCs w:val="28"/>
        </w:rPr>
        <w:t>_490106_40802810967460100044_20220705_</w:t>
      </w:r>
      <w:r>
        <w:rPr>
          <w:rFonts w:ascii="Times New Roman" w:eastAsia="Times New Roman" w:hAnsi="Times New Roman" w:cs="Times New Roman"/>
          <w:sz w:val="28"/>
          <w:szCs w:val="28"/>
        </w:rPr>
        <w:t>info</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doc</w:t>
      </w:r>
      <w:r>
        <w:rPr>
          <w:rFonts w:ascii="Times New Roman" w:eastAsia="Times New Roman" w:hAnsi="Times New Roman" w:cs="Times New Roman"/>
          <w:sz w:val="28"/>
          <w:szCs w:val="28"/>
        </w:rPr>
        <w:t>», в котором содержится справка об остатках и оборотах по расчетному счету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40802810967460100044, открытому в отношении ИП АНАНЬЕВ ЕВГЕНИЙ РОДИОНОВИЧ (ИНН 860100022008) за период с 01.01.2021 по 04.07.2022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файл «VS_490105_40802810967460100044_20220705_info.xlsx», в котором содержится выписк</w:t>
      </w:r>
      <w:r>
        <w:rPr>
          <w:rFonts w:ascii="Times New Roman" w:eastAsia="Times New Roman" w:hAnsi="Times New Roman" w:cs="Times New Roman"/>
          <w:sz w:val="28"/>
          <w:szCs w:val="28"/>
        </w:rPr>
        <w:t>а операций по расчетному счету №</w:t>
      </w:r>
      <w:r>
        <w:rPr>
          <w:rFonts w:ascii="Times New Roman" w:eastAsia="Times New Roman" w:hAnsi="Times New Roman" w:cs="Times New Roman"/>
          <w:sz w:val="28"/>
          <w:szCs w:val="28"/>
        </w:rPr>
        <w:t xml:space="preserve">40802810967460100044, открытому в ПАО Сбербанк в отношении ИП Ананьева Е.Р. за период с 01.01.2021 по 04.07.2022, остаток по счету на начало периода составляет </w:t>
      </w:r>
      <w:r>
        <w:rPr>
          <w:rStyle w:val="cat-Sumgrp-265rplc-147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сумма по дебиту за период составляет </w:t>
      </w:r>
      <w:r>
        <w:rPr>
          <w:rStyle w:val="cat-Sumgrp-266rplc-147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сумма по кредиту составляет </w:t>
      </w:r>
      <w:r>
        <w:rPr>
          <w:rStyle w:val="cat-Sumgrp-267rplc-147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остаток по счету на конец периода 0,00. </w:t>
      </w:r>
    </w:p>
    <w:p>
      <w:pPr>
        <w:spacing w:before="0" w:after="0"/>
        <w:ind w:firstLine="709"/>
        <w:jc w:val="both"/>
        <w:rPr>
          <w:sz w:val="28"/>
          <w:szCs w:val="28"/>
        </w:rPr>
      </w:pPr>
      <w:r>
        <w:rPr>
          <w:rFonts w:ascii="Times New Roman" w:eastAsia="Times New Roman" w:hAnsi="Times New Roman" w:cs="Times New Roman"/>
          <w:sz w:val="28"/>
          <w:szCs w:val="28"/>
        </w:rPr>
        <w:t>В файле «кк4.xlsx» содержится выписка по корпоративной карте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42746****5809, выпущенной по счету № 40802810967460100044, открытому в дополнительном офисе № 5940/0188 ПАО Сбербанк на имя </w:t>
      </w:r>
      <w:r>
        <w:rPr>
          <w:rStyle w:val="cat-FIOgrp-186rplc-14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Выписка представлена за период с 01.01.2019 по 06.07.2022, последняя операция </w:t>
      </w:r>
      <w:r>
        <w:rPr>
          <w:rFonts w:ascii="Times New Roman" w:eastAsia="Times New Roman" w:hAnsi="Times New Roman" w:cs="Times New Roman"/>
          <w:sz w:val="28"/>
          <w:szCs w:val="28"/>
        </w:rPr>
        <w:t xml:space="preserve">совершена 25.05.2022. </w:t>
      </w:r>
    </w:p>
    <w:p>
      <w:pPr>
        <w:spacing w:before="0" w:after="0"/>
        <w:ind w:firstLine="709"/>
        <w:jc w:val="both"/>
        <w:rPr>
          <w:sz w:val="28"/>
          <w:szCs w:val="28"/>
        </w:rPr>
      </w:pPr>
      <w:r>
        <w:rPr>
          <w:rFonts w:ascii="Times New Roman" w:eastAsia="Times New Roman" w:hAnsi="Times New Roman" w:cs="Times New Roman"/>
          <w:sz w:val="28"/>
          <w:szCs w:val="28"/>
        </w:rPr>
        <w:t>Из анализа совершенных операций следует, что</w:t>
      </w:r>
      <w:r>
        <w:rPr>
          <w:rFonts w:ascii="Times New Roman" w:eastAsia="Times New Roman" w:hAnsi="Times New Roman" w:cs="Times New Roman"/>
          <w:sz w:val="28"/>
          <w:szCs w:val="28"/>
        </w:rPr>
        <w:t xml:space="preserve"> за период 2022 года операций по бесконтактной оплате совершено на сумму </w:t>
      </w:r>
      <w:r>
        <w:rPr>
          <w:rStyle w:val="cat-Sumgrp-268rplc-148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операций по взносу наличных на карту совершено на сумму </w:t>
      </w:r>
      <w:r>
        <w:rPr>
          <w:rStyle w:val="cat-Sumgrp-269rplc-14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операций по снятию наличных совершены на сумму </w:t>
      </w:r>
      <w:r>
        <w:rPr>
          <w:rStyle w:val="cat-Sumgrp-270rplc-1483"/>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памяти</w:t>
      </w:r>
      <w:r>
        <w:rPr>
          <w:rFonts w:ascii="Times New Roman" w:eastAsia="Times New Roman" w:hAnsi="Times New Roman" w:cs="Times New Roman"/>
          <w:sz w:val="28"/>
          <w:szCs w:val="28"/>
        </w:rPr>
        <w:t xml:space="preserve"> оптического диск</w:t>
      </w:r>
      <w:r>
        <w:rPr>
          <w:rFonts w:ascii="Times New Roman" w:eastAsia="Times New Roman" w:hAnsi="Times New Roman" w:cs="Times New Roman"/>
          <w:sz w:val="28"/>
          <w:szCs w:val="28"/>
        </w:rPr>
        <w:t>а №</w:t>
      </w:r>
      <w:r>
        <w:rPr>
          <w:rFonts w:ascii="Times New Roman" w:eastAsia="Times New Roman" w:hAnsi="Times New Roman" w:cs="Times New Roman"/>
          <w:sz w:val="28"/>
          <w:szCs w:val="28"/>
        </w:rPr>
        <w:t>А3132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030830331</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 предоставленного ПАО Сбербанк, имеется архивная папка «SD0191707975», в которой содержатся </w:t>
      </w:r>
      <w:r>
        <w:rPr>
          <w:rFonts w:ascii="Times New Roman" w:eastAsia="Times New Roman" w:hAnsi="Times New Roman" w:cs="Times New Roman"/>
          <w:sz w:val="28"/>
          <w:szCs w:val="28"/>
        </w:rPr>
        <w:t xml:space="preserve">файлы: </w:t>
      </w:r>
      <w:r>
        <w:rPr>
          <w:rStyle w:val="cat-FIOgrp-220rplc-14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РОДИОНОВИЧ_31.03.1954__16_2.</w:t>
      </w:r>
      <w:r>
        <w:rPr>
          <w:rFonts w:ascii="Times New Roman" w:eastAsia="Times New Roman" w:hAnsi="Times New Roman" w:cs="Times New Roman"/>
          <w:sz w:val="28"/>
          <w:szCs w:val="28"/>
        </w:rPr>
        <w:t>xlsx</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FIOgrp-221rplc-148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31.03.1954 6719853573 16 1.xlsx»;</w:t>
      </w:r>
      <w:r>
        <w:rPr>
          <w:rFonts w:ascii="Times New Roman" w:eastAsia="Times New Roman" w:hAnsi="Times New Roman" w:cs="Times New Roman"/>
          <w:sz w:val="28"/>
          <w:szCs w:val="28"/>
        </w:rPr>
        <w:t xml:space="preserve"> </w:t>
      </w:r>
      <w:r>
        <w:rPr>
          <w:rStyle w:val="cat-FIOgrp-220rplc-14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РОДИОНОВИЧ_31.03.1954_6719853573 16 16 1.xlsx»;</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«отчеты по картам.xls»;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«памятка для отчетов по картам.docx».</w:t>
      </w:r>
    </w:p>
    <w:p>
      <w:pPr>
        <w:spacing w:before="0" w:after="0"/>
        <w:ind w:firstLine="709"/>
        <w:jc w:val="both"/>
        <w:rPr>
          <w:sz w:val="28"/>
          <w:szCs w:val="28"/>
        </w:rPr>
      </w:pPr>
      <w:r>
        <w:rPr>
          <w:rFonts w:ascii="Times New Roman" w:eastAsia="Times New Roman" w:hAnsi="Times New Roman" w:cs="Times New Roman"/>
          <w:sz w:val="28"/>
          <w:szCs w:val="28"/>
        </w:rPr>
        <w:t xml:space="preserve">В файле «отчеты по картам.xls» содержатся сведения о совершенных операциях по банковским картам, открытым на имя </w:t>
      </w:r>
      <w:r>
        <w:rPr>
          <w:rStyle w:val="cat-FIOgrp-186rplc-14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ПАО Сбербанк,</w:t>
      </w:r>
      <w:r>
        <w:rPr>
          <w:rFonts w:ascii="Times New Roman" w:eastAsia="Times New Roman" w:hAnsi="Times New Roman" w:cs="Times New Roman"/>
          <w:sz w:val="28"/>
          <w:szCs w:val="28"/>
        </w:rPr>
        <w:t xml:space="preserve"> а именно по банковской карте №</w:t>
      </w:r>
      <w:r>
        <w:rPr>
          <w:rFonts w:ascii="Times New Roman" w:eastAsia="Times New Roman" w:hAnsi="Times New Roman" w:cs="Times New Roman"/>
          <w:sz w:val="28"/>
          <w:szCs w:val="28"/>
        </w:rPr>
        <w:t>2202200524033626, выпущенной по счету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40817810567460102880</w:t>
      </w:r>
      <w:r>
        <w:rPr>
          <w:rFonts w:ascii="Times New Roman" w:eastAsia="Times New Roman" w:hAnsi="Times New Roman" w:cs="Times New Roman"/>
          <w:sz w:val="28"/>
          <w:szCs w:val="28"/>
        </w:rPr>
        <w:t>, банковской карте №</w:t>
      </w:r>
      <w:r>
        <w:rPr>
          <w:rFonts w:ascii="Times New Roman" w:eastAsia="Times New Roman" w:hAnsi="Times New Roman" w:cs="Times New Roman"/>
          <w:sz w:val="28"/>
          <w:szCs w:val="28"/>
        </w:rPr>
        <w:t>5469670032412242, выпущенной по счету № 40817810967460577280</w:t>
      </w:r>
      <w:r>
        <w:rPr>
          <w:rFonts w:ascii="Times New Roman" w:eastAsia="Times New Roman" w:hAnsi="Times New Roman" w:cs="Times New Roman"/>
          <w:sz w:val="28"/>
          <w:szCs w:val="28"/>
        </w:rPr>
        <w:t>, кредитной банковской карте №</w:t>
      </w:r>
      <w:r>
        <w:rPr>
          <w:rFonts w:ascii="Times New Roman" w:eastAsia="Times New Roman" w:hAnsi="Times New Roman" w:cs="Times New Roman"/>
          <w:sz w:val="28"/>
          <w:szCs w:val="28"/>
        </w:rPr>
        <w:t xml:space="preserve">4279016749011146. </w:t>
      </w:r>
    </w:p>
    <w:p>
      <w:pPr>
        <w:spacing w:before="0" w:after="0"/>
        <w:ind w:firstLine="709"/>
        <w:jc w:val="both"/>
        <w:rPr>
          <w:sz w:val="28"/>
          <w:szCs w:val="28"/>
        </w:rPr>
      </w:pPr>
      <w:r>
        <w:rPr>
          <w:rFonts w:ascii="Times New Roman" w:eastAsia="Times New Roman" w:hAnsi="Times New Roman" w:cs="Times New Roman"/>
          <w:sz w:val="28"/>
          <w:szCs w:val="28"/>
        </w:rPr>
        <w:t xml:space="preserve">В результате анализа вышеуказанных операций, путем применения формулы сложения всех расходных операций, совершенных за 2022 год, установлено, что общая сумма данных расходных операций составляет </w:t>
      </w:r>
      <w:r>
        <w:rPr>
          <w:rStyle w:val="cat-Sumgrp-271rplc-149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общая сумма поступлений за 2022 год составляет </w:t>
      </w:r>
      <w:r>
        <w:rPr>
          <w:rStyle w:val="cat-Sumgrp-272rplc-15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(т.2 л.д.144-188)</w:t>
      </w:r>
    </w:p>
    <w:p>
      <w:pPr>
        <w:spacing w:before="0" w:after="0"/>
        <w:ind w:firstLine="709"/>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птические диски признаны и приобщены к уголовному делу в качестве вещественных доказательств (т.2 </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190-191).</w:t>
      </w:r>
    </w:p>
    <w:p>
      <w:pPr>
        <w:spacing w:before="0" w:after="0"/>
        <w:ind w:firstLine="708"/>
        <w:jc w:val="both"/>
        <w:rPr>
          <w:sz w:val="28"/>
          <w:szCs w:val="28"/>
        </w:rPr>
      </w:pPr>
      <w:r>
        <w:rPr>
          <w:rFonts w:ascii="Times New Roman" w:eastAsia="Times New Roman" w:hAnsi="Times New Roman" w:cs="Times New Roman"/>
          <w:sz w:val="28"/>
          <w:szCs w:val="28"/>
        </w:rPr>
        <w:t xml:space="preserve">В ходе осмотра </w:t>
      </w:r>
      <w:r>
        <w:rPr>
          <w:rFonts w:ascii="Times New Roman" w:eastAsia="Times New Roman" w:hAnsi="Times New Roman" w:cs="Times New Roman"/>
          <w:sz w:val="28"/>
          <w:szCs w:val="28"/>
        </w:rPr>
        <w:t>предм</w:t>
      </w:r>
      <w:r>
        <w:rPr>
          <w:rFonts w:ascii="Times New Roman" w:eastAsia="Times New Roman" w:hAnsi="Times New Roman" w:cs="Times New Roman"/>
          <w:sz w:val="28"/>
          <w:szCs w:val="28"/>
        </w:rPr>
        <w:t xml:space="preserve">етов (документов) от 13.04.2023 с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произведенного </w:t>
      </w:r>
      <w:r>
        <w:rPr>
          <w:rFonts w:ascii="Times New Roman" w:eastAsia="Times New Roman" w:hAnsi="Times New Roman" w:cs="Times New Roman"/>
          <w:sz w:val="28"/>
          <w:szCs w:val="28"/>
        </w:rPr>
        <w:t>с участием специалиста</w:t>
      </w:r>
      <w:r>
        <w:rPr>
          <w:rFonts w:ascii="Times New Roman" w:eastAsia="Times New Roman" w:hAnsi="Times New Roman" w:cs="Times New Roman"/>
          <w:sz w:val="28"/>
          <w:szCs w:val="28"/>
        </w:rPr>
        <w:t xml:space="preserve">-заместителя начальника УЭБ и ПК УМВД </w:t>
      </w:r>
      <w:r>
        <w:rPr>
          <w:rFonts w:ascii="Times New Roman" w:eastAsia="Times New Roman" w:hAnsi="Times New Roman" w:cs="Times New Roman"/>
          <w:sz w:val="28"/>
          <w:szCs w:val="28"/>
        </w:rPr>
        <w:t>Росиси</w:t>
      </w:r>
      <w:r>
        <w:rPr>
          <w:rFonts w:ascii="Times New Roman" w:eastAsia="Times New Roman" w:hAnsi="Times New Roman" w:cs="Times New Roman"/>
          <w:sz w:val="28"/>
          <w:szCs w:val="28"/>
        </w:rPr>
        <w:t xml:space="preserve"> по ХМАО-Югре</w:t>
      </w:r>
      <w:r>
        <w:rPr>
          <w:rFonts w:ascii="Times New Roman" w:eastAsia="Times New Roman" w:hAnsi="Times New Roman" w:cs="Times New Roman"/>
          <w:sz w:val="28"/>
          <w:szCs w:val="28"/>
        </w:rPr>
        <w:t xml:space="preserve"> </w:t>
      </w:r>
      <w:r>
        <w:rPr>
          <w:rStyle w:val="cat-FIOgrp-222rplc-1502"/>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осмотрены выписки по банковским счетам ИП Ананьева Е.Р., открытые в ПАО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Сбербанк и 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«Тинькофф Банк».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результатам</w:t>
      </w:r>
      <w:r>
        <w:rPr>
          <w:rFonts w:ascii="Times New Roman" w:eastAsia="Times New Roman" w:hAnsi="Times New Roman" w:cs="Times New Roman"/>
          <w:sz w:val="28"/>
          <w:szCs w:val="28"/>
        </w:rPr>
        <w:t xml:space="preserve"> осмотра содержимого оптического диска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B</w:t>
      </w:r>
      <w:r>
        <w:rPr>
          <w:rFonts w:ascii="Times New Roman" w:eastAsia="Times New Roman" w:hAnsi="Times New Roman" w:cs="Times New Roman"/>
          <w:sz w:val="28"/>
          <w:szCs w:val="28"/>
        </w:rPr>
        <w:t>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030802501</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 xml:space="preserve">, предоставленного </w:t>
      </w:r>
      <w:r>
        <w:rPr>
          <w:rFonts w:ascii="Times New Roman" w:eastAsia="Times New Roman" w:hAnsi="Times New Roman" w:cs="Times New Roman"/>
          <w:sz w:val="28"/>
          <w:szCs w:val="28"/>
        </w:rPr>
        <w:t xml:space="preserve">ПАО Сбербанк, </w:t>
      </w:r>
      <w:r>
        <w:rPr>
          <w:rFonts w:ascii="Times New Roman" w:eastAsia="Times New Roman" w:hAnsi="Times New Roman" w:cs="Times New Roman"/>
          <w:sz w:val="28"/>
          <w:szCs w:val="28"/>
        </w:rPr>
        <w:t xml:space="preserve">установлено наличие в нем в электронном формате следующих файлов: </w:t>
      </w:r>
    </w:p>
    <w:p>
      <w:pPr>
        <w:spacing w:before="0" w:after="0"/>
        <w:ind w:firstLine="709"/>
        <w:jc w:val="both"/>
        <w:rPr>
          <w:sz w:val="28"/>
          <w:szCs w:val="28"/>
        </w:rPr>
      </w:pPr>
      <w:r>
        <w:rPr>
          <w:rFonts w:ascii="Times New Roman" w:eastAsia="Times New Roman" w:hAnsi="Times New Roman" w:cs="Times New Roman"/>
          <w:sz w:val="28"/>
          <w:szCs w:val="28"/>
        </w:rPr>
        <w:t>- файл «</w:t>
      </w:r>
      <w:r>
        <w:rPr>
          <w:rFonts w:ascii="Times New Roman" w:eastAsia="Times New Roman" w:hAnsi="Times New Roman" w:cs="Times New Roman"/>
          <w:sz w:val="28"/>
          <w:szCs w:val="28"/>
        </w:rPr>
        <w:t>OB</w:t>
      </w:r>
      <w:r>
        <w:rPr>
          <w:rFonts w:ascii="Times New Roman" w:eastAsia="Times New Roman" w:hAnsi="Times New Roman" w:cs="Times New Roman"/>
          <w:sz w:val="28"/>
          <w:szCs w:val="28"/>
        </w:rPr>
        <w:t>_</w:t>
      </w:r>
      <w:r>
        <w:rPr>
          <w:rFonts w:ascii="Times New Roman" w:eastAsia="Times New Roman" w:hAnsi="Times New Roman" w:cs="Times New Roman"/>
          <w:sz w:val="28"/>
          <w:szCs w:val="28"/>
        </w:rPr>
        <w:t>CL</w:t>
      </w:r>
      <w:r>
        <w:rPr>
          <w:rFonts w:ascii="Times New Roman" w:eastAsia="Times New Roman" w:hAnsi="Times New Roman" w:cs="Times New Roman"/>
          <w:sz w:val="28"/>
          <w:szCs w:val="28"/>
        </w:rPr>
        <w:t>_490106_40802810967460100044_20220705_</w:t>
      </w:r>
      <w:r>
        <w:rPr>
          <w:rFonts w:ascii="Times New Roman" w:eastAsia="Times New Roman" w:hAnsi="Times New Roman" w:cs="Times New Roman"/>
          <w:sz w:val="28"/>
          <w:szCs w:val="28"/>
        </w:rPr>
        <w:t>info</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doc</w:t>
      </w:r>
      <w:r>
        <w:rPr>
          <w:rFonts w:ascii="Times New Roman" w:eastAsia="Times New Roman" w:hAnsi="Times New Roman" w:cs="Times New Roman"/>
          <w:sz w:val="28"/>
          <w:szCs w:val="28"/>
        </w:rPr>
        <w:t>», в котором содержится справка об остатках и оборотах по расчетному счету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40802810967460100044, открытому в отношении ИП АНАНЬЕВ ЕВГЕНИЙ РОДИОНОВИЧ (ИНН 860100022008) за период с 01.01.2021 по 04.07.2022. </w:t>
      </w:r>
    </w:p>
    <w:p>
      <w:pPr>
        <w:spacing w:before="0" w:after="0"/>
        <w:ind w:firstLine="709"/>
        <w:jc w:val="both"/>
        <w:rPr>
          <w:sz w:val="28"/>
          <w:szCs w:val="28"/>
        </w:rPr>
      </w:pPr>
      <w:r>
        <w:rPr>
          <w:rFonts w:ascii="Times New Roman" w:eastAsia="Times New Roman" w:hAnsi="Times New Roman" w:cs="Times New Roman"/>
          <w:sz w:val="28"/>
          <w:szCs w:val="28"/>
        </w:rPr>
        <w:t>Справка об остатках и оборотах по расчетному счету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40802810967460100044, открытому в отношении ИП АНАНЬЕВ ЕВГЕНИЙ РОДИОНОВИЧ (ИНН 860100022008) за период с 01.01.2021 по 04.07.2022.</w:t>
      </w:r>
    </w:p>
    <w:p>
      <w:pPr>
        <w:spacing w:before="0" w:after="0"/>
        <w:ind w:firstLine="709"/>
        <w:jc w:val="both"/>
        <w:rPr>
          <w:sz w:val="28"/>
          <w:szCs w:val="28"/>
        </w:rPr>
      </w:pPr>
      <w:r>
        <w:rPr>
          <w:rFonts w:ascii="Times New Roman" w:eastAsia="Times New Roman" w:hAnsi="Times New Roman" w:cs="Times New Roman"/>
          <w:sz w:val="28"/>
          <w:szCs w:val="28"/>
        </w:rPr>
        <w:t xml:space="preserve">- файл «VS_490105_40802810967460100044_20220705_info.xlsx», в котором содержится выписка операций по расчетному счету №40802810967460100044, открытому в ПАО Сбербанк в отношении ИП Ананьева Е.Р. за период с 01.01.2021 по 04.07.2022, остаток по счету на начало периода составляет </w:t>
      </w:r>
      <w:r>
        <w:rPr>
          <w:rStyle w:val="cat-Sumgrp-265rplc-15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сумма по дебиту за период составляет </w:t>
      </w:r>
      <w:r>
        <w:rPr>
          <w:rStyle w:val="cat-Sumgrp-266rplc-15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сумма по кредиту составляет </w:t>
      </w:r>
      <w:r>
        <w:rPr>
          <w:rStyle w:val="cat-Sumgrp-267rplc-151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остаток по счету на конец периода 0,00. </w:t>
      </w:r>
    </w:p>
    <w:p>
      <w:pPr>
        <w:spacing w:before="0" w:after="0"/>
        <w:ind w:firstLine="709"/>
        <w:jc w:val="both"/>
        <w:rPr>
          <w:sz w:val="28"/>
          <w:szCs w:val="28"/>
        </w:rPr>
      </w:pPr>
      <w:r>
        <w:rPr>
          <w:rFonts w:ascii="Times New Roman" w:eastAsia="Times New Roman" w:hAnsi="Times New Roman" w:cs="Times New Roman"/>
          <w:sz w:val="28"/>
          <w:szCs w:val="28"/>
        </w:rPr>
        <w:t>В файле «кк4.xlsx» содержится выписка по корпоративной карте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42746****5809, выпущенной по счету №40802810967460100044, открытому в дополнительном офисе №5940/0188 ПАО Сбербанк на имя </w:t>
      </w:r>
      <w:r>
        <w:rPr>
          <w:rStyle w:val="cat-FIOgrp-186rplc-15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Выписка представлена за период с 01.01.2019 по 06.07.2022, последняя операция совершена 25.05.2022. За указанный период совершено 1937 операций по указанной карте. </w:t>
      </w:r>
    </w:p>
    <w:p>
      <w:pPr>
        <w:spacing w:before="0" w:after="0"/>
        <w:ind w:firstLine="709"/>
        <w:jc w:val="both"/>
        <w:rPr>
          <w:sz w:val="28"/>
          <w:szCs w:val="28"/>
        </w:rPr>
      </w:pPr>
      <w:r>
        <w:rPr>
          <w:rFonts w:ascii="Times New Roman" w:eastAsia="Times New Roman" w:hAnsi="Times New Roman" w:cs="Times New Roman"/>
          <w:sz w:val="28"/>
          <w:szCs w:val="28"/>
        </w:rPr>
        <w:t>По р</w:t>
      </w:r>
      <w:r>
        <w:rPr>
          <w:rFonts w:ascii="Times New Roman" w:eastAsia="Times New Roman" w:hAnsi="Times New Roman" w:cs="Times New Roman"/>
          <w:sz w:val="28"/>
          <w:szCs w:val="28"/>
        </w:rPr>
        <w:t>езультатам</w:t>
      </w:r>
      <w:r>
        <w:rPr>
          <w:rFonts w:ascii="Times New Roman" w:eastAsia="Times New Roman" w:hAnsi="Times New Roman" w:cs="Times New Roman"/>
          <w:sz w:val="28"/>
          <w:szCs w:val="28"/>
        </w:rPr>
        <w:t xml:space="preserve"> осмотра содержимого оптического диска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А3132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030830331</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 предоставленного </w:t>
      </w:r>
      <w:r>
        <w:rPr>
          <w:rFonts w:ascii="Times New Roman" w:eastAsia="Times New Roman" w:hAnsi="Times New Roman" w:cs="Times New Roman"/>
          <w:sz w:val="28"/>
          <w:szCs w:val="28"/>
        </w:rPr>
        <w:t>ПАО Сбербанк,</w:t>
      </w:r>
      <w:r>
        <w:rPr>
          <w:rFonts w:ascii="Times New Roman" w:eastAsia="Times New Roman" w:hAnsi="Times New Roman" w:cs="Times New Roman"/>
          <w:sz w:val="28"/>
          <w:szCs w:val="28"/>
        </w:rPr>
        <w:t xml:space="preserve"> установлено наличие в нем в электронном формате следующих файлов: </w:t>
      </w:r>
    </w:p>
    <w:p>
      <w:pPr>
        <w:spacing w:before="0" w:after="0"/>
        <w:ind w:firstLine="709"/>
        <w:jc w:val="both"/>
        <w:rPr>
          <w:sz w:val="28"/>
          <w:szCs w:val="28"/>
        </w:rPr>
      </w:pPr>
      <w:r>
        <w:rPr>
          <w:rFonts w:ascii="Times New Roman" w:eastAsia="Times New Roman" w:hAnsi="Times New Roman" w:cs="Times New Roman"/>
          <w:sz w:val="28"/>
          <w:szCs w:val="28"/>
        </w:rPr>
        <w:t xml:space="preserve">- файл </w:t>
      </w:r>
      <w:r>
        <w:rPr>
          <w:rStyle w:val="cat-FIOgrp-220rplc-15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РОДИОНОВИЧ_31.03.1954__16_2.</w:t>
      </w:r>
      <w:r>
        <w:rPr>
          <w:rFonts w:ascii="Times New Roman" w:eastAsia="Times New Roman" w:hAnsi="Times New Roman" w:cs="Times New Roman"/>
          <w:sz w:val="28"/>
          <w:szCs w:val="28"/>
        </w:rPr>
        <w:t>xlsx</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файл </w:t>
      </w:r>
      <w:r>
        <w:rPr>
          <w:rStyle w:val="cat-FIOgrp-221rplc-15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31.03.1954 6719853573 16 1.xlsx»;</w:t>
      </w:r>
    </w:p>
    <w:p>
      <w:pPr>
        <w:spacing w:before="0" w:after="0"/>
        <w:ind w:firstLine="709"/>
        <w:jc w:val="both"/>
        <w:rPr>
          <w:sz w:val="28"/>
          <w:szCs w:val="28"/>
        </w:rPr>
      </w:pPr>
      <w:r>
        <w:rPr>
          <w:rFonts w:ascii="Times New Roman" w:eastAsia="Times New Roman" w:hAnsi="Times New Roman" w:cs="Times New Roman"/>
          <w:sz w:val="28"/>
          <w:szCs w:val="28"/>
        </w:rPr>
        <w:t xml:space="preserve">- файл </w:t>
      </w:r>
      <w:r>
        <w:rPr>
          <w:rStyle w:val="cat-FIOgrp-220rplc-15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РОДИОНОВИЧ_31.03.1954_6719853573 16 16 1.xlsx»;</w:t>
      </w:r>
    </w:p>
    <w:p>
      <w:pPr>
        <w:spacing w:before="0" w:after="0"/>
        <w:ind w:firstLine="709"/>
        <w:jc w:val="both"/>
        <w:rPr>
          <w:sz w:val="28"/>
          <w:szCs w:val="28"/>
        </w:rPr>
      </w:pPr>
      <w:r>
        <w:rPr>
          <w:rFonts w:ascii="Times New Roman" w:eastAsia="Times New Roman" w:hAnsi="Times New Roman" w:cs="Times New Roman"/>
          <w:sz w:val="28"/>
          <w:szCs w:val="28"/>
        </w:rPr>
        <w:t>- файл «отчеты по картам.xls»;</w:t>
      </w:r>
    </w:p>
    <w:p>
      <w:pPr>
        <w:spacing w:before="0" w:after="0"/>
        <w:ind w:firstLine="709"/>
        <w:jc w:val="both"/>
        <w:rPr>
          <w:sz w:val="28"/>
          <w:szCs w:val="28"/>
        </w:rPr>
      </w:pPr>
      <w:r>
        <w:rPr>
          <w:rFonts w:ascii="Times New Roman" w:eastAsia="Times New Roman" w:hAnsi="Times New Roman" w:cs="Times New Roman"/>
          <w:sz w:val="28"/>
          <w:szCs w:val="28"/>
        </w:rPr>
        <w:t>- файл «памятка для отчетов по картам.docx».</w:t>
      </w:r>
    </w:p>
    <w:p>
      <w:pPr>
        <w:spacing w:before="0" w:after="0"/>
        <w:ind w:firstLine="709"/>
        <w:jc w:val="both"/>
        <w:rPr>
          <w:sz w:val="28"/>
          <w:szCs w:val="28"/>
        </w:rPr>
      </w:pPr>
      <w:r>
        <w:rPr>
          <w:rFonts w:ascii="Times New Roman" w:eastAsia="Times New Roman" w:hAnsi="Times New Roman" w:cs="Times New Roman"/>
          <w:sz w:val="28"/>
          <w:szCs w:val="28"/>
        </w:rPr>
        <w:t xml:space="preserve">В файле «отчеты по картам.xls» содержатся сведения о совершенных операциях по банковским картам, открытым на имя </w:t>
      </w:r>
      <w:r>
        <w:rPr>
          <w:rStyle w:val="cat-FIOgrp-186rplc-15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ПАО Сбербанк, а именно по банковской карте №2202200524033626, выпущенной по счету №40817810567460102880, банковской карте №5469670032412242, выпущенной по счету №40817810967460577280, кредитной банковской карте №4279016749011146. </w:t>
      </w:r>
    </w:p>
    <w:p>
      <w:pPr>
        <w:widowControl w:val="0"/>
        <w:spacing w:before="0" w:after="0"/>
        <w:ind w:firstLine="709"/>
        <w:jc w:val="both"/>
        <w:rPr>
          <w:sz w:val="28"/>
          <w:szCs w:val="28"/>
        </w:rPr>
      </w:pPr>
      <w:r>
        <w:rPr>
          <w:rFonts w:ascii="Times New Roman" w:eastAsia="Times New Roman" w:hAnsi="Times New Roman" w:cs="Times New Roman"/>
          <w:sz w:val="28"/>
          <w:szCs w:val="28"/>
        </w:rPr>
        <w:t>Согласно выписке по счету №</w:t>
      </w:r>
      <w:r>
        <w:rPr>
          <w:rFonts w:ascii="Times New Roman" w:eastAsia="Times New Roman" w:hAnsi="Times New Roman" w:cs="Times New Roman"/>
          <w:sz w:val="28"/>
          <w:szCs w:val="28"/>
        </w:rPr>
        <w:t xml:space="preserve">40817810600008317604, открытому 18.02.2019 в АО «Тинькофф Банк» в отношении </w:t>
      </w:r>
      <w:r>
        <w:rPr>
          <w:rStyle w:val="cat-FIOgrp-186rplc-153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следует, что в период с 21.01.2022 по 25.05.2022 на данный счет произведены поступления денежн</w:t>
      </w:r>
      <w:r>
        <w:rPr>
          <w:rFonts w:ascii="Times New Roman" w:eastAsia="Times New Roman" w:hAnsi="Times New Roman" w:cs="Times New Roman"/>
          <w:sz w:val="28"/>
          <w:szCs w:val="28"/>
        </w:rPr>
        <w:t xml:space="preserve">ых средств на общую сумму </w:t>
      </w:r>
      <w:r>
        <w:rPr>
          <w:rStyle w:val="cat-Sumgrp-257rplc-15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которые в данный период времени израсходованы на погашение комиссии и задолженности по кредитному договору.</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Согласно выписке по счету №40802810700003034198, открытому 07.02.2022 в отношении ИП Ананьева Е.Р. следует, что 07.02.2022 ИП Ананьеву Е.Р. предоставлен кредит на сумму </w:t>
      </w:r>
      <w:r>
        <w:rPr>
          <w:rStyle w:val="cat-Sumgrp-258rplc-15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из которых:</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- 11.02.2022 денежные средства в сумме </w:t>
      </w:r>
      <w:r>
        <w:rPr>
          <w:rStyle w:val="cat-Sumgrp-259rplc-15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перечислены для расчета с контрагентом;</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- 15.02.2022 денежные средства в суммах </w:t>
      </w:r>
      <w:r>
        <w:rPr>
          <w:rStyle w:val="cat-Sumgrp-260rplc-154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 </w:t>
      </w:r>
      <w:r>
        <w:rPr>
          <w:rStyle w:val="cat-Sumgrp-261rplc-15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перечислены для погашения основного долга и суммы комиссии по иному кредитному договору № 7045450439, заключенному между АО «Тинькофф Банк» и </w:t>
      </w:r>
      <w:r>
        <w:rPr>
          <w:rStyle w:val="cat-FIOgrp-192rplc-1551"/>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- 16.02.2022 денежные средства в сумме </w:t>
      </w:r>
      <w:r>
        <w:rPr>
          <w:rStyle w:val="cat-Sumgrp-262rplc-15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переведены на расчетный счет ООО «Мебель здесь», учредителем и директором которого является </w:t>
      </w:r>
      <w:r>
        <w:rPr>
          <w:rStyle w:val="cat-FIOgrp-192rplc-1555"/>
          <w:rFonts w:ascii="Times New Roman" w:eastAsia="Times New Roman" w:hAnsi="Times New Roman" w:cs="Times New Roman"/>
          <w:sz w:val="28"/>
          <w:szCs w:val="28"/>
        </w:rPr>
        <w:t>фио</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 период с 09.03.2022 по 24.05.2022 на данный счет произведены </w:t>
      </w:r>
      <w:r>
        <w:rPr>
          <w:rFonts w:ascii="Times New Roman" w:eastAsia="Times New Roman" w:hAnsi="Times New Roman" w:cs="Times New Roman"/>
          <w:sz w:val="28"/>
          <w:szCs w:val="28"/>
        </w:rPr>
        <w:t xml:space="preserve">поступления денежных средств в общей сумме </w:t>
      </w:r>
      <w:r>
        <w:rPr>
          <w:rStyle w:val="cat-Sumgrp-263rplc-155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которые в данный период времени израсходованы на погашение комиссии и задолженности по кредитному договору (</w:t>
      </w:r>
      <w:r>
        <w:rPr>
          <w:rFonts w:ascii="Times New Roman" w:eastAsia="Times New Roman" w:hAnsi="Times New Roman" w:cs="Times New Roman"/>
          <w:sz w:val="28"/>
          <w:szCs w:val="28"/>
        </w:rPr>
        <w:t xml:space="preserve">т.5 </w:t>
      </w:r>
      <w:r>
        <w:rPr>
          <w:rFonts w:ascii="Times New Roman" w:eastAsia="Times New Roman" w:hAnsi="Times New Roman" w:cs="Times New Roman"/>
          <w:sz w:val="28"/>
          <w:szCs w:val="28"/>
        </w:rPr>
        <w:t>л.д.62-83).</w:t>
      </w:r>
    </w:p>
    <w:p>
      <w:pPr>
        <w:spacing w:before="0" w:after="0"/>
        <w:ind w:firstLine="709"/>
        <w:jc w:val="both"/>
        <w:rPr>
          <w:sz w:val="28"/>
          <w:szCs w:val="28"/>
        </w:rPr>
      </w:pPr>
      <w:r>
        <w:rPr>
          <w:rFonts w:ascii="Times New Roman" w:eastAsia="Times New Roman" w:hAnsi="Times New Roman" w:cs="Times New Roman"/>
          <w:sz w:val="28"/>
          <w:szCs w:val="28"/>
        </w:rPr>
        <w:t xml:space="preserve">В ходе </w:t>
      </w:r>
      <w:r>
        <w:rPr>
          <w:rFonts w:ascii="Times New Roman" w:eastAsia="Times New Roman" w:hAnsi="Times New Roman" w:cs="Times New Roman"/>
          <w:sz w:val="28"/>
          <w:szCs w:val="28"/>
        </w:rPr>
        <w:t>обыска</w:t>
      </w:r>
      <w:r>
        <w:rPr>
          <w:rFonts w:ascii="Times New Roman" w:eastAsia="Times New Roman" w:hAnsi="Times New Roman" w:cs="Times New Roman"/>
          <w:sz w:val="28"/>
          <w:szCs w:val="28"/>
        </w:rPr>
        <w:t xml:space="preserve">, проведенного 08.07.2022, </w:t>
      </w:r>
      <w:r>
        <w:rPr>
          <w:rFonts w:ascii="Times New Roman" w:eastAsia="Times New Roman" w:hAnsi="Times New Roman" w:cs="Times New Roman"/>
          <w:sz w:val="28"/>
          <w:szCs w:val="28"/>
        </w:rPr>
        <w:t xml:space="preserve">в помещении, расположенном по адресу: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д.6, </w:t>
      </w:r>
      <w:r>
        <w:rPr>
          <w:rFonts w:ascii="Times New Roman" w:eastAsia="Times New Roman" w:hAnsi="Times New Roman" w:cs="Times New Roman"/>
          <w:sz w:val="28"/>
          <w:szCs w:val="28"/>
        </w:rPr>
        <w:t xml:space="preserve">обнаружены и </w:t>
      </w:r>
      <w:r>
        <w:rPr>
          <w:rFonts w:ascii="Times New Roman" w:eastAsia="Times New Roman" w:hAnsi="Times New Roman" w:cs="Times New Roman"/>
          <w:sz w:val="28"/>
          <w:szCs w:val="28"/>
        </w:rPr>
        <w:t xml:space="preserve">изъяты предметы мягкой и корпусной мебели, принадлежащие ИП Ананьеву Е.Р., а именно: </w:t>
      </w:r>
      <w:r>
        <w:rPr>
          <w:rFonts w:ascii="Times New Roman" w:eastAsia="Times New Roman" w:hAnsi="Times New Roman" w:cs="Times New Roman"/>
          <w:sz w:val="28"/>
          <w:szCs w:val="28"/>
        </w:rPr>
        <w:t>стол+надстройка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фэнтези</w:t>
      </w:r>
      <w:r>
        <w:rPr>
          <w:rFonts w:ascii="Times New Roman" w:eastAsia="Times New Roman" w:hAnsi="Times New Roman" w:cs="Times New Roman"/>
          <w:sz w:val="28"/>
          <w:szCs w:val="28"/>
        </w:rPr>
        <w:t>»,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700 + 1570 рублей; </w:t>
      </w:r>
      <w:r>
        <w:rPr>
          <w:rFonts w:ascii="Times New Roman" w:eastAsia="Times New Roman" w:hAnsi="Times New Roman" w:cs="Times New Roman"/>
          <w:sz w:val="28"/>
          <w:szCs w:val="28"/>
        </w:rPr>
        <w:t xml:space="preserve">гостиная «аллегро», стоимостью </w:t>
      </w: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шкаф «</w:t>
      </w:r>
      <w:r>
        <w:rPr>
          <w:rFonts w:ascii="Times New Roman" w:eastAsia="Times New Roman" w:hAnsi="Times New Roman" w:cs="Times New Roman"/>
          <w:sz w:val="28"/>
          <w:szCs w:val="28"/>
        </w:rPr>
        <w:t>гламур</w:t>
      </w:r>
      <w:r>
        <w:rPr>
          <w:rFonts w:ascii="Times New Roman" w:eastAsia="Times New Roman" w:hAnsi="Times New Roman" w:cs="Times New Roman"/>
          <w:sz w:val="28"/>
          <w:szCs w:val="28"/>
        </w:rPr>
        <w:t>», стоимостью 52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800 рублей; н</w:t>
      </w:r>
      <w:r>
        <w:rPr>
          <w:rFonts w:ascii="Times New Roman" w:eastAsia="Times New Roman" w:hAnsi="Times New Roman" w:cs="Times New Roman"/>
          <w:sz w:val="28"/>
          <w:szCs w:val="28"/>
        </w:rPr>
        <w:t>адстройка «</w:t>
      </w:r>
      <w:r>
        <w:rPr>
          <w:rFonts w:ascii="Times New Roman" w:eastAsia="Times New Roman" w:hAnsi="Times New Roman" w:cs="Times New Roman"/>
          <w:sz w:val="28"/>
          <w:szCs w:val="28"/>
        </w:rPr>
        <w:t>гламур</w:t>
      </w:r>
      <w:r>
        <w:rPr>
          <w:rFonts w:ascii="Times New Roman" w:eastAsia="Times New Roman" w:hAnsi="Times New Roman" w:cs="Times New Roman"/>
          <w:sz w:val="28"/>
          <w:szCs w:val="28"/>
        </w:rPr>
        <w:t xml:space="preserve">», стоимостью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w:t>
      </w:r>
      <w:r>
        <w:rPr>
          <w:rFonts w:ascii="Times New Roman" w:eastAsia="Times New Roman" w:hAnsi="Times New Roman" w:cs="Times New Roman"/>
          <w:sz w:val="28"/>
          <w:szCs w:val="28"/>
        </w:rPr>
        <w:t>ей; пенал «</w:t>
      </w:r>
      <w:r>
        <w:rPr>
          <w:rFonts w:ascii="Times New Roman" w:eastAsia="Times New Roman" w:hAnsi="Times New Roman" w:cs="Times New Roman"/>
          <w:sz w:val="28"/>
          <w:szCs w:val="28"/>
        </w:rPr>
        <w:t>верона</w:t>
      </w:r>
      <w:r>
        <w:rPr>
          <w:rFonts w:ascii="Times New Roman" w:eastAsia="Times New Roman" w:hAnsi="Times New Roman" w:cs="Times New Roman"/>
          <w:sz w:val="28"/>
          <w:szCs w:val="28"/>
        </w:rPr>
        <w:t xml:space="preserve">», стоимостью </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надстройка «цирк», стоимостью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ТВ-тумба «</w:t>
      </w:r>
      <w:r>
        <w:rPr>
          <w:rFonts w:ascii="Times New Roman" w:eastAsia="Times New Roman" w:hAnsi="Times New Roman" w:cs="Times New Roman"/>
          <w:sz w:val="28"/>
          <w:szCs w:val="28"/>
        </w:rPr>
        <w:t>розали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22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стол ко</w:t>
      </w:r>
      <w:r>
        <w:rPr>
          <w:rFonts w:ascii="Times New Roman" w:eastAsia="Times New Roman" w:hAnsi="Times New Roman" w:cs="Times New Roman"/>
          <w:sz w:val="28"/>
          <w:szCs w:val="28"/>
        </w:rPr>
        <w:t xml:space="preserve">мпьютерный «кроха», стоимостью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«адажио», стоимостью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200 рублей; прикрова</w:t>
      </w:r>
      <w:r>
        <w:rPr>
          <w:rFonts w:ascii="Times New Roman" w:eastAsia="Times New Roman" w:hAnsi="Times New Roman" w:cs="Times New Roman"/>
          <w:sz w:val="28"/>
          <w:szCs w:val="28"/>
        </w:rPr>
        <w:t>тная тумба «</w:t>
      </w:r>
      <w:r>
        <w:rPr>
          <w:rFonts w:ascii="Times New Roman" w:eastAsia="Times New Roman" w:hAnsi="Times New Roman" w:cs="Times New Roman"/>
          <w:sz w:val="28"/>
          <w:szCs w:val="28"/>
        </w:rPr>
        <w:t>вегас</w:t>
      </w:r>
      <w:r>
        <w:rPr>
          <w:rFonts w:ascii="Times New Roman" w:eastAsia="Times New Roman" w:hAnsi="Times New Roman" w:cs="Times New Roman"/>
          <w:sz w:val="28"/>
          <w:szCs w:val="28"/>
        </w:rPr>
        <w:t>», стоимостью</w:t>
      </w:r>
      <w:r>
        <w:rPr>
          <w:rFonts w:ascii="Times New Roman" w:eastAsia="Times New Roman" w:hAnsi="Times New Roman" w:cs="Times New Roman"/>
          <w:sz w:val="28"/>
          <w:szCs w:val="28"/>
        </w:rPr>
        <w:t xml:space="preserve"> 2 500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прикроватная тумба «</w:t>
      </w:r>
      <w:r>
        <w:rPr>
          <w:rFonts w:ascii="Times New Roman" w:eastAsia="Times New Roman" w:hAnsi="Times New Roman" w:cs="Times New Roman"/>
          <w:sz w:val="28"/>
          <w:szCs w:val="28"/>
        </w:rPr>
        <w:t>нэнси</w:t>
      </w:r>
      <w:r>
        <w:rPr>
          <w:rFonts w:ascii="Times New Roman" w:eastAsia="Times New Roman" w:hAnsi="Times New Roman" w:cs="Times New Roman"/>
          <w:sz w:val="28"/>
          <w:szCs w:val="28"/>
        </w:rPr>
        <w:t>»,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прихожая «</w:t>
      </w:r>
      <w:r>
        <w:rPr>
          <w:rFonts w:ascii="Times New Roman" w:eastAsia="Times New Roman" w:hAnsi="Times New Roman" w:cs="Times New Roman"/>
          <w:sz w:val="28"/>
          <w:szCs w:val="28"/>
        </w:rPr>
        <w:t>брауни</w:t>
      </w:r>
      <w:r>
        <w:rPr>
          <w:rFonts w:ascii="Times New Roman" w:eastAsia="Times New Roman" w:hAnsi="Times New Roman" w:cs="Times New Roman"/>
          <w:sz w:val="28"/>
          <w:szCs w:val="28"/>
        </w:rPr>
        <w:t>», стоимостью 22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туалетный столик,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комод «</w:t>
      </w:r>
      <w:r>
        <w:rPr>
          <w:rFonts w:ascii="Times New Roman" w:eastAsia="Times New Roman" w:hAnsi="Times New Roman" w:cs="Times New Roman"/>
          <w:sz w:val="28"/>
          <w:szCs w:val="28"/>
        </w:rPr>
        <w:t>челси</w:t>
      </w:r>
      <w:r>
        <w:rPr>
          <w:rFonts w:ascii="Times New Roman" w:eastAsia="Times New Roman" w:hAnsi="Times New Roman" w:cs="Times New Roman"/>
          <w:sz w:val="28"/>
          <w:szCs w:val="28"/>
        </w:rPr>
        <w:t>»,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«адажио»,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шкаф «ШК-7»,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прихожая «</w:t>
      </w:r>
      <w:r>
        <w:rPr>
          <w:rFonts w:ascii="Times New Roman" w:eastAsia="Times New Roman" w:hAnsi="Times New Roman" w:cs="Times New Roman"/>
          <w:sz w:val="28"/>
          <w:szCs w:val="28"/>
        </w:rPr>
        <w:t>барселона</w:t>
      </w:r>
      <w:r>
        <w:rPr>
          <w:rFonts w:ascii="Times New Roman" w:eastAsia="Times New Roman" w:hAnsi="Times New Roman" w:cs="Times New Roman"/>
          <w:sz w:val="28"/>
          <w:szCs w:val="28"/>
        </w:rPr>
        <w:t xml:space="preserve"> 1», стоимостью 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ТВ-тумба «</w:t>
      </w:r>
      <w:r>
        <w:rPr>
          <w:rFonts w:ascii="Times New Roman" w:eastAsia="Times New Roman" w:hAnsi="Times New Roman" w:cs="Times New Roman"/>
          <w:sz w:val="28"/>
          <w:szCs w:val="28"/>
        </w:rPr>
        <w:t>катрин</w:t>
      </w:r>
      <w:r>
        <w:rPr>
          <w:rFonts w:ascii="Times New Roman" w:eastAsia="Times New Roman" w:hAnsi="Times New Roman" w:cs="Times New Roman"/>
          <w:sz w:val="28"/>
          <w:szCs w:val="28"/>
        </w:rPr>
        <w:t>»,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900 рублей; надстройка «цирк», стоимостью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200 рублей; кровать «КМД» надст</w:t>
      </w:r>
      <w:r>
        <w:rPr>
          <w:rFonts w:ascii="Times New Roman" w:eastAsia="Times New Roman" w:hAnsi="Times New Roman" w:cs="Times New Roman"/>
          <w:sz w:val="28"/>
          <w:szCs w:val="28"/>
        </w:rPr>
        <w:t xml:space="preserve">ройка «цирк», стоимостью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(2 штуки), кровать «цирк»,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кровать «</w:t>
      </w:r>
      <w:r>
        <w:rPr>
          <w:rFonts w:ascii="Times New Roman" w:eastAsia="Times New Roman" w:hAnsi="Times New Roman" w:cs="Times New Roman"/>
          <w:sz w:val="28"/>
          <w:szCs w:val="28"/>
        </w:rPr>
        <w:t>адель</w:t>
      </w:r>
      <w:r>
        <w:rPr>
          <w:rFonts w:ascii="Times New Roman" w:eastAsia="Times New Roman" w:hAnsi="Times New Roman" w:cs="Times New Roman"/>
          <w:sz w:val="28"/>
          <w:szCs w:val="28"/>
        </w:rPr>
        <w:t>», стоимостью 15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комод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пенал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11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кровать «</w:t>
      </w:r>
      <w:r>
        <w:rPr>
          <w:rFonts w:ascii="Times New Roman" w:eastAsia="Times New Roman" w:hAnsi="Times New Roman" w:cs="Times New Roman"/>
          <w:sz w:val="28"/>
          <w:szCs w:val="28"/>
        </w:rPr>
        <w:t>джулия</w:t>
      </w:r>
      <w:r>
        <w:rPr>
          <w:rFonts w:ascii="Times New Roman" w:eastAsia="Times New Roman" w:hAnsi="Times New Roman" w:cs="Times New Roman"/>
          <w:sz w:val="28"/>
          <w:szCs w:val="28"/>
        </w:rPr>
        <w:t>», стоимостью 26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мини стенка «макси», стоимостью 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мини стенка «макси» центральная секция, стоимостью 17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900 рублей; стол «ПКС 4»,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800 рублей; надстройка «алекс-1»,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комод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прикроватная тумба «белка»,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130 рублей; шкаф «</w:t>
      </w:r>
      <w:r>
        <w:rPr>
          <w:rFonts w:ascii="Times New Roman" w:eastAsia="Times New Roman" w:hAnsi="Times New Roman" w:cs="Times New Roman"/>
          <w:sz w:val="28"/>
          <w:szCs w:val="28"/>
        </w:rPr>
        <w:t>стелла</w:t>
      </w:r>
      <w:r>
        <w:rPr>
          <w:rFonts w:ascii="Times New Roman" w:eastAsia="Times New Roman" w:hAnsi="Times New Roman" w:cs="Times New Roman"/>
          <w:sz w:val="28"/>
          <w:szCs w:val="28"/>
        </w:rPr>
        <w:t>», стоимостью 18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галерея (</w:t>
      </w:r>
      <w:r>
        <w:rPr>
          <w:rFonts w:ascii="Times New Roman" w:eastAsia="Times New Roman" w:hAnsi="Times New Roman" w:cs="Times New Roman"/>
          <w:sz w:val="28"/>
          <w:szCs w:val="28"/>
        </w:rPr>
        <w:t>стол+надстройка+фасад</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рублей+ 600 рублей; шкаф навесной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мини стенка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 штуки), надстройка «</w:t>
      </w:r>
      <w:r>
        <w:rPr>
          <w:rFonts w:ascii="Times New Roman" w:eastAsia="Times New Roman" w:hAnsi="Times New Roman" w:cs="Times New Roman"/>
          <w:sz w:val="28"/>
          <w:szCs w:val="28"/>
        </w:rPr>
        <w:t>адель</w:t>
      </w:r>
      <w:r>
        <w:rPr>
          <w:rFonts w:ascii="Times New Roman" w:eastAsia="Times New Roman" w:hAnsi="Times New Roman" w:cs="Times New Roman"/>
          <w:sz w:val="28"/>
          <w:szCs w:val="28"/>
        </w:rPr>
        <w:t>»,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ТВ-тумба «мини2», стоимостью 5 000 рублей; ТВ-тумба «астра»,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400 рублей; шкаф «вояж»,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 штуки), центральная секция «гармония», стоимостью 21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пенал «гармония»,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комплекс «миллениум 2»,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прикроватная тумба «</w:t>
      </w:r>
      <w:r>
        <w:rPr>
          <w:rFonts w:ascii="Times New Roman" w:eastAsia="Times New Roman" w:hAnsi="Times New Roman" w:cs="Times New Roman"/>
          <w:sz w:val="28"/>
          <w:szCs w:val="28"/>
        </w:rPr>
        <w:t>софи</w:t>
      </w:r>
      <w:r>
        <w:rPr>
          <w:rFonts w:ascii="Times New Roman" w:eastAsia="Times New Roman" w:hAnsi="Times New Roman" w:cs="Times New Roman"/>
          <w:sz w:val="28"/>
          <w:szCs w:val="28"/>
        </w:rPr>
        <w:t>»,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комод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14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800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кушетка «</w:t>
      </w:r>
      <w:r>
        <w:rPr>
          <w:rFonts w:ascii="Times New Roman" w:eastAsia="Times New Roman" w:hAnsi="Times New Roman" w:cs="Times New Roman"/>
          <w:sz w:val="28"/>
          <w:szCs w:val="28"/>
        </w:rPr>
        <w:t>бд</w:t>
      </w:r>
      <w:r>
        <w:rPr>
          <w:rFonts w:ascii="Times New Roman" w:eastAsia="Times New Roman" w:hAnsi="Times New Roman" w:cs="Times New Roman"/>
          <w:sz w:val="28"/>
          <w:szCs w:val="28"/>
        </w:rPr>
        <w:t>»,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кровать «</w:t>
      </w:r>
      <w:r>
        <w:rPr>
          <w:rFonts w:ascii="Times New Roman" w:eastAsia="Times New Roman" w:hAnsi="Times New Roman" w:cs="Times New Roman"/>
          <w:sz w:val="28"/>
          <w:szCs w:val="28"/>
        </w:rPr>
        <w:t>венера</w:t>
      </w:r>
      <w:r>
        <w:rPr>
          <w:rFonts w:ascii="Times New Roman" w:eastAsia="Times New Roman" w:hAnsi="Times New Roman" w:cs="Times New Roman"/>
          <w:sz w:val="28"/>
          <w:szCs w:val="28"/>
        </w:rPr>
        <w:t>», стоимостью 26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диван «каприз БД», стоимостью 48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кухня угловая «</w:t>
      </w:r>
      <w:r>
        <w:rPr>
          <w:rFonts w:ascii="Times New Roman" w:eastAsia="Times New Roman" w:hAnsi="Times New Roman" w:cs="Times New Roman"/>
          <w:sz w:val="28"/>
          <w:szCs w:val="28"/>
        </w:rPr>
        <w:t>мишель</w:t>
      </w:r>
      <w:r>
        <w:rPr>
          <w:rFonts w:ascii="Times New Roman" w:eastAsia="Times New Roman" w:hAnsi="Times New Roman" w:cs="Times New Roman"/>
          <w:sz w:val="28"/>
          <w:szCs w:val="28"/>
        </w:rPr>
        <w:t>», стоимостью 120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кухонный гарнитур «</w:t>
      </w:r>
      <w:r>
        <w:rPr>
          <w:rFonts w:ascii="Times New Roman" w:eastAsia="Times New Roman" w:hAnsi="Times New Roman" w:cs="Times New Roman"/>
          <w:sz w:val="28"/>
          <w:szCs w:val="28"/>
        </w:rPr>
        <w:t>мебельсон</w:t>
      </w:r>
      <w:r>
        <w:rPr>
          <w:rFonts w:ascii="Times New Roman" w:eastAsia="Times New Roman" w:hAnsi="Times New Roman" w:cs="Times New Roman"/>
          <w:sz w:val="28"/>
          <w:szCs w:val="28"/>
        </w:rPr>
        <w:t>», стоимостью 43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300 рублей; стол обеденный «лемур», стоимостью 28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400 рублей; стол обеденный «</w:t>
      </w:r>
      <w:r>
        <w:rPr>
          <w:rFonts w:ascii="Times New Roman" w:eastAsia="Times New Roman" w:hAnsi="Times New Roman" w:cs="Times New Roman"/>
          <w:sz w:val="28"/>
          <w:szCs w:val="28"/>
        </w:rPr>
        <w:t>столбурр</w:t>
      </w:r>
      <w:r>
        <w:rPr>
          <w:rFonts w:ascii="Times New Roman" w:eastAsia="Times New Roman" w:hAnsi="Times New Roman" w:cs="Times New Roman"/>
          <w:sz w:val="28"/>
          <w:szCs w:val="28"/>
        </w:rPr>
        <w:t>»,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а всего на общую сумму 933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600,00 рублей, находящимся в собственности ИП Ананьев Е.Р. </w:t>
      </w:r>
      <w:r>
        <w:rPr>
          <w:rFonts w:ascii="Times New Roman" w:eastAsia="Times New Roman" w:hAnsi="Times New Roman" w:cs="Times New Roman"/>
          <w:sz w:val="28"/>
          <w:szCs w:val="28"/>
        </w:rPr>
        <w:t xml:space="preserve">(т.2 </w:t>
      </w:r>
      <w:r>
        <w:rPr>
          <w:rFonts w:ascii="Times New Roman" w:eastAsia="Times New Roman" w:hAnsi="Times New Roman" w:cs="Times New Roman"/>
          <w:sz w:val="28"/>
          <w:szCs w:val="28"/>
        </w:rPr>
        <w:t>л.д.209-211, 212-215, 216)</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В ходе обыска, проведенного </w:t>
      </w:r>
      <w:r>
        <w:rPr>
          <w:rFonts w:ascii="Times New Roman" w:eastAsia="Times New Roman" w:hAnsi="Times New Roman" w:cs="Times New Roman"/>
          <w:sz w:val="28"/>
          <w:szCs w:val="28"/>
        </w:rPr>
        <w:t>07.07.2022,</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помещении, расположенном по адресу: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д.</w:t>
      </w:r>
      <w:r>
        <w:rPr>
          <w:rFonts w:ascii="Times New Roman" w:eastAsia="Times New Roman" w:hAnsi="Times New Roman" w:cs="Times New Roman"/>
          <w:sz w:val="28"/>
          <w:szCs w:val="28"/>
        </w:rPr>
        <w:t>6, обнаружены и изъяты документы, относительно деятельности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в период 2021-2022 годов, документы в отношении работника </w:t>
      </w:r>
      <w:r>
        <w:rPr>
          <w:rStyle w:val="cat-UserDefinedgrp-394rplc-1567"/>
          <w:rFonts w:ascii="Times New Roman" w:eastAsia="Times New Roman" w:hAnsi="Times New Roman" w:cs="Times New Roman"/>
          <w:sz w:val="28"/>
          <w:szCs w:val="28"/>
        </w:rPr>
        <w:t>...</w:t>
      </w:r>
      <w:r>
        <w:rPr>
          <w:rStyle w:val="cat-FIOgrp-194rplc-1568"/>
          <w:rFonts w:ascii="Times New Roman" w:eastAsia="Times New Roman" w:hAnsi="Times New Roman" w:cs="Times New Roman"/>
          <w:sz w:val="28"/>
          <w:szCs w:val="28"/>
        </w:rPr>
        <w:t>фио</w:t>
      </w:r>
      <w:r>
        <w:rPr>
          <w:rFonts w:ascii="Times New Roman" w:eastAsia="Times New Roman" w:hAnsi="Times New Roman" w:cs="Times New Roman"/>
          <w:sz w:val="28"/>
          <w:szCs w:val="28"/>
        </w:rPr>
        <w:t>, черновые записи учета поступления и расходования денежных средств, а также флэш-накопитель с данными бухгал</w:t>
      </w:r>
      <w:r>
        <w:rPr>
          <w:rFonts w:ascii="Times New Roman" w:eastAsia="Times New Roman" w:hAnsi="Times New Roman" w:cs="Times New Roman"/>
          <w:sz w:val="28"/>
          <w:szCs w:val="28"/>
        </w:rPr>
        <w:t>терского учета ИП Ананьева Е.Р. (т.</w:t>
      </w: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202-204, 205-208</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ходе</w:t>
      </w:r>
      <w:r>
        <w:rPr>
          <w:rFonts w:ascii="Times New Roman" w:eastAsia="Times New Roman" w:hAnsi="Times New Roman" w:cs="Times New Roman"/>
          <w:sz w:val="28"/>
          <w:szCs w:val="28"/>
        </w:rPr>
        <w:t xml:space="preserve"> выемки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произв</w:t>
      </w:r>
      <w:r>
        <w:rPr>
          <w:rFonts w:ascii="Times New Roman" w:eastAsia="Times New Roman" w:hAnsi="Times New Roman" w:cs="Times New Roman"/>
          <w:sz w:val="28"/>
          <w:szCs w:val="28"/>
        </w:rPr>
        <w:t>еденной</w:t>
      </w:r>
      <w:r>
        <w:rPr>
          <w:rFonts w:ascii="Times New Roman" w:eastAsia="Times New Roman" w:hAnsi="Times New Roman" w:cs="Times New Roman"/>
          <w:sz w:val="28"/>
          <w:szCs w:val="28"/>
        </w:rPr>
        <w:t xml:space="preserve"> 12.07.2022,</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с участием свидетеля </w:t>
      </w:r>
      <w:r>
        <w:rPr>
          <w:rStyle w:val="cat-FIOgrp-205rplc-157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помещении служебного кабинета №</w:t>
      </w:r>
      <w:r>
        <w:rPr>
          <w:rFonts w:ascii="Times New Roman" w:eastAsia="Times New Roman" w:hAnsi="Times New Roman" w:cs="Times New Roman"/>
          <w:sz w:val="28"/>
          <w:szCs w:val="28"/>
        </w:rPr>
        <w:t>501 Ханты-Мансийского МСО СУ СК России по ХМАО-Югре, расположенном по</w:t>
      </w:r>
      <w:r>
        <w:rPr>
          <w:rFonts w:ascii="Times New Roman" w:eastAsia="Times New Roman" w:hAnsi="Times New Roman" w:cs="Times New Roman"/>
          <w:sz w:val="28"/>
          <w:szCs w:val="28"/>
        </w:rPr>
        <w:t xml:space="preserve"> адресу: г. Ханты-Мансийск,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Студенческая</w:t>
      </w:r>
      <w:r>
        <w:rPr>
          <w:rFonts w:ascii="Times New Roman" w:eastAsia="Times New Roman" w:hAnsi="Times New Roman" w:cs="Times New Roman"/>
          <w:sz w:val="28"/>
          <w:szCs w:val="28"/>
        </w:rPr>
        <w:t>, 5А, изъят оптический диск «</w:t>
      </w:r>
      <w:r>
        <w:rPr>
          <w:rFonts w:ascii="Times New Roman" w:eastAsia="Times New Roman" w:hAnsi="Times New Roman" w:cs="Times New Roman"/>
          <w:sz w:val="28"/>
          <w:szCs w:val="28"/>
        </w:rPr>
        <w:t>Mirex</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DVD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x</w:t>
      </w:r>
      <w:r>
        <w:rPr>
          <w:rFonts w:ascii="Times New Roman" w:eastAsia="Times New Roman" w:hAnsi="Times New Roman" w:cs="Times New Roman"/>
          <w:sz w:val="28"/>
          <w:szCs w:val="28"/>
        </w:rPr>
        <w:t xml:space="preserve"> /4,7 </w:t>
      </w:r>
      <w:r>
        <w:rPr>
          <w:rFonts w:ascii="Times New Roman" w:eastAsia="Times New Roman" w:hAnsi="Times New Roman" w:cs="Times New Roman"/>
          <w:sz w:val="28"/>
          <w:szCs w:val="28"/>
        </w:rPr>
        <w:t>Gb</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120 </w:t>
      </w:r>
      <w:r>
        <w:rPr>
          <w:rFonts w:ascii="Times New Roman" w:eastAsia="Times New Roman" w:hAnsi="Times New Roman" w:cs="Times New Roman"/>
          <w:sz w:val="28"/>
          <w:szCs w:val="28"/>
        </w:rPr>
        <w:t>min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hBS</w:t>
      </w:r>
      <w:r>
        <w:rPr>
          <w:rFonts w:ascii="Times New Roman" w:eastAsia="Times New Roman" w:hAnsi="Times New Roman" w:cs="Times New Roman"/>
          <w:sz w:val="28"/>
          <w:szCs w:val="28"/>
        </w:rPr>
        <w:t>101122135</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18, содержащий сведения бухгалтерского учета в </w:t>
      </w:r>
      <w:r>
        <w:rPr>
          <w:rFonts w:ascii="Times New Roman" w:eastAsia="Times New Roman" w:hAnsi="Times New Roman" w:cs="Times New Roman"/>
          <w:sz w:val="28"/>
          <w:szCs w:val="28"/>
        </w:rPr>
        <w:t>отношении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 Е.Р., а именно карточку счета 50 за Январь 2021 г. - Июнь 2022 г., карточку счета 50 за Январь 2021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 - Январь 2022 г., </w:t>
      </w:r>
      <w:r>
        <w:rPr>
          <w:rFonts w:ascii="Times New Roman" w:eastAsia="Times New Roman" w:hAnsi="Times New Roman" w:cs="Times New Roman"/>
          <w:sz w:val="28"/>
          <w:szCs w:val="28"/>
        </w:rPr>
        <w:t>оборотно</w:t>
      </w:r>
      <w:r>
        <w:rPr>
          <w:rFonts w:ascii="Times New Roman" w:eastAsia="Times New Roman" w:hAnsi="Times New Roman" w:cs="Times New Roman"/>
          <w:sz w:val="28"/>
          <w:szCs w:val="28"/>
        </w:rPr>
        <w:t>-сальдовую ведомость по счету 51 за 2021 г., реестр банковских документов, содержащий сведения о совершенных операциях по расчетному счету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40802810967460100044, открытому в ЗАПАДНО-СИБИРСКОМ ОТДЕЛЕНИИ № 8647 ПАО СБЕРБАНК в отношении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 Е.Р., расчетную ведомость (Т-51)</w:t>
      </w:r>
      <w:r>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л.д.</w:t>
      </w:r>
      <w:r>
        <w:rPr>
          <w:rFonts w:ascii="Times New Roman" w:eastAsia="Times New Roman" w:hAnsi="Times New Roman" w:cs="Times New Roman"/>
          <w:sz w:val="28"/>
          <w:szCs w:val="28"/>
        </w:rPr>
        <w:t>234-235, 236-238</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Протоколом осмотра</w:t>
      </w:r>
      <w:r>
        <w:rPr>
          <w:rFonts w:ascii="Times New Roman" w:eastAsia="Times New Roman" w:hAnsi="Times New Roman" w:cs="Times New Roman"/>
          <w:sz w:val="28"/>
          <w:szCs w:val="28"/>
        </w:rPr>
        <w:t xml:space="preserve"> предметов от 08.03.2023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зафиксирован осмотр документов</w:t>
      </w:r>
      <w:r>
        <w:rPr>
          <w:rFonts w:ascii="Times New Roman" w:eastAsia="Times New Roman" w:hAnsi="Times New Roman" w:cs="Times New Roman"/>
          <w:sz w:val="28"/>
          <w:szCs w:val="28"/>
        </w:rPr>
        <w:t xml:space="preserve"> относительно деятельности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 Е.П. в период 2021-</w:t>
      </w:r>
      <w:r>
        <w:rPr>
          <w:rFonts w:ascii="Times New Roman" w:eastAsia="Times New Roman" w:hAnsi="Times New Roman" w:cs="Times New Roman"/>
          <w:sz w:val="28"/>
          <w:szCs w:val="28"/>
        </w:rPr>
        <w:t>2022 годов</w:t>
      </w:r>
      <w:r>
        <w:rPr>
          <w:rFonts w:ascii="Times New Roman" w:eastAsia="Times New Roman" w:hAnsi="Times New Roman" w:cs="Times New Roman"/>
          <w:sz w:val="28"/>
          <w:szCs w:val="28"/>
        </w:rPr>
        <w:t xml:space="preserve"> в отношении работника </w:t>
      </w:r>
      <w:r>
        <w:rPr>
          <w:rStyle w:val="cat-UserDefinedgrp-394rplc-1583"/>
          <w:rFonts w:ascii="Times New Roman" w:eastAsia="Times New Roman" w:hAnsi="Times New Roman" w:cs="Times New Roman"/>
          <w:sz w:val="28"/>
          <w:szCs w:val="28"/>
        </w:rPr>
        <w:t>...</w:t>
      </w:r>
      <w:r>
        <w:rPr>
          <w:rStyle w:val="cat-FIOgrp-194rplc-1584"/>
          <w:rFonts w:ascii="Times New Roman" w:eastAsia="Times New Roman" w:hAnsi="Times New Roman" w:cs="Times New Roman"/>
          <w:sz w:val="28"/>
          <w:szCs w:val="28"/>
        </w:rPr>
        <w:t>фио</w:t>
      </w:r>
      <w:r>
        <w:rPr>
          <w:rFonts w:ascii="Times New Roman" w:eastAsia="Times New Roman" w:hAnsi="Times New Roman" w:cs="Times New Roman"/>
          <w:sz w:val="28"/>
          <w:szCs w:val="28"/>
        </w:rPr>
        <w:t>, черновые записи учета поступления и расходования денежных средств, а также флэш-накопитель с данными бухгалтерского учета ИП Ананьева Е.Р.; оптический диск «</w:t>
      </w:r>
      <w:r>
        <w:rPr>
          <w:rFonts w:ascii="Times New Roman" w:eastAsia="Times New Roman" w:hAnsi="Times New Roman" w:cs="Times New Roman"/>
          <w:sz w:val="28"/>
          <w:szCs w:val="28"/>
        </w:rPr>
        <w:t>Mirex</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DVD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x</w:t>
      </w:r>
      <w:r>
        <w:rPr>
          <w:rFonts w:ascii="Times New Roman" w:eastAsia="Times New Roman" w:hAnsi="Times New Roman" w:cs="Times New Roman"/>
          <w:sz w:val="28"/>
          <w:szCs w:val="28"/>
        </w:rPr>
        <w:t xml:space="preserve"> /4,7 </w:t>
      </w:r>
      <w:r>
        <w:rPr>
          <w:rFonts w:ascii="Times New Roman" w:eastAsia="Times New Roman" w:hAnsi="Times New Roman" w:cs="Times New Roman"/>
          <w:sz w:val="28"/>
          <w:szCs w:val="28"/>
        </w:rPr>
        <w:t>Gb</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120 </w:t>
      </w:r>
      <w:r>
        <w:rPr>
          <w:rFonts w:ascii="Times New Roman" w:eastAsia="Times New Roman" w:hAnsi="Times New Roman" w:cs="Times New Roman"/>
          <w:sz w:val="28"/>
          <w:szCs w:val="28"/>
        </w:rPr>
        <w:t>min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hBS</w:t>
      </w:r>
      <w:r>
        <w:rPr>
          <w:rFonts w:ascii="Times New Roman" w:eastAsia="Times New Roman" w:hAnsi="Times New Roman" w:cs="Times New Roman"/>
          <w:sz w:val="28"/>
          <w:szCs w:val="28"/>
        </w:rPr>
        <w:t>101122135</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18, содержащий сведения бухгалтерского учета в отношении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Ананьева Е.Р., а именно карточку счета 50 за Январь 2021 г. - Июнь 2022 г., карточку счета 50 за Январь 2021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 - Январь 2022 г., </w:t>
      </w:r>
      <w:r>
        <w:rPr>
          <w:rFonts w:ascii="Times New Roman" w:eastAsia="Times New Roman" w:hAnsi="Times New Roman" w:cs="Times New Roman"/>
          <w:sz w:val="28"/>
          <w:szCs w:val="28"/>
        </w:rPr>
        <w:t>оборотно</w:t>
      </w:r>
      <w:r>
        <w:rPr>
          <w:rFonts w:ascii="Times New Roman" w:eastAsia="Times New Roman" w:hAnsi="Times New Roman" w:cs="Times New Roman"/>
          <w:sz w:val="28"/>
          <w:szCs w:val="28"/>
        </w:rPr>
        <w:t>-сальдовую ведомость по счету 51 за 2021 г., реестр банковских документов, содержащий сведения о совершенных операциях по расчетному счету № 40802810967460100044, открытому в ЗАПАДНО-СИБИРСКОМ ОТДЕЛЕНИИ № 8647 ПАО СБЕРБАНК в отношении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расчетную ведомость (Т-51). </w:t>
      </w:r>
    </w:p>
    <w:p>
      <w:pPr>
        <w:spacing w:before="0" w:after="0"/>
        <w:ind w:firstLine="709"/>
        <w:jc w:val="both"/>
        <w:rPr>
          <w:sz w:val="28"/>
          <w:szCs w:val="28"/>
        </w:rPr>
      </w:pPr>
      <w:r>
        <w:rPr>
          <w:rFonts w:ascii="Times New Roman" w:eastAsia="Times New Roman" w:hAnsi="Times New Roman" w:cs="Times New Roman"/>
          <w:sz w:val="28"/>
          <w:szCs w:val="28"/>
        </w:rPr>
        <w:t>В результа</w:t>
      </w:r>
      <w:r>
        <w:rPr>
          <w:rFonts w:ascii="Times New Roman" w:eastAsia="Times New Roman" w:hAnsi="Times New Roman" w:cs="Times New Roman"/>
          <w:sz w:val="28"/>
          <w:szCs w:val="28"/>
        </w:rPr>
        <w:t xml:space="preserve">те осмотра установлено наличие, в том числе, документов, касающихся трудовых отношений </w:t>
      </w:r>
      <w:r>
        <w:rPr>
          <w:rStyle w:val="cat-UserDefinedgrp-394rplc-1593"/>
          <w:rFonts w:ascii="Times New Roman" w:eastAsia="Times New Roman" w:hAnsi="Times New Roman" w:cs="Times New Roman"/>
          <w:sz w:val="28"/>
          <w:szCs w:val="28"/>
        </w:rPr>
        <w:t>...</w:t>
      </w:r>
      <w:r>
        <w:rPr>
          <w:rStyle w:val="cat-FIOgrp-194rplc-159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86rplc-1595"/>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 лист формата А4, содержащий рукописный текст в отношении </w:t>
      </w:r>
      <w:r>
        <w:rPr>
          <w:rStyle w:val="cat-UserDefinedgrp-394rplc-1596"/>
          <w:rFonts w:ascii="Times New Roman" w:eastAsia="Times New Roman" w:hAnsi="Times New Roman" w:cs="Times New Roman"/>
          <w:sz w:val="28"/>
          <w:szCs w:val="28"/>
        </w:rPr>
        <w:t>...</w:t>
      </w:r>
      <w:r>
        <w:rPr>
          <w:rStyle w:val="cat-FIOgrp-194rplc-15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указанием сведений о биографии, анкетных данных, паспортных данных, контактном номере телефона, работе в ООО «Мебель здесь» с 11.11.2019 по 31.08.2020 с окладом </w:t>
      </w:r>
      <w:r>
        <w:rPr>
          <w:rStyle w:val="cat-Sumgrp-273rplc-160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работе у ИП Ананьева Е.Р. в период с 01.09.2020 по 26.03.2021 с окладом в </w:t>
      </w:r>
      <w:r>
        <w:rPr>
          <w:rStyle w:val="cat-Sumgrp-274rplc-16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указании сведений о недочетах и замечаниях по документации, по факту появления в состоянии алкогольного опьянения;</w:t>
      </w:r>
    </w:p>
    <w:p>
      <w:pPr>
        <w:spacing w:before="0" w:after="0"/>
        <w:ind w:firstLine="709"/>
        <w:jc w:val="both"/>
        <w:rPr>
          <w:sz w:val="28"/>
          <w:szCs w:val="28"/>
        </w:rPr>
      </w:pPr>
      <w:r>
        <w:rPr>
          <w:rFonts w:ascii="Times New Roman" w:eastAsia="Times New Roman" w:hAnsi="Times New Roman" w:cs="Times New Roman"/>
          <w:sz w:val="28"/>
          <w:szCs w:val="28"/>
        </w:rPr>
        <w:t xml:space="preserve">- копия приказа ИП Ананьева Е.Р. о прекращении трудового договора с работником № 1 от 26.03.2021, согласно которой следует, что </w:t>
      </w:r>
      <w:r>
        <w:rPr>
          <w:rStyle w:val="cat-UserDefinedgrp-394rplc-1608"/>
          <w:rFonts w:ascii="Times New Roman" w:eastAsia="Times New Roman" w:hAnsi="Times New Roman" w:cs="Times New Roman"/>
          <w:sz w:val="28"/>
          <w:szCs w:val="28"/>
        </w:rPr>
        <w:t>...</w:t>
      </w:r>
      <w:r>
        <w:rPr>
          <w:rStyle w:val="cat-FIOgrp-191rplc-160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уволен с должности заместителя генерального директора с </w:t>
      </w:r>
      <w:r>
        <w:rPr>
          <w:rFonts w:ascii="Times New Roman" w:eastAsia="Times New Roman" w:hAnsi="Times New Roman" w:cs="Times New Roman"/>
          <w:sz w:val="28"/>
          <w:szCs w:val="28"/>
        </w:rPr>
        <w:t>26.03.2021 на основании п. 3 ч.</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 xml:space="preserve">77 ТК РФ (заявление сотрудника от 15.02.2021). Копия приказа имеется изображение оттиска печати ИП Ананьева Е.Р., изображение рукописной подписи от имени </w:t>
      </w:r>
      <w:r>
        <w:rPr>
          <w:rStyle w:val="cat-FIOgrp-186rplc-161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рукописного текста: «От подписи отказался 26.03.2021»;</w:t>
      </w:r>
    </w:p>
    <w:p>
      <w:pPr>
        <w:spacing w:before="0" w:after="0"/>
        <w:ind w:firstLine="709"/>
        <w:jc w:val="both"/>
        <w:rPr>
          <w:sz w:val="28"/>
          <w:szCs w:val="28"/>
        </w:rPr>
      </w:pPr>
      <w:r>
        <w:rPr>
          <w:rFonts w:ascii="Times New Roman" w:eastAsia="Times New Roman" w:hAnsi="Times New Roman" w:cs="Times New Roman"/>
          <w:sz w:val="28"/>
          <w:szCs w:val="28"/>
        </w:rPr>
        <w:t xml:space="preserve">- копия расчетного листка ИП Ананьева Е.Р. за март 2021 года в отношении работника </w:t>
      </w:r>
      <w:r>
        <w:rPr>
          <w:rStyle w:val="cat-UserDefinedgrp-394rplc-1617"/>
          <w:rFonts w:ascii="Times New Roman" w:eastAsia="Times New Roman" w:hAnsi="Times New Roman" w:cs="Times New Roman"/>
          <w:sz w:val="28"/>
          <w:szCs w:val="28"/>
        </w:rPr>
        <w:t>...</w:t>
      </w:r>
      <w:r>
        <w:rPr>
          <w:rStyle w:val="cat-FIOgrp-194rplc-161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следует, что </w:t>
      </w:r>
      <w:r>
        <w:rPr>
          <w:rStyle w:val="cat-UserDefinedgrp-394rplc-1619"/>
          <w:rFonts w:ascii="Times New Roman" w:eastAsia="Times New Roman" w:hAnsi="Times New Roman" w:cs="Times New Roman"/>
          <w:sz w:val="28"/>
          <w:szCs w:val="28"/>
        </w:rPr>
        <w:t>...</w:t>
      </w:r>
      <w:r>
        <w:rPr>
          <w:rStyle w:val="cat-UserDefinedgrp-393rplc-1620"/>
          <w:rFonts w:ascii="Times New Roman" w:eastAsia="Times New Roman" w:hAnsi="Times New Roman" w:cs="Times New Roman"/>
          <w:sz w:val="28"/>
          <w:szCs w:val="28"/>
        </w:rPr>
        <w:t>...</w:t>
      </w:r>
      <w:r>
        <w:rPr>
          <w:rStyle w:val="cat-FIOgrp-191rplc-16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начислено </w:t>
      </w:r>
      <w:r>
        <w:rPr>
          <w:rStyle w:val="cat-Sumgrp-275rplc-162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из них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495,34 в качестве больничного за счет работодателя за период с 09.02.-11.02 (3 дня), </w:t>
      </w:r>
      <w:r>
        <w:rPr>
          <w:rStyle w:val="cat-Sumgrp-276rplc-16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качестве компенсации отпуска при увольнении, с удержанием НДФЛ за март 2021 в сумме </w:t>
      </w:r>
      <w:r>
        <w:rPr>
          <w:rStyle w:val="cat-Sumgrp-277rplc-16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работника на начало составляет </w:t>
      </w:r>
      <w:r>
        <w:rPr>
          <w:rStyle w:val="cat-Sumgrp-278rplc-162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предприятия на конец периода составляет </w:t>
      </w:r>
      <w:r>
        <w:rPr>
          <w:rStyle w:val="cat-Sumgrp-279rplc-16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Также в данном расчетном листке указаны сведения о нахождении </w:t>
      </w:r>
      <w:r>
        <w:rPr>
          <w:rStyle w:val="cat-UserDefinedgrp-394rplc-1627"/>
          <w:rFonts w:ascii="Times New Roman" w:eastAsia="Times New Roman" w:hAnsi="Times New Roman" w:cs="Times New Roman"/>
          <w:sz w:val="28"/>
          <w:szCs w:val="28"/>
        </w:rPr>
        <w:t>...</w:t>
      </w:r>
      <w:r>
        <w:rPr>
          <w:rStyle w:val="cat-FIOgrp-194rplc-16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больничном за счет ФСС в период с 12.02.2021 по 20.02.2021 (9 дней), с 01.03.2021 по 26.03.2021 (26 дней);</w:t>
      </w:r>
    </w:p>
    <w:p>
      <w:pPr>
        <w:spacing w:before="0" w:after="0"/>
        <w:ind w:firstLine="709"/>
        <w:jc w:val="both"/>
        <w:rPr>
          <w:sz w:val="28"/>
          <w:szCs w:val="28"/>
        </w:rPr>
      </w:pPr>
      <w:r>
        <w:rPr>
          <w:rFonts w:ascii="Times New Roman" w:eastAsia="Times New Roman" w:hAnsi="Times New Roman" w:cs="Times New Roman"/>
          <w:sz w:val="28"/>
          <w:szCs w:val="28"/>
        </w:rPr>
        <w:t xml:space="preserve">- сведения о трудовой деятельности зарегистрированного лица (форма СЗВ-ТД) работодателя ИП Ананьева Е.Р. в отношении </w:t>
      </w:r>
      <w:r>
        <w:rPr>
          <w:rStyle w:val="cat-UserDefinedgrp-394rplc-1634"/>
          <w:rFonts w:ascii="Times New Roman" w:eastAsia="Times New Roman" w:hAnsi="Times New Roman" w:cs="Times New Roman"/>
          <w:sz w:val="28"/>
          <w:szCs w:val="28"/>
        </w:rPr>
        <w:t>...</w:t>
      </w:r>
      <w:r>
        <w:rPr>
          <w:rStyle w:val="cat-FIOgrp-194rplc-16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следует, что </w:t>
      </w:r>
      <w:r>
        <w:rPr>
          <w:rStyle w:val="cat-UserDefinedgrp-394rplc-1636"/>
          <w:rFonts w:ascii="Times New Roman" w:eastAsia="Times New Roman" w:hAnsi="Times New Roman" w:cs="Times New Roman"/>
          <w:sz w:val="28"/>
          <w:szCs w:val="28"/>
        </w:rPr>
        <w:t>...</w:t>
      </w:r>
      <w:r>
        <w:rPr>
          <w:rStyle w:val="cat-FIOgrp-191rplc-16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 на должность заместителя генерального директора с 01.09.2020. Данный документ имеет оттиск печати ИП Ананьева Е.Р. и рукописную подпись от имени </w:t>
      </w:r>
      <w:r>
        <w:rPr>
          <w:rStyle w:val="cat-FIOgrp-186rplc-1640"/>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два листа формата А4, содержащих копии трех электронных больничных листов в отношении </w:t>
      </w:r>
      <w:r>
        <w:rPr>
          <w:rStyle w:val="cat-UserDefinedgrp-394rplc-1641"/>
          <w:rFonts w:ascii="Times New Roman" w:eastAsia="Times New Roman" w:hAnsi="Times New Roman" w:cs="Times New Roman"/>
          <w:sz w:val="28"/>
          <w:szCs w:val="28"/>
        </w:rPr>
        <w:t>...</w:t>
      </w:r>
      <w:r>
        <w:rPr>
          <w:rStyle w:val="cat-FIOgrp-194rplc-16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 работника ИП Ананьева Е.Р. № 910053050405 за период с 21.02.2021 по 05.03.2021, № 910053047966 за периоды с 09.02.2021 по 12.02.2021, с 13.02.2021 по 16.02.2021, с 17.02.2021 по 20.02.2021, № 910055646288 за период с 16.03.2021 по 26.03.2021, с 27.03.2021 по 29.03.2021, причины нетрудоспособности – заболевание;</w:t>
      </w:r>
    </w:p>
    <w:p>
      <w:pPr>
        <w:spacing w:before="0" w:after="0"/>
        <w:ind w:firstLine="709"/>
        <w:jc w:val="both"/>
        <w:rPr>
          <w:sz w:val="28"/>
          <w:szCs w:val="28"/>
        </w:rPr>
      </w:pPr>
      <w:r>
        <w:rPr>
          <w:rFonts w:ascii="Times New Roman" w:eastAsia="Times New Roman" w:hAnsi="Times New Roman" w:cs="Times New Roman"/>
          <w:sz w:val="28"/>
          <w:szCs w:val="28"/>
        </w:rPr>
        <w:t xml:space="preserve">- листа формата А4, содержащий рукописный текст в отношении </w:t>
      </w:r>
      <w:r>
        <w:rPr>
          <w:rStyle w:val="cat-UserDefinedgrp-394rplc-1656"/>
          <w:rFonts w:ascii="Times New Roman" w:eastAsia="Times New Roman" w:hAnsi="Times New Roman" w:cs="Times New Roman"/>
          <w:sz w:val="28"/>
          <w:szCs w:val="28"/>
        </w:rPr>
        <w:t>...</w:t>
      </w:r>
      <w:r>
        <w:rPr>
          <w:rStyle w:val="cat-FIOgrp-194rplc-16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совершенных им действий при увольнении;</w:t>
      </w:r>
    </w:p>
    <w:p>
      <w:pPr>
        <w:spacing w:before="0" w:after="0"/>
        <w:ind w:firstLine="709"/>
        <w:jc w:val="both"/>
        <w:rPr>
          <w:sz w:val="28"/>
          <w:szCs w:val="28"/>
        </w:rPr>
      </w:pPr>
      <w:r>
        <w:rPr>
          <w:rFonts w:ascii="Times New Roman" w:eastAsia="Times New Roman" w:hAnsi="Times New Roman" w:cs="Times New Roman"/>
          <w:sz w:val="28"/>
          <w:szCs w:val="28"/>
        </w:rPr>
        <w:t xml:space="preserve">- сведения о трудовой деятельности зарегистрированного лица (форма СЗВ-ТД) работодателя ООО «Мебель здесь» в отношении </w:t>
      </w:r>
      <w:r>
        <w:rPr>
          <w:rStyle w:val="cat-UserDefinedgrp-394rplc-1659"/>
          <w:rFonts w:ascii="Times New Roman" w:eastAsia="Times New Roman" w:hAnsi="Times New Roman" w:cs="Times New Roman"/>
          <w:sz w:val="28"/>
          <w:szCs w:val="28"/>
        </w:rPr>
        <w:t>...</w:t>
      </w:r>
      <w:r>
        <w:rPr>
          <w:rStyle w:val="cat-FIOgrp-194rplc-16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следует, что </w:t>
      </w:r>
      <w:r>
        <w:rPr>
          <w:rStyle w:val="cat-UserDefinedgrp-394rplc-1661"/>
          <w:rFonts w:ascii="Times New Roman" w:eastAsia="Times New Roman" w:hAnsi="Times New Roman" w:cs="Times New Roman"/>
          <w:sz w:val="28"/>
          <w:szCs w:val="28"/>
        </w:rPr>
        <w:t>...</w:t>
      </w:r>
      <w:r>
        <w:rPr>
          <w:rStyle w:val="cat-FIOgrp-191rplc-16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31.08.2020 уволен с должности заместителя генерального директора по собственному желанию. Данный документ имеет оттиск печати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и рукописную подпись от имени </w:t>
      </w:r>
      <w:r>
        <w:rPr>
          <w:rStyle w:val="cat-FIOgrp-186rplc-1665"/>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копия расчетного листка ООО «Мебель здесь» за август 2020 года в отношении работника </w:t>
      </w:r>
      <w:r>
        <w:rPr>
          <w:rStyle w:val="cat-UserDefinedgrp-394rplc-1668"/>
          <w:rFonts w:ascii="Times New Roman" w:eastAsia="Times New Roman" w:hAnsi="Times New Roman" w:cs="Times New Roman"/>
          <w:sz w:val="28"/>
          <w:szCs w:val="28"/>
        </w:rPr>
        <w:t>...</w:t>
      </w:r>
      <w:r>
        <w:rPr>
          <w:rStyle w:val="cat-FIOgrp-194rplc-166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следует, что </w:t>
      </w:r>
      <w:r>
        <w:rPr>
          <w:rStyle w:val="cat-UserDefinedgrp-394rplc-1670"/>
          <w:rFonts w:ascii="Times New Roman" w:eastAsia="Times New Roman" w:hAnsi="Times New Roman" w:cs="Times New Roman"/>
          <w:sz w:val="28"/>
          <w:szCs w:val="28"/>
        </w:rPr>
        <w:t>...</w:t>
      </w:r>
      <w:r>
        <w:rPr>
          <w:rStyle w:val="cat-UserDefinedgrp-393rplc-1671"/>
          <w:rFonts w:ascii="Times New Roman" w:eastAsia="Times New Roman" w:hAnsi="Times New Roman" w:cs="Times New Roman"/>
          <w:sz w:val="28"/>
          <w:szCs w:val="28"/>
        </w:rPr>
        <w:t>...</w:t>
      </w:r>
      <w:r>
        <w:rPr>
          <w:rStyle w:val="cat-FIOgrp-191rplc-16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начислено </w:t>
      </w:r>
      <w:r>
        <w:rPr>
          <w:rStyle w:val="cat-Sumgrp-280rplc-167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удержано НДФЛ за август 2020 в сумме </w:t>
      </w:r>
      <w:r>
        <w:rPr>
          <w:rStyle w:val="cat-Sumgrp-281rplc-167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работника на начало составляет </w:t>
      </w:r>
      <w:r>
        <w:rPr>
          <w:rStyle w:val="cat-Sumgrp-282rplc-167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предприятия на конец периода составляет </w:t>
      </w:r>
      <w:r>
        <w:rPr>
          <w:rStyle w:val="cat-Sumgrp-283rplc-167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выплачено </w:t>
      </w:r>
      <w:r>
        <w:rPr>
          <w:rStyle w:val="cat-Sumgrp-284rplc-167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расчет компенсации за неиспользованный отпуск в отношении работника </w:t>
      </w:r>
      <w:r>
        <w:rPr>
          <w:rStyle w:val="cat-UserDefinedgrp-394rplc-1678"/>
          <w:rFonts w:ascii="Times New Roman" w:eastAsia="Times New Roman" w:hAnsi="Times New Roman" w:cs="Times New Roman"/>
          <w:sz w:val="28"/>
          <w:szCs w:val="28"/>
        </w:rPr>
        <w:t>...</w:t>
      </w:r>
      <w:r>
        <w:rPr>
          <w:rStyle w:val="cat-FIOgrp-194rplc-16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принятого 01.11.2019, уволенного по собственному желанию 31.08.2020, согласно которому </w:t>
      </w:r>
      <w:r>
        <w:rPr>
          <w:rStyle w:val="cat-UserDefinedgrp-394rplc-1682"/>
          <w:rFonts w:ascii="Times New Roman" w:eastAsia="Times New Roman" w:hAnsi="Times New Roman" w:cs="Times New Roman"/>
          <w:sz w:val="28"/>
          <w:szCs w:val="28"/>
        </w:rPr>
        <w:t>...</w:t>
      </w:r>
      <w:r>
        <w:rPr>
          <w:rStyle w:val="cat-FIOgrp-191rplc-168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имел 37 дней неиспользованного отпуска, сумма компенсации составляет </w:t>
      </w:r>
      <w:r>
        <w:rPr>
          <w:rStyle w:val="cat-Sumgrp-285rplc-168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приказ генерального директора ООО «Мебель здесь» </w:t>
      </w:r>
      <w:r>
        <w:rPr>
          <w:rStyle w:val="cat-FIOgrp-186rplc-168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 12 от 01.11.2019 о приеме работника на работу, согласно которому следует, что </w:t>
      </w:r>
      <w:r>
        <w:rPr>
          <w:rStyle w:val="cat-UserDefinedgrp-394rplc-1688"/>
          <w:rFonts w:ascii="Times New Roman" w:eastAsia="Times New Roman" w:hAnsi="Times New Roman" w:cs="Times New Roman"/>
          <w:sz w:val="28"/>
          <w:szCs w:val="28"/>
        </w:rPr>
        <w:t>...</w:t>
      </w:r>
      <w:r>
        <w:rPr>
          <w:rStyle w:val="cat-FIOgrp-191rplc-168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 на должность заместителя генерального директора ООО «Мебель здесь» с 01.11.2019 с окладом в </w:t>
      </w:r>
      <w:r>
        <w:rPr>
          <w:rStyle w:val="cat-Sumgrp-286rplc-169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Данный приказ имеет рукописные подписи от имени </w:t>
      </w:r>
      <w:r>
        <w:rPr>
          <w:rStyle w:val="cat-FIOgrp-186rplc-169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работника </w:t>
      </w:r>
      <w:r>
        <w:rPr>
          <w:rStyle w:val="cat-UserDefinedgrp-394rplc-1694"/>
          <w:rFonts w:ascii="Times New Roman" w:eastAsia="Times New Roman" w:hAnsi="Times New Roman" w:cs="Times New Roman"/>
          <w:sz w:val="28"/>
          <w:szCs w:val="28"/>
        </w:rPr>
        <w:t>...</w:t>
      </w:r>
      <w:r>
        <w:rPr>
          <w:rStyle w:val="cat-FIOgrp-194rplc-1695"/>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трудовой договор от 11.11.2019, заключенный между генеральным директором ООО «Мебель здесь» </w:t>
      </w:r>
      <w:r>
        <w:rPr>
          <w:rStyle w:val="cat-FIOgrp-192rplc-16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699"/>
          <w:rFonts w:ascii="Times New Roman" w:eastAsia="Times New Roman" w:hAnsi="Times New Roman" w:cs="Times New Roman"/>
          <w:sz w:val="28"/>
          <w:szCs w:val="28"/>
        </w:rPr>
        <w:t>...</w:t>
      </w:r>
      <w:r>
        <w:rPr>
          <w:rStyle w:val="cat-FIOgrp-191rplc-170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w:t>
      </w:r>
      <w:r>
        <w:rPr>
          <w:rStyle w:val="cat-UserDefinedgrp-394rplc-1701"/>
          <w:rFonts w:ascii="Times New Roman" w:eastAsia="Times New Roman" w:hAnsi="Times New Roman" w:cs="Times New Roman"/>
          <w:sz w:val="28"/>
          <w:szCs w:val="28"/>
        </w:rPr>
        <w:t>...</w:t>
      </w:r>
      <w:r>
        <w:rPr>
          <w:rStyle w:val="cat-FIOgrp-191rplc-17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 на должность заместителя генерального директора ООО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«Мебель здесь» с окладом в </w:t>
      </w:r>
      <w:r>
        <w:rPr>
          <w:rStyle w:val="cat-Sumgrp-286rplc-17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Данный договор имеет оттиск печати ООО «Мебель здесь» и рукописные подписи от имени </w:t>
      </w:r>
      <w:r>
        <w:rPr>
          <w:rStyle w:val="cat-FIOgrp-186rplc-17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707"/>
          <w:rFonts w:ascii="Times New Roman" w:eastAsia="Times New Roman" w:hAnsi="Times New Roman" w:cs="Times New Roman"/>
          <w:sz w:val="28"/>
          <w:szCs w:val="28"/>
        </w:rPr>
        <w:t>...</w:t>
      </w:r>
      <w:r>
        <w:rPr>
          <w:rStyle w:val="cat-FIOgrp-194rplc-1708"/>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согласие на обработку персональных данных от имени </w:t>
      </w:r>
      <w:r>
        <w:rPr>
          <w:rStyle w:val="cat-UserDefinedgrp-394rplc-1709"/>
          <w:rFonts w:ascii="Times New Roman" w:eastAsia="Times New Roman" w:hAnsi="Times New Roman" w:cs="Times New Roman"/>
          <w:sz w:val="28"/>
          <w:szCs w:val="28"/>
        </w:rPr>
        <w:t>...</w:t>
      </w:r>
      <w:r>
        <w:rPr>
          <w:rStyle w:val="cat-FIOgrp-194rplc-17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 устройстве на работу в ООО «Мебель здесь», имеющее рукописную подпись от имени </w:t>
      </w:r>
      <w:r>
        <w:rPr>
          <w:rStyle w:val="cat-UserDefinedgrp-394rplc-1712"/>
          <w:rFonts w:ascii="Times New Roman" w:eastAsia="Times New Roman" w:hAnsi="Times New Roman" w:cs="Times New Roman"/>
          <w:sz w:val="28"/>
          <w:szCs w:val="28"/>
        </w:rPr>
        <w:t>...</w:t>
      </w:r>
      <w:r>
        <w:rPr>
          <w:rStyle w:val="cat-FIOgrp-194rplc-1713"/>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договор о полной индивидуальной материальной ответственности от 01.11.2019, заключенный между генеральным директором ООО «Мебель здесь» </w:t>
      </w:r>
      <w:r>
        <w:rPr>
          <w:rStyle w:val="cat-FIOgrp-192rplc-17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заместителем генерального директора </w:t>
      </w:r>
      <w:r>
        <w:rPr>
          <w:rStyle w:val="cat-UserDefinedgrp-394rplc-1717"/>
          <w:rFonts w:ascii="Times New Roman" w:eastAsia="Times New Roman" w:hAnsi="Times New Roman" w:cs="Times New Roman"/>
          <w:sz w:val="28"/>
          <w:szCs w:val="28"/>
        </w:rPr>
        <w:t>...</w:t>
      </w:r>
      <w:r>
        <w:rPr>
          <w:rStyle w:val="cat-FIOgrp-191rplc-171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имеющий </w:t>
      </w:r>
      <w:r>
        <w:rPr>
          <w:rFonts w:ascii="Times New Roman" w:eastAsia="Times New Roman" w:hAnsi="Times New Roman" w:cs="Times New Roman"/>
          <w:sz w:val="28"/>
          <w:szCs w:val="28"/>
        </w:rPr>
        <w:t xml:space="preserve">оттиск печати ООО «Мебель здесь» и рукописные подписи от имени </w:t>
      </w:r>
      <w:r>
        <w:rPr>
          <w:rStyle w:val="cat-FIOgrp-186rplc-17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721"/>
          <w:rFonts w:ascii="Times New Roman" w:eastAsia="Times New Roman" w:hAnsi="Times New Roman" w:cs="Times New Roman"/>
          <w:sz w:val="28"/>
          <w:szCs w:val="28"/>
        </w:rPr>
        <w:t>...</w:t>
      </w:r>
      <w:r>
        <w:rPr>
          <w:rStyle w:val="cat-FIOgrp-194rplc-1722"/>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 копия расчета компенсации за неиспользованный отпуск в отношении работника </w:t>
      </w:r>
      <w:r>
        <w:rPr>
          <w:rStyle w:val="cat-UserDefinedgrp-394rplc-1723"/>
          <w:rFonts w:ascii="Times New Roman" w:eastAsia="Times New Roman" w:hAnsi="Times New Roman" w:cs="Times New Roman"/>
          <w:sz w:val="28"/>
          <w:szCs w:val="28"/>
        </w:rPr>
        <w:t>...</w:t>
      </w:r>
      <w:r>
        <w:rPr>
          <w:rStyle w:val="cat-FIOgrp-194rplc-17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принятого 01.11.2019, уволенного по собственному желанию 31.08.2020, согласно которому </w:t>
      </w:r>
      <w:r>
        <w:rPr>
          <w:rStyle w:val="cat-UserDefinedgrp-394rplc-1727"/>
          <w:rFonts w:ascii="Times New Roman" w:eastAsia="Times New Roman" w:hAnsi="Times New Roman" w:cs="Times New Roman"/>
          <w:sz w:val="28"/>
          <w:szCs w:val="28"/>
        </w:rPr>
        <w:t>...</w:t>
      </w:r>
      <w:r>
        <w:rPr>
          <w:rStyle w:val="cat-FIOgrp-191rplc-17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имел 37 дней неиспользованного отпуска, сумма компенсации составляет </w:t>
      </w:r>
      <w:r>
        <w:rPr>
          <w:rStyle w:val="cat-Sumgrp-285rplc-172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копия приказа генерального директора ООО «Мебель здесь» </w:t>
      </w:r>
      <w:r>
        <w:rPr>
          <w:rStyle w:val="cat-FIOgrp-186rplc-17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12 от 01.11.2019 о приеме работника на работу, согласно которому следует, что </w:t>
      </w:r>
      <w:r>
        <w:rPr>
          <w:rStyle w:val="cat-UserDefinedgrp-394rplc-1733"/>
          <w:rFonts w:ascii="Times New Roman" w:eastAsia="Times New Roman" w:hAnsi="Times New Roman" w:cs="Times New Roman"/>
          <w:sz w:val="28"/>
          <w:szCs w:val="28"/>
        </w:rPr>
        <w:t>...</w:t>
      </w:r>
      <w:r>
        <w:rPr>
          <w:rStyle w:val="cat-FIOgrp-191rplc-17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 на должность заместителя генерального директора ООО «Мебель здесь» с 01.11.2019 с окладом в </w:t>
      </w:r>
      <w:r>
        <w:rPr>
          <w:rStyle w:val="cat-Sumgrp-286rplc-173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Данная копия приказа имеет изображения рукописных подписей от имени </w:t>
      </w:r>
      <w:r>
        <w:rPr>
          <w:rStyle w:val="cat-FIOgrp-186rplc-17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работника </w:t>
      </w:r>
      <w:r>
        <w:rPr>
          <w:rStyle w:val="cat-UserDefinedgrp-394rplc-1739"/>
          <w:rFonts w:ascii="Times New Roman" w:eastAsia="Times New Roman" w:hAnsi="Times New Roman" w:cs="Times New Roman"/>
          <w:sz w:val="28"/>
          <w:szCs w:val="28"/>
        </w:rPr>
        <w:t>...</w:t>
      </w:r>
      <w:r>
        <w:rPr>
          <w:rStyle w:val="cat-FIOgrp-194rplc-1740"/>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копия трудового договора от 11.11.2019, заключенного между генеральным директором ООО «Мебель здесь» </w:t>
      </w:r>
      <w:r>
        <w:rPr>
          <w:rStyle w:val="cat-FIOgrp-192rplc-17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744"/>
          <w:rFonts w:ascii="Times New Roman" w:eastAsia="Times New Roman" w:hAnsi="Times New Roman" w:cs="Times New Roman"/>
          <w:sz w:val="28"/>
          <w:szCs w:val="28"/>
        </w:rPr>
        <w:t>...</w:t>
      </w:r>
      <w:r>
        <w:rPr>
          <w:rStyle w:val="cat-FIOgrp-191rplc-17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w:t>
      </w:r>
      <w:r>
        <w:rPr>
          <w:rStyle w:val="cat-UserDefinedgrp-394rplc-1746"/>
          <w:rFonts w:ascii="Times New Roman" w:eastAsia="Times New Roman" w:hAnsi="Times New Roman" w:cs="Times New Roman"/>
          <w:sz w:val="28"/>
          <w:szCs w:val="28"/>
        </w:rPr>
        <w:t>...</w:t>
      </w:r>
      <w:r>
        <w:rPr>
          <w:rStyle w:val="cat-FIOgrp-191rplc-17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 на должность заместителя генерального директора ООО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«Мебель здесь» с окладом в </w:t>
      </w:r>
      <w:r>
        <w:rPr>
          <w:rStyle w:val="cat-Sumgrp-286rplc-17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Данная копия договора имеет изображение оттиска печати ООО «Мебель здесь» и рукописных подписей от имени </w:t>
      </w:r>
      <w:r>
        <w:rPr>
          <w:rStyle w:val="cat-FIOgrp-186rplc-17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752"/>
          <w:rFonts w:ascii="Times New Roman" w:eastAsia="Times New Roman" w:hAnsi="Times New Roman" w:cs="Times New Roman"/>
          <w:sz w:val="28"/>
          <w:szCs w:val="28"/>
        </w:rPr>
        <w:t>...</w:t>
      </w:r>
      <w:r>
        <w:rPr>
          <w:rStyle w:val="cat-FIOgrp-194rplc-1753"/>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копия согласия на обработку персональных данных от имени </w:t>
      </w:r>
      <w:r>
        <w:rPr>
          <w:rStyle w:val="cat-UserDefinedgrp-394rplc-1754"/>
          <w:rFonts w:ascii="Times New Roman" w:eastAsia="Times New Roman" w:hAnsi="Times New Roman" w:cs="Times New Roman"/>
          <w:sz w:val="28"/>
          <w:szCs w:val="28"/>
        </w:rPr>
        <w:t>...</w:t>
      </w:r>
      <w:r>
        <w:rPr>
          <w:rStyle w:val="cat-FIOgrp-194rplc-175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 устройстве на работу в ООО «Мебель здесь», имеющее изображение рукописной подписи от имени </w:t>
      </w:r>
      <w:r>
        <w:rPr>
          <w:rStyle w:val="cat-UserDefinedgrp-394rplc-1757"/>
          <w:rFonts w:ascii="Times New Roman" w:eastAsia="Times New Roman" w:hAnsi="Times New Roman" w:cs="Times New Roman"/>
          <w:sz w:val="28"/>
          <w:szCs w:val="28"/>
        </w:rPr>
        <w:t>...</w:t>
      </w:r>
      <w:r>
        <w:rPr>
          <w:rStyle w:val="cat-FIOgrp-194rplc-1758"/>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копия договора о полной индивидуальной материальной ответственности от 01.11.2019, заключенный между генеральным директором ООО «Мебель здесь» </w:t>
      </w:r>
      <w:r>
        <w:rPr>
          <w:rStyle w:val="cat-FIOgrp-192rplc-17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заместителем генерального директора </w:t>
      </w:r>
      <w:r>
        <w:rPr>
          <w:rStyle w:val="cat-UserDefinedgrp-394rplc-1761"/>
          <w:rFonts w:ascii="Times New Roman" w:eastAsia="Times New Roman" w:hAnsi="Times New Roman" w:cs="Times New Roman"/>
          <w:sz w:val="28"/>
          <w:szCs w:val="28"/>
        </w:rPr>
        <w:t>...</w:t>
      </w:r>
      <w:r>
        <w:rPr>
          <w:rStyle w:val="cat-FIOgrp-191rplc-17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имеющая изображения оттиска печати ООО «Мебель здесь» и рукописных подписей от имени </w:t>
      </w:r>
      <w:r>
        <w:rPr>
          <w:rStyle w:val="cat-FIOgrp-186rplc-17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765"/>
          <w:rFonts w:ascii="Times New Roman" w:eastAsia="Times New Roman" w:hAnsi="Times New Roman" w:cs="Times New Roman"/>
          <w:sz w:val="28"/>
          <w:szCs w:val="28"/>
        </w:rPr>
        <w:t>...</w:t>
      </w:r>
      <w:r>
        <w:rPr>
          <w:rStyle w:val="cat-FIOgrp-194rplc-1766"/>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 копия сведений о трудовой деятельности зарегистрированного лица (форма СЗВ-ТД) работодателя ООО «Мебель здесь» в отношении </w:t>
      </w:r>
      <w:r>
        <w:rPr>
          <w:rStyle w:val="cat-UserDefinedgrp-394rplc-1768"/>
          <w:rFonts w:ascii="Times New Roman" w:eastAsia="Times New Roman" w:hAnsi="Times New Roman" w:cs="Times New Roman"/>
          <w:sz w:val="28"/>
          <w:szCs w:val="28"/>
        </w:rPr>
        <w:t>...</w:t>
      </w:r>
      <w:r>
        <w:rPr>
          <w:rStyle w:val="cat-FIOgrp-194rplc-176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следует, что </w:t>
      </w:r>
      <w:r>
        <w:rPr>
          <w:rStyle w:val="cat-UserDefinedgrp-394rplc-1770"/>
          <w:rFonts w:ascii="Times New Roman" w:eastAsia="Times New Roman" w:hAnsi="Times New Roman" w:cs="Times New Roman"/>
          <w:sz w:val="28"/>
          <w:szCs w:val="28"/>
        </w:rPr>
        <w:t>...</w:t>
      </w:r>
      <w:r>
        <w:rPr>
          <w:rStyle w:val="cat-FIOgrp-191rplc-177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31.08.2020 уволен с должности заместителя генерального директора по собственному желанию. Данная копия документа имеет изображения оттиска печати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и рукописной подписи от имени </w:t>
      </w:r>
      <w:r>
        <w:rPr>
          <w:rStyle w:val="cat-FIOgrp-186rplc-1774"/>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два листа формата А4, содержащие рукописный текст письменного объяснения по существ жалобы, адресованное в государственную инспекцию труда в ХМАО-Югре от ИП Ананьева Е.Р., содержащее сведения о работе </w:t>
      </w:r>
      <w:r>
        <w:rPr>
          <w:rStyle w:val="cat-UserDefinedgrp-394rplc-1776"/>
          <w:rFonts w:ascii="Times New Roman" w:eastAsia="Times New Roman" w:hAnsi="Times New Roman" w:cs="Times New Roman"/>
          <w:sz w:val="28"/>
          <w:szCs w:val="28"/>
        </w:rPr>
        <w:t>...</w:t>
      </w:r>
      <w:r>
        <w:rPr>
          <w:rStyle w:val="cat-FIOgrp-194rplc-177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ООО «Мебель здесь» и ИП Ананьев Е.Р., сведения о событиях при написании заявления на увольнение от 15.03.2021;</w:t>
      </w:r>
    </w:p>
    <w:p>
      <w:pPr>
        <w:spacing w:before="0" w:after="0"/>
        <w:ind w:firstLine="709"/>
        <w:jc w:val="both"/>
        <w:rPr>
          <w:sz w:val="28"/>
          <w:szCs w:val="28"/>
        </w:rPr>
      </w:pPr>
      <w:r>
        <w:rPr>
          <w:rFonts w:ascii="Times New Roman" w:eastAsia="Times New Roman" w:hAnsi="Times New Roman" w:cs="Times New Roman"/>
          <w:sz w:val="28"/>
          <w:szCs w:val="28"/>
        </w:rPr>
        <w:t xml:space="preserve">- копия свидетельства о постановке на учет физического лица в налоговом органе в отношении </w:t>
      </w:r>
      <w:r>
        <w:rPr>
          <w:rStyle w:val="cat-UserDefinedgrp-394rplc-1781"/>
          <w:rFonts w:ascii="Times New Roman" w:eastAsia="Times New Roman" w:hAnsi="Times New Roman" w:cs="Times New Roman"/>
          <w:sz w:val="28"/>
          <w:szCs w:val="28"/>
        </w:rPr>
        <w:t>...</w:t>
      </w:r>
      <w:r>
        <w:rPr>
          <w:rStyle w:val="cat-FIOgrp-194rplc-178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присвоением ИНН 667008288719;</w:t>
      </w:r>
    </w:p>
    <w:p>
      <w:pPr>
        <w:spacing w:before="0" w:after="0"/>
        <w:ind w:firstLine="709"/>
        <w:jc w:val="both"/>
        <w:rPr>
          <w:sz w:val="28"/>
          <w:szCs w:val="28"/>
        </w:rPr>
      </w:pPr>
      <w:r>
        <w:rPr>
          <w:rFonts w:ascii="Times New Roman" w:eastAsia="Times New Roman" w:hAnsi="Times New Roman" w:cs="Times New Roman"/>
          <w:sz w:val="28"/>
          <w:szCs w:val="28"/>
        </w:rPr>
        <w:t xml:space="preserve">- два листа формата А4, содержащие рукописный текст о принятии с 01.09.2020 </w:t>
      </w:r>
      <w:r>
        <w:rPr>
          <w:rStyle w:val="cat-UserDefinedgrp-394rplc-1784"/>
          <w:rFonts w:ascii="Times New Roman" w:eastAsia="Times New Roman" w:hAnsi="Times New Roman" w:cs="Times New Roman"/>
          <w:sz w:val="28"/>
          <w:szCs w:val="28"/>
        </w:rPr>
        <w:t>...</w:t>
      </w:r>
      <w:r>
        <w:rPr>
          <w:rStyle w:val="cat-FIOgrp-194rplc-178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работу к ИП Ананьеву Е.Р. и хронологии последующих событий, связанных с увольнением и судебными разбирательствами;</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два листа с печатным текстом, содержащим сведения о биографии </w:t>
      </w:r>
      <w:r>
        <w:rPr>
          <w:rStyle w:val="cat-UserDefinedgrp-394rplc-1787"/>
          <w:rFonts w:ascii="Times New Roman" w:eastAsia="Times New Roman" w:hAnsi="Times New Roman" w:cs="Times New Roman"/>
          <w:sz w:val="28"/>
          <w:szCs w:val="28"/>
        </w:rPr>
        <w:t>...</w:t>
      </w:r>
      <w:r>
        <w:rPr>
          <w:rStyle w:val="cat-FIOgrp-194rplc-1788"/>
          <w:rFonts w:ascii="Times New Roman" w:eastAsia="Times New Roman" w:hAnsi="Times New Roman" w:cs="Times New Roman"/>
          <w:sz w:val="28"/>
          <w:szCs w:val="28"/>
        </w:rPr>
        <w:t>фио</w:t>
      </w:r>
      <w:r>
        <w:rPr>
          <w:rFonts w:ascii="Times New Roman" w:eastAsia="Times New Roman" w:hAnsi="Times New Roman" w:cs="Times New Roman"/>
          <w:sz w:val="28"/>
          <w:szCs w:val="28"/>
        </w:rPr>
        <w:t>, работе в ООО «Мебель здесь», работе у ИП Ананьева Е.Р. и последующих событий в связи с увольнением;</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табеля учета рабочего времени работников ООО «Мебель здесь» 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за ноябрь 2019 года, декабрь 2019 года, январь 2020 года, февраль 2020 года, апрель 2020 года, март 2020 года, май 2020 года, июнь 2020 года, июль 2020 года, август 2020 года; </w:t>
      </w:r>
    </w:p>
    <w:p>
      <w:pPr>
        <w:spacing w:before="0" w:after="0"/>
        <w:ind w:firstLine="709"/>
        <w:jc w:val="both"/>
        <w:rPr>
          <w:sz w:val="28"/>
          <w:szCs w:val="28"/>
        </w:rPr>
      </w:pPr>
      <w:r>
        <w:rPr>
          <w:rFonts w:ascii="Times New Roman" w:eastAsia="Times New Roman" w:hAnsi="Times New Roman" w:cs="Times New Roman"/>
          <w:sz w:val="28"/>
          <w:szCs w:val="28"/>
        </w:rPr>
        <w:t>-копия протокола №</w:t>
      </w:r>
      <w:r>
        <w:rPr>
          <w:rFonts w:ascii="Times New Roman" w:eastAsia="Times New Roman" w:hAnsi="Times New Roman" w:cs="Times New Roman"/>
          <w:sz w:val="28"/>
          <w:szCs w:val="28"/>
        </w:rPr>
        <w:t>86/7-3918-21-ОБ/12-9384-И/60-197 об административном правонарушении от 29.09.2021 в отношении ИП Ананьева Е.Р. (ч. 6 ст. 5.27 КоАП РФ);</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ко</w:t>
      </w:r>
      <w:r>
        <w:rPr>
          <w:rFonts w:ascii="Times New Roman" w:eastAsia="Times New Roman" w:hAnsi="Times New Roman" w:cs="Times New Roman"/>
          <w:sz w:val="28"/>
          <w:szCs w:val="28"/>
        </w:rPr>
        <w:t>пия постановления №</w:t>
      </w:r>
      <w:r>
        <w:rPr>
          <w:rFonts w:ascii="Times New Roman" w:eastAsia="Times New Roman" w:hAnsi="Times New Roman" w:cs="Times New Roman"/>
          <w:sz w:val="28"/>
          <w:szCs w:val="28"/>
        </w:rPr>
        <w:t xml:space="preserve">86/7-3918-21-ОБ/12-9384-И/60-197 о назначении административного наказания от 05.10.2021в отношении ИП Ананьева Е.Р. (ч. 6 ст. 5.27 КоАП РФ, штраф </w:t>
      </w:r>
      <w:r>
        <w:rPr>
          <w:rStyle w:val="cat-Sumgrp-287rplc-18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личная карточка работника ООО «Мебель здесь», заполненная в отношении </w:t>
      </w:r>
      <w:r>
        <w:rPr>
          <w:rStyle w:val="cat-UserDefinedgrp-394rplc-1811"/>
          <w:rFonts w:ascii="Times New Roman" w:eastAsia="Times New Roman" w:hAnsi="Times New Roman" w:cs="Times New Roman"/>
          <w:sz w:val="28"/>
          <w:szCs w:val="28"/>
        </w:rPr>
        <w:t>...</w:t>
      </w:r>
      <w:r>
        <w:rPr>
          <w:rStyle w:val="cat-FIOgrp-194rplc-1812"/>
          <w:rFonts w:ascii="Times New Roman" w:eastAsia="Times New Roman" w:hAnsi="Times New Roman" w:cs="Times New Roman"/>
          <w:sz w:val="28"/>
          <w:szCs w:val="28"/>
        </w:rPr>
        <w:t>фио</w:t>
      </w:r>
      <w:r>
        <w:rPr>
          <w:rFonts w:ascii="Times New Roman" w:eastAsia="Times New Roman" w:hAnsi="Times New Roman" w:cs="Times New Roman"/>
          <w:sz w:val="28"/>
          <w:szCs w:val="28"/>
        </w:rPr>
        <w:t>, уволенного 31</w:t>
      </w:r>
      <w:r>
        <w:rPr>
          <w:rFonts w:ascii="Times New Roman" w:eastAsia="Times New Roman" w:hAnsi="Times New Roman" w:cs="Times New Roman"/>
          <w:sz w:val="28"/>
          <w:szCs w:val="28"/>
        </w:rPr>
        <w:t>.08.2020 на основании приказа №</w:t>
      </w:r>
      <w:r>
        <w:rPr>
          <w:rFonts w:ascii="Times New Roman" w:eastAsia="Times New Roman" w:hAnsi="Times New Roman" w:cs="Times New Roman"/>
          <w:sz w:val="28"/>
          <w:szCs w:val="28"/>
        </w:rPr>
        <w:t>11 от 31.08.2020;</w:t>
      </w:r>
    </w:p>
    <w:p>
      <w:pPr>
        <w:spacing w:before="0" w:after="0"/>
        <w:ind w:firstLine="709"/>
        <w:jc w:val="both"/>
        <w:rPr>
          <w:sz w:val="28"/>
          <w:szCs w:val="28"/>
        </w:rPr>
      </w:pPr>
      <w:r>
        <w:rPr>
          <w:rFonts w:ascii="Times New Roman" w:eastAsia="Times New Roman" w:hAnsi="Times New Roman" w:cs="Times New Roman"/>
          <w:sz w:val="28"/>
          <w:szCs w:val="28"/>
        </w:rPr>
        <w:t>-трудовой договор №</w:t>
      </w:r>
      <w:r>
        <w:rPr>
          <w:rFonts w:ascii="Times New Roman" w:eastAsia="Times New Roman" w:hAnsi="Times New Roman" w:cs="Times New Roman"/>
          <w:sz w:val="28"/>
          <w:szCs w:val="28"/>
        </w:rPr>
        <w:t xml:space="preserve">2 от 11.11.2019, заключенный между генеральным директором ООО «Мебель здесь» </w:t>
      </w:r>
      <w:r>
        <w:rPr>
          <w:rStyle w:val="cat-FIOgrp-192rplc-18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818"/>
          <w:rFonts w:ascii="Times New Roman" w:eastAsia="Times New Roman" w:hAnsi="Times New Roman" w:cs="Times New Roman"/>
          <w:sz w:val="28"/>
          <w:szCs w:val="28"/>
        </w:rPr>
        <w:t>...</w:t>
      </w:r>
      <w:r>
        <w:rPr>
          <w:rStyle w:val="cat-FIOgrp-191rplc-18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которому </w:t>
      </w:r>
      <w:r>
        <w:rPr>
          <w:rStyle w:val="cat-UserDefinedgrp-394rplc-1820"/>
          <w:rFonts w:ascii="Times New Roman" w:eastAsia="Times New Roman" w:hAnsi="Times New Roman" w:cs="Times New Roman"/>
          <w:sz w:val="28"/>
          <w:szCs w:val="28"/>
        </w:rPr>
        <w:t>...</w:t>
      </w:r>
      <w:r>
        <w:rPr>
          <w:rStyle w:val="cat-FIOgrp-191rplc-18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принят на должность заместителя генерального директора ООО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«Мебель здесь» с окладом в </w:t>
      </w:r>
      <w:r>
        <w:rPr>
          <w:rStyle w:val="cat-Sumgrp-286rplc-18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(исправлено рукописно вместо </w:t>
      </w:r>
      <w:r>
        <w:rPr>
          <w:rStyle w:val="cat-Sumgrp-288rplc-18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Данный договор имеет оттиск печати ООО «Мебель здесь» и рукописные подписи от имени </w:t>
      </w:r>
      <w:r>
        <w:rPr>
          <w:rStyle w:val="cat-FIOgrp-186rplc-18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827"/>
          <w:rFonts w:ascii="Times New Roman" w:eastAsia="Times New Roman" w:hAnsi="Times New Roman" w:cs="Times New Roman"/>
          <w:sz w:val="28"/>
          <w:szCs w:val="28"/>
        </w:rPr>
        <w:t>...</w:t>
      </w:r>
      <w:r>
        <w:rPr>
          <w:rStyle w:val="cat-FIOgrp-194rplc-1828"/>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приказ генерального директора ООО «Мебель здесь» </w:t>
      </w:r>
      <w:r>
        <w:rPr>
          <w:rStyle w:val="cat-FIOgrp-186rplc-183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 11 от 31.08.2020 о прекращении трудового договора с работником (увольнении), согласно которому следует, что </w:t>
      </w:r>
      <w:r>
        <w:rPr>
          <w:rStyle w:val="cat-UserDefinedgrp-394rplc-1832"/>
          <w:rFonts w:ascii="Times New Roman" w:eastAsia="Times New Roman" w:hAnsi="Times New Roman" w:cs="Times New Roman"/>
          <w:sz w:val="28"/>
          <w:szCs w:val="28"/>
        </w:rPr>
        <w:t>...</w:t>
      </w:r>
      <w:r>
        <w:rPr>
          <w:rStyle w:val="cat-FIOgrp-191rplc-18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уволен с должности заместителя генерального директора ООО «Мебель здесь» с 31.08.2020. Данный приказ имеет рукописные подписи от имени </w:t>
      </w:r>
      <w:r>
        <w:rPr>
          <w:rStyle w:val="cat-FIOgrp-186rplc-183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работника </w:t>
      </w:r>
      <w:r>
        <w:rPr>
          <w:rStyle w:val="cat-UserDefinedgrp-394rplc-1837"/>
          <w:rFonts w:ascii="Times New Roman" w:eastAsia="Times New Roman" w:hAnsi="Times New Roman" w:cs="Times New Roman"/>
          <w:sz w:val="28"/>
          <w:szCs w:val="28"/>
        </w:rPr>
        <w:t>...</w:t>
      </w:r>
      <w:r>
        <w:rPr>
          <w:rStyle w:val="cat-FIOgrp-194rplc-1838"/>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копия свидетельства о постановке на учет физического лица в налоговом органе в отношении </w:t>
      </w:r>
      <w:r>
        <w:rPr>
          <w:rStyle w:val="cat-UserDefinedgrp-394rplc-1839"/>
          <w:rFonts w:ascii="Times New Roman" w:eastAsia="Times New Roman" w:hAnsi="Times New Roman" w:cs="Times New Roman"/>
          <w:sz w:val="28"/>
          <w:szCs w:val="28"/>
        </w:rPr>
        <w:t>...</w:t>
      </w:r>
      <w:r>
        <w:rPr>
          <w:rStyle w:val="cat-FIOgrp-194rplc-184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присвоением ИНН 667008288719;</w:t>
      </w:r>
    </w:p>
    <w:p>
      <w:pPr>
        <w:spacing w:before="0" w:after="0"/>
        <w:ind w:firstLine="709"/>
        <w:jc w:val="both"/>
        <w:rPr>
          <w:sz w:val="28"/>
          <w:szCs w:val="28"/>
        </w:rPr>
      </w:pPr>
      <w:r>
        <w:rPr>
          <w:rFonts w:ascii="Times New Roman" w:eastAsia="Times New Roman" w:hAnsi="Times New Roman" w:cs="Times New Roman"/>
          <w:sz w:val="28"/>
          <w:szCs w:val="28"/>
        </w:rPr>
        <w:t xml:space="preserve">- изменения в должностную инструкцию от 01.11.2019 заместителя генерального директора </w:t>
      </w:r>
      <w:r>
        <w:rPr>
          <w:rStyle w:val="cat-UserDefinedgrp-394rplc-1842"/>
          <w:rFonts w:ascii="Times New Roman" w:eastAsia="Times New Roman" w:hAnsi="Times New Roman" w:cs="Times New Roman"/>
          <w:sz w:val="28"/>
          <w:szCs w:val="28"/>
        </w:rPr>
        <w:t>...</w:t>
      </w:r>
      <w:r>
        <w:rPr>
          <w:rStyle w:val="cat-FIOgrp-194rplc-18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утвержденное генеральным директором </w:t>
      </w:r>
      <w:r>
        <w:rPr>
          <w:rStyle w:val="cat-FIOgrp-192rplc-184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01.06.2020, имеющее оттиск печати ООО «Мебель здесь» и рукописные подписи от имени </w:t>
      </w:r>
      <w:r>
        <w:rPr>
          <w:rStyle w:val="cat-FIOgrp-186rplc-18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848"/>
          <w:rFonts w:ascii="Times New Roman" w:eastAsia="Times New Roman" w:hAnsi="Times New Roman" w:cs="Times New Roman"/>
          <w:sz w:val="28"/>
          <w:szCs w:val="28"/>
        </w:rPr>
        <w:t>...</w:t>
      </w:r>
      <w:r>
        <w:rPr>
          <w:rStyle w:val="cat-FIOgrp-194rplc-1849"/>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заявление </w:t>
      </w:r>
      <w:r>
        <w:rPr>
          <w:rStyle w:val="cat-UserDefinedgrp-394rplc-1850"/>
          <w:rFonts w:ascii="Times New Roman" w:eastAsia="Times New Roman" w:hAnsi="Times New Roman" w:cs="Times New Roman"/>
          <w:sz w:val="28"/>
          <w:szCs w:val="28"/>
        </w:rPr>
        <w:t>...</w:t>
      </w:r>
      <w:r>
        <w:rPr>
          <w:rStyle w:val="cat-FIOgrp-194rplc-18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01.11.2019 на имя генерального директора ООО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«Мебель здесь» </w:t>
      </w:r>
      <w:r>
        <w:rPr>
          <w:rStyle w:val="cat-FIOgrp-186rplc-18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приеме на работу с 01.11.2019 в должности заместителя генерального директора по общим вопросам, имеющее рукописные подписи от имени </w:t>
      </w:r>
      <w:r>
        <w:rPr>
          <w:rStyle w:val="cat-UserDefinedgrp-394rplc-1856"/>
          <w:rFonts w:ascii="Times New Roman" w:eastAsia="Times New Roman" w:hAnsi="Times New Roman" w:cs="Times New Roman"/>
          <w:sz w:val="28"/>
          <w:szCs w:val="28"/>
        </w:rPr>
        <w:t>...</w:t>
      </w:r>
      <w:r>
        <w:rPr>
          <w:rStyle w:val="cat-FIOgrp-194rplc-18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86rplc-1858"/>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уведомление работника об изменениях в трудовом законодательстве, связанных с формированием сведений о трудовой деятельности в электронном виде от имени генерального директора ООО «Мебель здесь» </w:t>
      </w:r>
      <w:r>
        <w:rPr>
          <w:rStyle w:val="cat-FIOgrp-186rplc-186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адрес заместителя директора </w:t>
      </w:r>
      <w:r>
        <w:rPr>
          <w:rStyle w:val="cat-UserDefinedgrp-394rplc-1861"/>
          <w:rFonts w:ascii="Times New Roman" w:eastAsia="Times New Roman" w:hAnsi="Times New Roman" w:cs="Times New Roman"/>
          <w:sz w:val="28"/>
          <w:szCs w:val="28"/>
        </w:rPr>
        <w:t>...</w:t>
      </w:r>
      <w:r>
        <w:rPr>
          <w:rStyle w:val="cat-FIOgrp-194rplc-18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имеющее рукописные подписи от имени </w:t>
      </w:r>
      <w:r>
        <w:rPr>
          <w:rStyle w:val="cat-FIOgrp-186rplc-186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UserDefinedgrp-394rplc-1864"/>
          <w:rFonts w:ascii="Times New Roman" w:eastAsia="Times New Roman" w:hAnsi="Times New Roman" w:cs="Times New Roman"/>
          <w:sz w:val="28"/>
          <w:szCs w:val="28"/>
        </w:rPr>
        <w:t>...</w:t>
      </w:r>
      <w:r>
        <w:rPr>
          <w:rStyle w:val="cat-FIOgrp-194rplc-1865"/>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заявление работника о продолжении ведения работодателем трудовой книжки от имени </w:t>
      </w:r>
      <w:r>
        <w:rPr>
          <w:rStyle w:val="cat-UserDefinedgrp-394rplc-1866"/>
          <w:rFonts w:ascii="Times New Roman" w:eastAsia="Times New Roman" w:hAnsi="Times New Roman" w:cs="Times New Roman"/>
          <w:sz w:val="28"/>
          <w:szCs w:val="28"/>
        </w:rPr>
        <w:t>...</w:t>
      </w:r>
      <w:r>
        <w:rPr>
          <w:rStyle w:val="cat-FIOgrp-194rplc-186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адрес генерального директора ООО «Мебель здесь» </w:t>
      </w:r>
      <w:r>
        <w:rPr>
          <w:rStyle w:val="cat-FIOgrp-186rplc-186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имеющее рукописную подпись от имени </w:t>
      </w:r>
      <w:r>
        <w:rPr>
          <w:rStyle w:val="cat-UserDefinedgrp-394rplc-1870"/>
          <w:rFonts w:ascii="Times New Roman" w:eastAsia="Times New Roman" w:hAnsi="Times New Roman" w:cs="Times New Roman"/>
          <w:sz w:val="28"/>
          <w:szCs w:val="28"/>
        </w:rPr>
        <w:t>...</w:t>
      </w:r>
      <w:r>
        <w:rPr>
          <w:rStyle w:val="cat-FIOgrp-194rplc-1871"/>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 заявление работника о продолжении ведения работодателем трудовой книжки в бумажном виде от имени </w:t>
      </w:r>
      <w:r>
        <w:rPr>
          <w:rStyle w:val="cat-UserDefinedgrp-394rplc-1872"/>
          <w:rFonts w:ascii="Times New Roman" w:eastAsia="Times New Roman" w:hAnsi="Times New Roman" w:cs="Times New Roman"/>
          <w:sz w:val="28"/>
          <w:szCs w:val="28"/>
        </w:rPr>
        <w:t>...</w:t>
      </w:r>
      <w:r>
        <w:rPr>
          <w:rStyle w:val="cat-FIOgrp-194rplc-18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адрес ИП Ананьева Е.Р., </w:t>
      </w:r>
      <w:r>
        <w:rPr>
          <w:rFonts w:ascii="Times New Roman" w:eastAsia="Times New Roman" w:hAnsi="Times New Roman" w:cs="Times New Roman"/>
          <w:sz w:val="28"/>
          <w:szCs w:val="28"/>
        </w:rPr>
        <w:t xml:space="preserve">имеющее рукописную подпись от имени </w:t>
      </w:r>
      <w:r>
        <w:rPr>
          <w:rStyle w:val="cat-UserDefinedgrp-394rplc-1875"/>
          <w:rFonts w:ascii="Times New Roman" w:eastAsia="Times New Roman" w:hAnsi="Times New Roman" w:cs="Times New Roman"/>
          <w:sz w:val="28"/>
          <w:szCs w:val="28"/>
        </w:rPr>
        <w:t>...</w:t>
      </w:r>
      <w:r>
        <w:rPr>
          <w:rStyle w:val="cat-FIOgrp-194rplc-18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86rplc-1877"/>
          <w:rFonts w:ascii="Times New Roman" w:eastAsia="Times New Roman" w:hAnsi="Times New Roman" w:cs="Times New Roman"/>
          <w:sz w:val="28"/>
          <w:szCs w:val="28"/>
        </w:rPr>
        <w:t>фио</w:t>
      </w:r>
      <w:r>
        <w:rPr>
          <w:rFonts w:ascii="Times New Roman" w:eastAsia="Times New Roman" w:hAnsi="Times New Roman" w:cs="Times New Roman"/>
          <w:sz w:val="28"/>
          <w:szCs w:val="28"/>
        </w:rPr>
        <w:t>, а также оттиск печати ИП Ананьева Е.Р.;</w:t>
      </w:r>
    </w:p>
    <w:p>
      <w:pPr>
        <w:spacing w:before="0" w:after="0"/>
        <w:ind w:firstLine="709"/>
        <w:jc w:val="both"/>
        <w:rPr>
          <w:sz w:val="28"/>
          <w:szCs w:val="28"/>
        </w:rPr>
      </w:pPr>
      <w:r>
        <w:rPr>
          <w:rFonts w:ascii="Times New Roman" w:eastAsia="Times New Roman" w:hAnsi="Times New Roman" w:cs="Times New Roman"/>
          <w:sz w:val="28"/>
          <w:szCs w:val="28"/>
        </w:rPr>
        <w:t xml:space="preserve">- заявление от имени </w:t>
      </w:r>
      <w:r>
        <w:rPr>
          <w:rStyle w:val="cat-UserDefinedgrp-394rplc-1879"/>
          <w:rFonts w:ascii="Times New Roman" w:eastAsia="Times New Roman" w:hAnsi="Times New Roman" w:cs="Times New Roman"/>
          <w:sz w:val="28"/>
          <w:szCs w:val="28"/>
        </w:rPr>
        <w:t>...</w:t>
      </w:r>
      <w:r>
        <w:rPr>
          <w:rStyle w:val="cat-FIOgrp-194rplc-188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адрес генерального директора ИП Ананьева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Е.Р. о продолжении ведения трудовой книжки на бумажном носителе наряду с электронной трудовой книжкой, имеющее рукописную подпись от имени </w:t>
      </w:r>
      <w:r>
        <w:rPr>
          <w:rStyle w:val="cat-UserDefinedgrp-394rplc-1882"/>
          <w:rFonts w:ascii="Times New Roman" w:eastAsia="Times New Roman" w:hAnsi="Times New Roman" w:cs="Times New Roman"/>
          <w:sz w:val="28"/>
          <w:szCs w:val="28"/>
        </w:rPr>
        <w:t>...</w:t>
      </w:r>
      <w:r>
        <w:rPr>
          <w:rStyle w:val="cat-FIOgrp-194rplc-188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86rplc-1884"/>
          <w:rFonts w:ascii="Times New Roman" w:eastAsia="Times New Roman" w:hAnsi="Times New Roman" w:cs="Times New Roman"/>
          <w:sz w:val="28"/>
          <w:szCs w:val="28"/>
        </w:rPr>
        <w:t>фио</w:t>
      </w:r>
      <w:r>
        <w:rPr>
          <w:rFonts w:ascii="Times New Roman" w:eastAsia="Times New Roman" w:hAnsi="Times New Roman" w:cs="Times New Roman"/>
          <w:sz w:val="28"/>
          <w:szCs w:val="28"/>
        </w:rPr>
        <w:t>, а также оттиск печати ИП Ананьева Е.Р.</w:t>
      </w:r>
    </w:p>
    <w:p>
      <w:pPr>
        <w:spacing w:before="0" w:after="0"/>
        <w:ind w:firstLine="709"/>
        <w:jc w:val="both"/>
        <w:rPr>
          <w:sz w:val="28"/>
          <w:szCs w:val="28"/>
        </w:rPr>
      </w:pPr>
      <w:r>
        <w:rPr>
          <w:rFonts w:ascii="Times New Roman" w:eastAsia="Times New Roman" w:hAnsi="Times New Roman" w:cs="Times New Roman"/>
          <w:sz w:val="28"/>
          <w:szCs w:val="28"/>
        </w:rPr>
        <w:t>В результате осмотра книги учета в виде общей тетради с полимерным переплетом синего цвета с надписью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«Книга учета», установлено, что в ней содержатся рукописные записи относительно прихода и расходования денежных средств, в том числе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ИП Ананьева Е.Р. за период времени с 01.07.2021 по 09.07.2022. </w:t>
      </w:r>
    </w:p>
    <w:p>
      <w:pPr>
        <w:spacing w:before="0" w:after="0"/>
        <w:ind w:firstLine="709"/>
        <w:jc w:val="both"/>
        <w:rPr>
          <w:sz w:val="28"/>
          <w:szCs w:val="28"/>
        </w:rPr>
      </w:pPr>
      <w:r>
        <w:rPr>
          <w:rFonts w:ascii="Times New Roman" w:eastAsia="Times New Roman" w:hAnsi="Times New Roman" w:cs="Times New Roman"/>
          <w:sz w:val="28"/>
          <w:szCs w:val="28"/>
        </w:rPr>
        <w:t>Общая сумма расходования денежных средств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наньева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Е.Р., согласно сведений</w:t>
      </w:r>
      <w:r>
        <w:rPr>
          <w:rFonts w:ascii="Times New Roman" w:eastAsia="Times New Roman" w:hAnsi="Times New Roman" w:cs="Times New Roman"/>
          <w:sz w:val="28"/>
          <w:szCs w:val="28"/>
        </w:rPr>
        <w:t xml:space="preserve"> в Книге учета за период с 10.02.2022 по 06.07.2022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составляет </w:t>
      </w:r>
      <w:r>
        <w:rPr>
          <w:rStyle w:val="cat-Sumgrp-289rplc-1892"/>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Общая сумма расходования денежных средств, не связанных с затратами на прямую хозяйственную деятельность, выплату заработной платы и иных выпла</w:t>
      </w:r>
      <w:r>
        <w:rPr>
          <w:rFonts w:ascii="Times New Roman" w:eastAsia="Times New Roman" w:hAnsi="Times New Roman" w:cs="Times New Roman"/>
          <w:sz w:val="28"/>
          <w:szCs w:val="28"/>
        </w:rPr>
        <w:t>т работникам, согласно сведений</w:t>
      </w:r>
      <w:r>
        <w:rPr>
          <w:rFonts w:ascii="Times New Roman" w:eastAsia="Times New Roman" w:hAnsi="Times New Roman" w:cs="Times New Roman"/>
          <w:sz w:val="28"/>
          <w:szCs w:val="28"/>
        </w:rPr>
        <w:t xml:space="preserve"> в Книге учета за период с 10.02.2022 по 06.07.20</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составляет </w:t>
      </w:r>
      <w:r>
        <w:rPr>
          <w:rStyle w:val="cat-Sumgrp-290rplc-189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 осмотре оптического диска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Mirex</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DVD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x</w:t>
      </w:r>
      <w:r>
        <w:rPr>
          <w:rFonts w:ascii="Times New Roman" w:eastAsia="Times New Roman" w:hAnsi="Times New Roman" w:cs="Times New Roman"/>
          <w:sz w:val="28"/>
          <w:szCs w:val="28"/>
        </w:rPr>
        <w:t xml:space="preserve"> /4,7 </w:t>
      </w:r>
      <w:r>
        <w:rPr>
          <w:rFonts w:ascii="Times New Roman" w:eastAsia="Times New Roman" w:hAnsi="Times New Roman" w:cs="Times New Roman"/>
          <w:sz w:val="28"/>
          <w:szCs w:val="28"/>
        </w:rPr>
        <w:t>Gb</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120 </w:t>
      </w:r>
      <w:r>
        <w:rPr>
          <w:rFonts w:ascii="Times New Roman" w:eastAsia="Times New Roman" w:hAnsi="Times New Roman" w:cs="Times New Roman"/>
          <w:sz w:val="28"/>
          <w:szCs w:val="28"/>
        </w:rPr>
        <w:t>min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имеющего</w:t>
      </w:r>
      <w:r>
        <w:rPr>
          <w:rFonts w:ascii="Times New Roman" w:eastAsia="Times New Roman" w:hAnsi="Times New Roman" w:cs="Times New Roman"/>
          <w:sz w:val="28"/>
          <w:szCs w:val="28"/>
        </w:rPr>
        <w:t xml:space="preserve"> обозначение: </w:t>
      </w:r>
      <w:r>
        <w:rPr>
          <w:rFonts w:ascii="Times New Roman" w:eastAsia="Times New Roman" w:hAnsi="Times New Roman" w:cs="Times New Roman"/>
          <w:sz w:val="28"/>
          <w:szCs w:val="28"/>
        </w:rPr>
        <w:t>hBS</w:t>
      </w:r>
      <w:r>
        <w:rPr>
          <w:rFonts w:ascii="Times New Roman" w:eastAsia="Times New Roman" w:hAnsi="Times New Roman" w:cs="Times New Roman"/>
          <w:sz w:val="28"/>
          <w:szCs w:val="28"/>
        </w:rPr>
        <w:t>101122135</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установлено, что в его памяти содержатся следующие файлы:</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файл «Карточка счета 50 за Январь 2021 г. - Июнь 2022 г.», в котором содержится карточка счета 50 ИП Ананьева Е.Р. за период с января 2021 года по июнь 2022 года по выплате денежных средств по счету бухгалтерского учета 50.01 в качестве выплаты заработной платы. Согласно данной карточки следует, что получателем выплат </w:t>
      </w:r>
      <w:r>
        <w:rPr>
          <w:rFonts w:ascii="Times New Roman" w:eastAsia="Times New Roman" w:hAnsi="Times New Roman" w:cs="Times New Roman"/>
          <w:sz w:val="28"/>
          <w:szCs w:val="28"/>
        </w:rPr>
        <w:t>по заработной платы</w:t>
      </w:r>
      <w:r>
        <w:rPr>
          <w:rFonts w:ascii="Times New Roman" w:eastAsia="Times New Roman" w:hAnsi="Times New Roman" w:cs="Times New Roman"/>
          <w:sz w:val="28"/>
          <w:szCs w:val="28"/>
        </w:rPr>
        <w:t xml:space="preserve"> указан один работник – </w:t>
      </w:r>
      <w:r>
        <w:rPr>
          <w:rStyle w:val="cat-FIOgrp-223rplc-19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которой за период с 15.09.2021 по 15.02.2022 произведено 6 выплат на общую сумму </w:t>
      </w:r>
      <w:r>
        <w:rPr>
          <w:rStyle w:val="cat-Sumgrp-291rplc-19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файл «Карточка счета 50 за Январь 2021 г. - Январь 2022 г.», в котором содержится карточка счета 50 ИП Ананьева Е.Р. за период с января 2021 года по январь 2022 года по выплате денежных средств по счету бухгалтерского учета 50.01 в качестве выплаты заработной платы. Согласно данной карточки следует, что получателем выплат </w:t>
      </w:r>
      <w:r>
        <w:rPr>
          <w:rFonts w:ascii="Times New Roman" w:eastAsia="Times New Roman" w:hAnsi="Times New Roman" w:cs="Times New Roman"/>
          <w:sz w:val="28"/>
          <w:szCs w:val="28"/>
        </w:rPr>
        <w:t>по заработной платы</w:t>
      </w:r>
      <w:r>
        <w:rPr>
          <w:rFonts w:ascii="Times New Roman" w:eastAsia="Times New Roman" w:hAnsi="Times New Roman" w:cs="Times New Roman"/>
          <w:sz w:val="28"/>
          <w:szCs w:val="28"/>
        </w:rPr>
        <w:t xml:space="preserve"> указан один работник – </w:t>
      </w:r>
      <w:r>
        <w:rPr>
          <w:rStyle w:val="cat-FIOgrp-223rplc-19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которой за период с 15.09.2021 по 30.12.2021 произведено 5 выплат на общую сумму </w:t>
      </w:r>
      <w:r>
        <w:rPr>
          <w:rStyle w:val="cat-Sumgrp-292rplc-19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 файл «</w:t>
      </w:r>
      <w:r>
        <w:rPr>
          <w:rFonts w:ascii="Times New Roman" w:eastAsia="Times New Roman" w:hAnsi="Times New Roman" w:cs="Times New Roman"/>
          <w:sz w:val="28"/>
          <w:szCs w:val="28"/>
        </w:rPr>
        <w:t>Оборотно</w:t>
      </w:r>
      <w:r>
        <w:rPr>
          <w:rFonts w:ascii="Times New Roman" w:eastAsia="Times New Roman" w:hAnsi="Times New Roman" w:cs="Times New Roman"/>
          <w:sz w:val="28"/>
          <w:szCs w:val="28"/>
        </w:rPr>
        <w:t xml:space="preserve">-сальдовая ведомость по счету 51 за 2021 г.», в котором содержится </w:t>
      </w:r>
      <w:r>
        <w:rPr>
          <w:rFonts w:ascii="Times New Roman" w:eastAsia="Times New Roman" w:hAnsi="Times New Roman" w:cs="Times New Roman"/>
          <w:sz w:val="28"/>
          <w:szCs w:val="28"/>
        </w:rPr>
        <w:t>оборотно</w:t>
      </w:r>
      <w:r>
        <w:rPr>
          <w:rFonts w:ascii="Times New Roman" w:eastAsia="Times New Roman" w:hAnsi="Times New Roman" w:cs="Times New Roman"/>
          <w:sz w:val="28"/>
          <w:szCs w:val="28"/>
        </w:rPr>
        <w:t xml:space="preserve">-сальдовая ведомость по счету 51 ИП Ананьева Е.Р. за 2021 год, в которой приведены сведения об оборотах по дебиту и кредиты, совершенных по расчетному счету № 40802810967460100044, открытому в </w:t>
      </w:r>
      <w:r>
        <w:rPr>
          <w:rFonts w:ascii="Times New Roman" w:eastAsia="Times New Roman" w:hAnsi="Times New Roman" w:cs="Times New Roman"/>
          <w:sz w:val="28"/>
          <w:szCs w:val="28"/>
        </w:rPr>
        <w:t>ЗАПАДНО-СИБИРСКОМ</w:t>
      </w:r>
      <w:r>
        <w:rPr>
          <w:rFonts w:ascii="Times New Roman" w:eastAsia="Times New Roman" w:hAnsi="Times New Roman" w:cs="Times New Roman"/>
          <w:sz w:val="28"/>
          <w:szCs w:val="28"/>
        </w:rPr>
        <w:t xml:space="preserve"> ОТДЕЛЕНИИ № 8647 ПАО СБЕРБАНК, с разбивкой по основанием платежей. Согласно сведениям, представленным в данном файле следует, что оборот денежных средств по указанному счету за 2021 год по кредиту (приход) составил </w:t>
      </w:r>
      <w:r>
        <w:rPr>
          <w:rStyle w:val="cat-Sumgrp-293rplc-19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 дебиту (расход) составил </w:t>
      </w:r>
      <w:r>
        <w:rPr>
          <w:rStyle w:val="cat-Sumgrp-294rplc-191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остаток составляет </w:t>
      </w:r>
      <w:r>
        <w:rPr>
          <w:rStyle w:val="cat-Sumgrp-295rplc-192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файл «Реестр банковских документов», в котором содержатся сведения о </w:t>
      </w:r>
      <w:r>
        <w:rPr>
          <w:rFonts w:ascii="Times New Roman" w:eastAsia="Times New Roman" w:hAnsi="Times New Roman" w:cs="Times New Roman"/>
          <w:sz w:val="28"/>
          <w:szCs w:val="28"/>
        </w:rPr>
        <w:t xml:space="preserve">совершенных операциях по расчетному </w:t>
      </w:r>
      <w:r>
        <w:rPr>
          <w:rFonts w:ascii="Times New Roman" w:eastAsia="Times New Roman" w:hAnsi="Times New Roman" w:cs="Times New Roman"/>
          <w:sz w:val="28"/>
          <w:szCs w:val="28"/>
        </w:rPr>
        <w:t>счету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40802810967460100044, открытому в ЗАПАДНО-СИБИРСКОМ ОТДЕЛЕНИИ № 8647 ПАО СБЕРБАНК в отношении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Ананьева Е.Р., с указанием данных о приходных и расходных операциях, дат их совершения, сумм, получателе и назначении платежа по каждой операции. Согласно представленным данным следует, что за 2021 год сумма поступивших денежных средств составляет </w:t>
      </w:r>
      <w:r>
        <w:rPr>
          <w:rStyle w:val="cat-Sumgrp-294rplc-19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сумма операций по списанию денежных средств составляет </w:t>
      </w:r>
      <w:r>
        <w:rPr>
          <w:rStyle w:val="cat-Sumgrp-296rplc-19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всего совершено 1372 операции по списанию и поступлению.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архивная папка «Расчетная ведомость (Т-51)», в которой содержится файл «Расчетная ведомость (Т-51)» в формате </w:t>
      </w:r>
      <w:r>
        <w:rPr>
          <w:rFonts w:ascii="Times New Roman" w:eastAsia="Times New Roman" w:hAnsi="Times New Roman" w:cs="Times New Roman"/>
          <w:sz w:val="28"/>
          <w:szCs w:val="28"/>
        </w:rPr>
        <w:t>PDF</w:t>
      </w:r>
      <w:r>
        <w:rPr>
          <w:rFonts w:ascii="Times New Roman" w:eastAsia="Times New Roman" w:hAnsi="Times New Roman" w:cs="Times New Roman"/>
          <w:sz w:val="28"/>
          <w:szCs w:val="28"/>
        </w:rPr>
        <w:t xml:space="preserve">, в котором содержатся расчетные ведомости ИП Ананьева Е.Р., составленные за период с 01.01.2021 по 31.01.2022, содержащие сведения в том числе в отношении работника </w:t>
      </w:r>
      <w:r>
        <w:rPr>
          <w:rStyle w:val="cat-UserDefinedgrp-394rplc-1928"/>
          <w:rFonts w:ascii="Times New Roman" w:eastAsia="Times New Roman" w:hAnsi="Times New Roman" w:cs="Times New Roman"/>
          <w:sz w:val="28"/>
          <w:szCs w:val="28"/>
        </w:rPr>
        <w:t>...</w:t>
      </w:r>
      <w:r>
        <w:rPr>
          <w:rStyle w:val="cat-FIOgrp-194rplc-19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указанного как «Управляющий делами», тарифная ставка которому (оклад) указана в сумме </w:t>
      </w:r>
      <w:r>
        <w:rPr>
          <w:rStyle w:val="cat-Sumgrp-297rplc-1930"/>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ыш</w:t>
      </w:r>
      <w:r>
        <w:rPr>
          <w:rFonts w:ascii="Times New Roman" w:eastAsia="Times New Roman" w:hAnsi="Times New Roman" w:cs="Times New Roman"/>
          <w:sz w:val="28"/>
          <w:szCs w:val="28"/>
        </w:rPr>
        <w:t>еуказанные предметы и документы</w:t>
      </w:r>
      <w:r>
        <w:rPr>
          <w:rFonts w:ascii="Times New Roman" w:eastAsia="Times New Roman" w:hAnsi="Times New Roman" w:cs="Times New Roman"/>
          <w:sz w:val="28"/>
          <w:szCs w:val="28"/>
        </w:rPr>
        <w:t xml:space="preserve"> признаны и приобщены к уголовному делу в качестве вещественного доказательства (т.3 </w:t>
      </w:r>
      <w:r>
        <w:rPr>
          <w:rFonts w:ascii="Times New Roman" w:eastAsia="Times New Roman" w:hAnsi="Times New Roman" w:cs="Times New Roman"/>
          <w:sz w:val="28"/>
          <w:szCs w:val="28"/>
        </w:rPr>
        <w:t>л.д.1-31, 32-148, 149-154, 155-156)</w:t>
      </w:r>
    </w:p>
    <w:p>
      <w:pPr>
        <w:widowControl w:val="0"/>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справке</w:t>
      </w:r>
      <w:r>
        <w:rPr>
          <w:rFonts w:ascii="Times New Roman" w:eastAsia="Times New Roman" w:hAnsi="Times New Roman" w:cs="Times New Roman"/>
          <w:sz w:val="28"/>
          <w:szCs w:val="28"/>
        </w:rPr>
        <w:t xml:space="preserve"> №3 от 10.05.2023 об исследовании бухгалтерских и иных документов ИП Ананьева Е.Р.,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сследованием данных, отраженным в выписке о движении денежны</w:t>
      </w:r>
      <w:r>
        <w:rPr>
          <w:rFonts w:ascii="Times New Roman" w:eastAsia="Times New Roman" w:hAnsi="Times New Roman" w:cs="Times New Roman"/>
          <w:sz w:val="28"/>
          <w:szCs w:val="28"/>
        </w:rPr>
        <w:t>х средств по расчетному счету №</w:t>
      </w:r>
      <w:r>
        <w:rPr>
          <w:rFonts w:ascii="Times New Roman" w:eastAsia="Times New Roman" w:hAnsi="Times New Roman" w:cs="Times New Roman"/>
          <w:sz w:val="28"/>
          <w:szCs w:val="28"/>
        </w:rPr>
        <w:t>40802810967460100044, открытому в ПАО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«Сбербанк»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выписке о движении денежны</w:t>
      </w:r>
      <w:r>
        <w:rPr>
          <w:rFonts w:ascii="Times New Roman" w:eastAsia="Times New Roman" w:hAnsi="Times New Roman" w:cs="Times New Roman"/>
          <w:sz w:val="28"/>
          <w:szCs w:val="28"/>
        </w:rPr>
        <w:t>х средств по расчетному счету №</w:t>
      </w:r>
      <w:r>
        <w:rPr>
          <w:rFonts w:ascii="Times New Roman" w:eastAsia="Times New Roman" w:hAnsi="Times New Roman" w:cs="Times New Roman"/>
          <w:sz w:val="28"/>
          <w:szCs w:val="28"/>
        </w:rPr>
        <w:t>40802810700003034198, открытому в АО «Тинькофф Банк»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ИП Ананьевым Е.Р. за период 09.02.2022 по 31.10.2022 остаток денежных средств на счетах по состоянию на 09.02.2022 составил </w:t>
      </w:r>
      <w:r>
        <w:rPr>
          <w:rStyle w:val="cat-Sumgrp-298rplc-19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 вышеуказанным счетам отражены операции по поступлению денежных средств на счета в период с 09.02.2022 по 31.10.2022 в общей сумме </w:t>
      </w:r>
      <w:r>
        <w:rPr>
          <w:rStyle w:val="cat-Sumgrp-299rplc-1942"/>
          <w:rFonts w:ascii="Times New Roman" w:eastAsia="Times New Roman" w:hAnsi="Times New Roman" w:cs="Times New Roman"/>
          <w:sz w:val="28"/>
          <w:szCs w:val="28"/>
        </w:rPr>
        <w:t>сумма</w:t>
      </w:r>
    </w:p>
    <w:p>
      <w:pPr>
        <w:widowControl w:val="0"/>
        <w:spacing w:before="0" w:after="0"/>
        <w:ind w:firstLine="709"/>
        <w:jc w:val="both"/>
        <w:rPr>
          <w:sz w:val="28"/>
          <w:szCs w:val="28"/>
        </w:rPr>
      </w:pPr>
      <w:r>
        <w:rPr>
          <w:rFonts w:ascii="Times New Roman" w:eastAsia="Times New Roman" w:hAnsi="Times New Roman" w:cs="Times New Roman"/>
          <w:sz w:val="28"/>
          <w:szCs w:val="28"/>
        </w:rPr>
        <w:t>Исследованием данных отраженных, в представленных на исследование, выписках о движении денежных средств по расчетным счетам, открытым в ПАО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«Сбербанк, АО «Тинькофф Банк», установлено, что в период с 09.02.2022 по 31.10.2022 с расчетных счетов произведено списание денежных средств различным контрагентам с различным назначением платежа в общей сумме </w:t>
      </w:r>
      <w:r>
        <w:rPr>
          <w:rStyle w:val="cat-Sumgrp-300rplc-19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из них:</w:t>
      </w:r>
    </w:p>
    <w:p>
      <w:pPr>
        <w:widowControl w:val="0"/>
        <w:spacing w:before="0" w:after="0"/>
        <w:ind w:firstLine="709"/>
        <w:jc w:val="both"/>
        <w:rPr>
          <w:sz w:val="28"/>
          <w:szCs w:val="28"/>
        </w:rPr>
      </w:pPr>
      <w:r>
        <w:rPr>
          <w:rFonts w:ascii="Times New Roman" w:eastAsia="Times New Roman" w:hAnsi="Times New Roman" w:cs="Times New Roman"/>
          <w:sz w:val="28"/>
          <w:szCs w:val="28"/>
        </w:rPr>
        <w:t>- по счету №40802810967460100044, открытому ИП Ананьев E.P. в ПАО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«Сбербанк», в общей сумме </w:t>
      </w:r>
      <w:r>
        <w:rPr>
          <w:rStyle w:val="cat-Sumgrp-301rplc-19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авансовый платеж по договору АХ-ЭЛ/ЕКБ-99963/ДЛ в сумме </w:t>
      </w:r>
      <w:r>
        <w:rPr>
          <w:rStyle w:val="cat-Sumgrp-302rplc-195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 ООО «Элемент Лизинг»;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взыскание пени, согласно ст. 26.6 Ф3 № 125 от 24.07.1998г. «Об обязательном социальном страховании от НС и ПЗ» и решения № 860021101042803 от 18.02.2022 в сумме </w:t>
      </w:r>
      <w:r>
        <w:rPr>
          <w:rStyle w:val="cat-Sumgrp-303rplc-19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перечислены УФК по Ханты-Мансийскому автономному округу - Югре (ГУ-РО Фонда социального страхования Российской Федерации по Ханты-Мансийскому АО-Югре;</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ежемесячный платеж по Договору лизинга № 4623EK-AEP/01/2020 от 28.05.2020г. в сумме </w:t>
      </w:r>
      <w:r>
        <w:rPr>
          <w:rStyle w:val="cat-Sumgrp-304rplc-195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 ООО «РЕСО-Лизинг»;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взыскание денежных средств по Постановлению №711211448883027 от 22.03.2022, перечислено ОСП по г. Ханты-Мансийску и Ханты-Мансийскому </w:t>
      </w:r>
      <w:r>
        <w:rPr>
          <w:rFonts w:ascii="Times New Roman" w:eastAsia="Times New Roman" w:hAnsi="Times New Roman" w:cs="Times New Roman"/>
          <w:sz w:val="28"/>
          <w:szCs w:val="28"/>
        </w:rPr>
        <w:t xml:space="preserve">району по и/п/делу 1091/22/86021-ИП от 17.01.2022 в сумме </w:t>
      </w:r>
      <w:r>
        <w:rPr>
          <w:rStyle w:val="cat-Sumgrp-305rplc-196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комиссия за оказанные услуги банка в сумме </w:t>
      </w:r>
      <w:r>
        <w:rPr>
          <w:rStyle w:val="cat-Sumgrp-306rplc-19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в </w:t>
      </w:r>
      <w:r>
        <w:rPr>
          <w:rFonts w:ascii="Times New Roman" w:eastAsia="Times New Roman" w:hAnsi="Times New Roman" w:cs="Times New Roman"/>
          <w:sz w:val="28"/>
          <w:szCs w:val="28"/>
        </w:rPr>
        <w:t>ЗАПАДНО-СИБИРСКОЕ</w:t>
      </w:r>
      <w:r>
        <w:rPr>
          <w:rFonts w:ascii="Times New Roman" w:eastAsia="Times New Roman" w:hAnsi="Times New Roman" w:cs="Times New Roman"/>
          <w:sz w:val="28"/>
          <w:szCs w:val="28"/>
        </w:rPr>
        <w:t xml:space="preserve"> ОТДЕЛЕНИЕ N 8647 ПАО СБЕРБАНК г. Тюмень;</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погашение задолженности за услуги связи в сумме </w:t>
      </w:r>
      <w:r>
        <w:rPr>
          <w:rStyle w:val="cat-Sumgrp-307rplc-196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ПАО «Ростелеком»;</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оплата по счету №24-1082564784 от 31.07.2021г. от 21.08.2021г в сумме </w:t>
      </w:r>
      <w:r>
        <w:rPr>
          <w:rStyle w:val="cat-Sumgrp-308rplc-197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ПАО «Ростелеком»;</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оплата по счетам за оказанные услуги в сумме </w:t>
      </w:r>
      <w:r>
        <w:rPr>
          <w:rStyle w:val="cat-Sumgrp-309rplc-197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МП «Ханты-</w:t>
      </w:r>
      <w:r>
        <w:rPr>
          <w:rFonts w:ascii="Times New Roman" w:eastAsia="Times New Roman" w:hAnsi="Times New Roman" w:cs="Times New Roman"/>
          <w:sz w:val="28"/>
          <w:szCs w:val="28"/>
        </w:rPr>
        <w:t>Мансийскгаз</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оплата по акту №01/18 от 18.01.2022г. в сумме </w:t>
      </w:r>
      <w:r>
        <w:rPr>
          <w:rStyle w:val="cat-Sumgrp-310rplc-197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ООО «ЮГРА-АВТОМАТИКА»;</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оплата по счетам за оказанные услуги в сумме </w:t>
      </w:r>
      <w:r>
        <w:rPr>
          <w:rStyle w:val="cat-Sumgrp-311rplc-197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Общество с ограниченной ответственностью «Газпром </w:t>
      </w:r>
      <w:r>
        <w:rPr>
          <w:rFonts w:ascii="Times New Roman" w:eastAsia="Times New Roman" w:hAnsi="Times New Roman" w:cs="Times New Roman"/>
          <w:sz w:val="28"/>
          <w:szCs w:val="28"/>
        </w:rPr>
        <w:t>межрегионгаз</w:t>
      </w:r>
      <w:r>
        <w:rPr>
          <w:rFonts w:ascii="Times New Roman" w:eastAsia="Times New Roman" w:hAnsi="Times New Roman" w:cs="Times New Roman"/>
          <w:sz w:val="28"/>
          <w:szCs w:val="28"/>
        </w:rPr>
        <w:t xml:space="preserve"> Север»;</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оплата по счету №P-000002061 от 28.02.2021г в сумме </w:t>
      </w:r>
      <w:r>
        <w:rPr>
          <w:rStyle w:val="cat-Sumgrp-312rplc-19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ООО «ГЭС»;</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оплата по </w:t>
      </w:r>
      <w:r>
        <w:rPr>
          <w:rFonts w:ascii="Times New Roman" w:eastAsia="Times New Roman" w:hAnsi="Times New Roman" w:cs="Times New Roman"/>
          <w:sz w:val="28"/>
          <w:szCs w:val="28"/>
        </w:rPr>
        <w:t>сф</w:t>
      </w:r>
      <w:r>
        <w:rPr>
          <w:rFonts w:ascii="Times New Roman" w:eastAsia="Times New Roman" w:hAnsi="Times New Roman" w:cs="Times New Roman"/>
          <w:sz w:val="28"/>
          <w:szCs w:val="28"/>
        </w:rPr>
        <w:t xml:space="preserve"> №2441/1701 от 28.02.2022г. в сумме </w:t>
      </w:r>
      <w:r>
        <w:rPr>
          <w:rStyle w:val="cat-Sumgrp-313rplc-198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в адрес Муниципальное </w:t>
      </w:r>
      <w:r>
        <w:rPr>
          <w:rFonts w:ascii="Times New Roman" w:eastAsia="Times New Roman" w:hAnsi="Times New Roman" w:cs="Times New Roman"/>
          <w:sz w:val="28"/>
          <w:szCs w:val="28"/>
        </w:rPr>
        <w:t>водоканализационное</w:t>
      </w:r>
      <w:r>
        <w:rPr>
          <w:rFonts w:ascii="Times New Roman" w:eastAsia="Times New Roman" w:hAnsi="Times New Roman" w:cs="Times New Roman"/>
          <w:sz w:val="28"/>
          <w:szCs w:val="28"/>
        </w:rPr>
        <w:t xml:space="preserve"> предприятие муниципального образования г.</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Ханты-Мансийск;</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 решению о взыскании на основании ст.46 НК РФ от 31.07.1998г. № 146-ФЗ в сумме </w:t>
      </w:r>
      <w:r>
        <w:rPr>
          <w:rStyle w:val="cat-Sumgrp-314rplc-198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Межрайонная ИФНС России № 1 по Ханты-Мансийскому автономному округу - Югре;</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погашение задолженности по договору №016/5940/20199-141064 от 17 марта 2021г. клиент Индивидуальный предприниматель АНАНЬЕВ ЕВГЕНИЙ РОДИОНОВИЧ в сумме </w:t>
      </w:r>
      <w:r>
        <w:rPr>
          <w:rStyle w:val="cat-Sumgrp-315rplc-199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,00руб. перечислено в ЮГОРСКОЕ ОТДЕЛЕНИЕ N5940 СБЕРБАНК;</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погашение задолженности по договору №1791UNYKOYOS2POSQ0QF9D от 20 мая 2021 г. клиент Индивидуальный предприниматель АНАНЬЕВ ЕВГЕНИЙ РОДИОНОВИЧ в сумме </w:t>
      </w:r>
      <w:r>
        <w:rPr>
          <w:rStyle w:val="cat-Sumgrp-316rplc-199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в ЮГОРСКОЕ ОТДЕЛЕНИЕ N5940 СБЕРБАНК;</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погашение задолженности по договору №016/5940/20199-143708 от 30 марта 2021 г. клиент Индивидуальный предприниматель АНАНЬЕВ ЕВГЕНИЙ РОДИОНОВИЧ в сумме </w:t>
      </w:r>
      <w:r>
        <w:rPr>
          <w:rStyle w:val="cat-Sumgrp-317rplc-200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в ЮГОРСКОЕ ОТДЕЛЕНИЕ N5940 СБЕРБАНК;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погашение задолженности по договору №016/5940/20199-132462 от 02 февраля 2021 г. клиент Индивидуальный предприниматель АНАНЬЕВ ЕВГЕНИЙ РОДИОНОВИЧ в сумме </w:t>
      </w:r>
      <w:r>
        <w:rPr>
          <w:rStyle w:val="cat-Sumgrp-318rplc-20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в ЮГОРСКОЕ ОТДЕЛЕНИЕ N5940 СБЕРБАНК; </w:t>
      </w:r>
    </w:p>
    <w:p>
      <w:pPr>
        <w:widowControl w:val="0"/>
        <w:spacing w:before="0" w:after="0"/>
        <w:ind w:firstLine="709"/>
        <w:jc w:val="both"/>
        <w:rPr>
          <w:sz w:val="28"/>
          <w:szCs w:val="28"/>
        </w:rPr>
      </w:pPr>
      <w:r>
        <w:rPr>
          <w:rFonts w:ascii="Times New Roman" w:eastAsia="Times New Roman" w:hAnsi="Times New Roman" w:cs="Times New Roman"/>
          <w:sz w:val="28"/>
          <w:szCs w:val="28"/>
        </w:rPr>
        <w:t>частичная о</w:t>
      </w:r>
      <w:r>
        <w:rPr>
          <w:rFonts w:ascii="Times New Roman" w:eastAsia="Times New Roman" w:hAnsi="Times New Roman" w:cs="Times New Roman"/>
          <w:sz w:val="28"/>
          <w:szCs w:val="28"/>
        </w:rPr>
        <w:t xml:space="preserve">плата по счёту № 327 от 07.12.2021. в сумме </w:t>
      </w:r>
      <w:r>
        <w:rPr>
          <w:rStyle w:val="cat-Sumgrp-319rplc-200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ИП Юсуфов </w:t>
      </w:r>
      <w:r>
        <w:rPr>
          <w:rFonts w:ascii="Times New Roman" w:eastAsia="Times New Roman" w:hAnsi="Times New Roman" w:cs="Times New Roman"/>
          <w:sz w:val="28"/>
          <w:szCs w:val="28"/>
        </w:rPr>
        <w:t>Шухрат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Воситович</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отражено по операции с картой </w:t>
      </w:r>
      <w:r>
        <w:rPr>
          <w:rFonts w:ascii="Times New Roman" w:eastAsia="Times New Roman" w:hAnsi="Times New Roman" w:cs="Times New Roman"/>
          <w:sz w:val="28"/>
          <w:szCs w:val="28"/>
        </w:rPr>
        <w:t>Visa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Business</w:t>
      </w:r>
      <w:r>
        <w:rPr>
          <w:rFonts w:ascii="Times New Roman" w:eastAsia="Times New Roman" w:hAnsi="Times New Roman" w:cs="Times New Roman"/>
          <w:sz w:val="28"/>
          <w:szCs w:val="28"/>
        </w:rPr>
        <w:t xml:space="preserve"> 427467***5809 ФИО Держателя </w:t>
      </w:r>
      <w:r>
        <w:rPr>
          <w:rStyle w:val="cat-FIOgrp-189rplc-200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списание денежных средств в сумме </w:t>
      </w:r>
      <w:r>
        <w:rPr>
          <w:rStyle w:val="cat-Sumgrp-320rplc-201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(плата за получение наличных, покупки);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отражено по операции с картой </w:t>
      </w:r>
      <w:r>
        <w:rPr>
          <w:rFonts w:ascii="Times New Roman" w:eastAsia="Times New Roman" w:hAnsi="Times New Roman" w:cs="Times New Roman"/>
          <w:sz w:val="28"/>
          <w:szCs w:val="28"/>
        </w:rPr>
        <w:t>Visa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Business</w:t>
      </w:r>
      <w:r>
        <w:rPr>
          <w:rFonts w:ascii="Times New Roman" w:eastAsia="Times New Roman" w:hAnsi="Times New Roman" w:cs="Times New Roman"/>
          <w:sz w:val="28"/>
          <w:szCs w:val="28"/>
        </w:rPr>
        <w:t xml:space="preserve"> 427467***5809 ФИО Держателя </w:t>
      </w:r>
      <w:r>
        <w:rPr>
          <w:rStyle w:val="cat-FIOgrp-189rplc-201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выдача наличных денежных средств в сумме </w:t>
      </w:r>
      <w:r>
        <w:rPr>
          <w:rStyle w:val="cat-Sumgrp-321rplc-20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,00руб.</w:t>
      </w:r>
    </w:p>
    <w:p>
      <w:pPr>
        <w:widowControl w:val="0"/>
        <w:spacing w:before="0" w:after="0"/>
        <w:ind w:firstLine="709"/>
        <w:jc w:val="both"/>
        <w:rPr>
          <w:sz w:val="28"/>
          <w:szCs w:val="28"/>
        </w:rPr>
      </w:pPr>
      <w:r>
        <w:rPr>
          <w:rFonts w:ascii="Times New Roman" w:eastAsia="Times New Roman" w:hAnsi="Times New Roman" w:cs="Times New Roman"/>
          <w:sz w:val="28"/>
          <w:szCs w:val="28"/>
        </w:rPr>
        <w:t>-по счету №40802810700003034198, открытому ИП Ананьев E.P. в AO</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«Тинькофф Банк», в общей сумме </w:t>
      </w:r>
      <w:r>
        <w:rPr>
          <w:rStyle w:val="cat-Sumgrp-322rplc-20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комиссия за оказанные услуги банка в сумме </w:t>
      </w:r>
      <w:r>
        <w:rPr>
          <w:rStyle w:val="cat-Sumgrp-323rplc-20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в АО</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«Тинькофф Банк»;</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оплата за мебель по счёту №38 от 09.02.2022. в сумме </w:t>
      </w:r>
      <w:r>
        <w:rPr>
          <w:rStyle w:val="cat-Sumgrp-324rplc-20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перечислено ИП Юсуфов </w:t>
      </w:r>
      <w:r>
        <w:rPr>
          <w:rFonts w:ascii="Times New Roman" w:eastAsia="Times New Roman" w:hAnsi="Times New Roman" w:cs="Times New Roman"/>
          <w:sz w:val="28"/>
          <w:szCs w:val="28"/>
        </w:rPr>
        <w:t>Шухрат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Воситович</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оплачено по карте № 5534...2921 в сумме </w:t>
      </w:r>
      <w:r>
        <w:rPr>
          <w:rStyle w:val="cat-Sumgrp-325rplc-202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ИП Кустов B.B.;</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оплачено по карте № 5534...2921 в сумме </w:t>
      </w:r>
      <w:r>
        <w:rPr>
          <w:rStyle w:val="cat-Sumgrp-262rplc-202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«MEBEL ZOES»;</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оплачено по карте № 5534...2921 в сумме </w:t>
      </w:r>
      <w:r>
        <w:rPr>
          <w:rStyle w:val="cat-Sumgrp-326rplc-20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ИП Ананьев Е.Р.;</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погашение задолженности по договору № 7045450439 от 07.02.2022 в сумме </w:t>
      </w:r>
      <w:r>
        <w:rPr>
          <w:rStyle w:val="cat-Sumgrp-327rplc-20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перечислено в АО «Тинькофф Банк»; </w:t>
      </w:r>
    </w:p>
    <w:p>
      <w:pPr>
        <w:widowControl w:val="0"/>
        <w:spacing w:before="0" w:after="0"/>
        <w:ind w:firstLine="709"/>
        <w:jc w:val="both"/>
        <w:rPr>
          <w:sz w:val="28"/>
          <w:szCs w:val="28"/>
        </w:rPr>
      </w:pPr>
      <w:r>
        <w:rPr>
          <w:rFonts w:ascii="Times New Roman" w:eastAsia="Times New Roman" w:hAnsi="Times New Roman" w:cs="Times New Roman"/>
          <w:sz w:val="28"/>
          <w:szCs w:val="28"/>
        </w:rPr>
        <w:t>списание в счет погашения просроченной задолженности по договору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7045325193 в сумме </w:t>
      </w:r>
      <w:r>
        <w:rPr>
          <w:rStyle w:val="cat-Sumgrp-328rplc-202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перечислено в АО «Тинькофф Банк» (</w:t>
      </w:r>
      <w:r>
        <w:rPr>
          <w:rFonts w:ascii="Times New Roman" w:eastAsia="Times New Roman" w:hAnsi="Times New Roman" w:cs="Times New Roman"/>
          <w:sz w:val="28"/>
          <w:szCs w:val="28"/>
        </w:rPr>
        <w:t xml:space="preserve">т.6 </w:t>
      </w:r>
      <w:r>
        <w:rPr>
          <w:rFonts w:ascii="Times New Roman" w:eastAsia="Times New Roman" w:hAnsi="Times New Roman" w:cs="Times New Roman"/>
          <w:sz w:val="28"/>
          <w:szCs w:val="28"/>
        </w:rPr>
        <w:t xml:space="preserve">л.д.49-58). </w:t>
      </w:r>
    </w:p>
    <w:p>
      <w:pPr>
        <w:widowControl w:val="0"/>
        <w:spacing w:before="0" w:after="0"/>
        <w:ind w:firstLine="708"/>
        <w:jc w:val="both"/>
        <w:rPr>
          <w:sz w:val="28"/>
          <w:szCs w:val="28"/>
        </w:rPr>
      </w:pPr>
      <w:r>
        <w:rPr>
          <w:rFonts w:ascii="Times New Roman" w:eastAsia="Times New Roman" w:hAnsi="Times New Roman" w:cs="Times New Roman"/>
          <w:sz w:val="28"/>
          <w:szCs w:val="28"/>
        </w:rPr>
        <w:t>Согласно справке</w:t>
      </w:r>
      <w:r>
        <w:rPr>
          <w:rFonts w:ascii="Times New Roman" w:eastAsia="Times New Roman" w:hAnsi="Times New Roman" w:cs="Times New Roman"/>
          <w:sz w:val="28"/>
          <w:szCs w:val="28"/>
        </w:rPr>
        <w:t xml:space="preserve"> от 22.06.2023 (б/н) об исследовании бухгалтерских и ин</w:t>
      </w:r>
      <w:r>
        <w:rPr>
          <w:rFonts w:ascii="Times New Roman" w:eastAsia="Times New Roman" w:hAnsi="Times New Roman" w:cs="Times New Roman"/>
          <w:sz w:val="28"/>
          <w:szCs w:val="28"/>
        </w:rPr>
        <w:t>ых документов ИП Ананьева Е.Р.,</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умма денежных средств, которую должен был начислить к выплате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 Е.Р. в виде заработной платы </w:t>
      </w:r>
      <w:r>
        <w:rPr>
          <w:rStyle w:val="cat-UserDefinedgrp-394rplc-2034"/>
          <w:rFonts w:ascii="Times New Roman" w:eastAsia="Times New Roman" w:hAnsi="Times New Roman" w:cs="Times New Roman"/>
          <w:sz w:val="28"/>
          <w:szCs w:val="28"/>
        </w:rPr>
        <w:t>...</w:t>
      </w:r>
      <w:r>
        <w:rPr>
          <w:rStyle w:val="cat-UserDefinedgrp-393rplc-2035"/>
          <w:rFonts w:ascii="Times New Roman" w:eastAsia="Times New Roman" w:hAnsi="Times New Roman" w:cs="Times New Roman"/>
          <w:sz w:val="28"/>
          <w:szCs w:val="28"/>
        </w:rPr>
        <w:t>...</w:t>
      </w:r>
      <w:r>
        <w:rPr>
          <w:rStyle w:val="cat-FIOgrp-191rplc-203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 период трудовой деятельности с 09.02.2022 по 15.02.2022, согласно условий договора, составила </w:t>
      </w:r>
      <w:r>
        <w:rPr>
          <w:rStyle w:val="cat-Sumgrp-329rplc-20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Сумма денежных средств, которую должен был начислить к выплате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 Е.Р. за период вынужденного простоя с 16.02.2022 по 31.10.2022 работнику </w:t>
      </w:r>
      <w:r>
        <w:rPr>
          <w:rStyle w:val="cat-UserDefinedgrp-394rplc-2043"/>
          <w:rFonts w:ascii="Times New Roman" w:eastAsia="Times New Roman" w:hAnsi="Times New Roman" w:cs="Times New Roman"/>
          <w:sz w:val="28"/>
          <w:szCs w:val="28"/>
        </w:rPr>
        <w:t>...</w:t>
      </w:r>
      <w:r>
        <w:rPr>
          <w:rStyle w:val="cat-UserDefinedgrp-393rplc-2044"/>
          <w:rFonts w:ascii="Times New Roman" w:eastAsia="Times New Roman" w:hAnsi="Times New Roman" w:cs="Times New Roman"/>
          <w:sz w:val="28"/>
          <w:szCs w:val="28"/>
        </w:rPr>
        <w:t>...</w:t>
      </w:r>
      <w:r>
        <w:rPr>
          <w:rStyle w:val="cat-FIOgrp-191rplc-20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составила </w:t>
      </w:r>
      <w:r>
        <w:rPr>
          <w:rStyle w:val="cat-Sumgrp-330rplc-20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Сумма денежных средств, которую должен был начислить к выплате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Ананьев Е.Р. в виде отпускных за отработанное время </w:t>
      </w:r>
      <w:r>
        <w:rPr>
          <w:rStyle w:val="cat-UserDefinedgrp-394rplc-2048"/>
          <w:rFonts w:ascii="Times New Roman" w:eastAsia="Times New Roman" w:hAnsi="Times New Roman" w:cs="Times New Roman"/>
          <w:sz w:val="28"/>
          <w:szCs w:val="28"/>
        </w:rPr>
        <w:t>...</w:t>
      </w:r>
      <w:r>
        <w:rPr>
          <w:rStyle w:val="cat-UserDefinedgrp-393rplc-2049"/>
          <w:rFonts w:ascii="Times New Roman" w:eastAsia="Times New Roman" w:hAnsi="Times New Roman" w:cs="Times New Roman"/>
          <w:sz w:val="28"/>
          <w:szCs w:val="28"/>
        </w:rPr>
        <w:t>...</w:t>
      </w:r>
      <w:r>
        <w:rPr>
          <w:rStyle w:val="cat-FIOgrp-191rplc-205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согласно приказа б/п от 14.02.2022, составила </w:t>
      </w:r>
      <w:r>
        <w:rPr>
          <w:rStyle w:val="cat-Sumgrp-331rplc-20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т.6 </w:t>
      </w:r>
      <w:r>
        <w:rPr>
          <w:rFonts w:ascii="Times New Roman" w:eastAsia="Times New Roman" w:hAnsi="Times New Roman" w:cs="Times New Roman"/>
          <w:sz w:val="28"/>
          <w:szCs w:val="28"/>
        </w:rPr>
        <w:t xml:space="preserve">л.д.66-69). </w:t>
      </w:r>
    </w:p>
    <w:p>
      <w:pPr>
        <w:spacing w:before="0" w:after="0"/>
        <w:ind w:firstLine="708"/>
        <w:jc w:val="both"/>
        <w:rPr>
          <w:sz w:val="28"/>
          <w:szCs w:val="28"/>
        </w:rPr>
      </w:pPr>
      <w:r>
        <w:rPr>
          <w:rFonts w:ascii="Times New Roman" w:eastAsia="Times New Roman" w:hAnsi="Times New Roman" w:cs="Times New Roman"/>
          <w:sz w:val="28"/>
          <w:szCs w:val="28"/>
        </w:rPr>
        <w:t>Вступившим в законную силу решением Ханты-Мансийского районн</w:t>
      </w:r>
      <w:r>
        <w:rPr>
          <w:rFonts w:ascii="Times New Roman" w:eastAsia="Times New Roman" w:hAnsi="Times New Roman" w:cs="Times New Roman"/>
          <w:sz w:val="28"/>
          <w:szCs w:val="28"/>
        </w:rPr>
        <w:t>ого суда по гражданскому делу №</w:t>
      </w:r>
      <w:r>
        <w:rPr>
          <w:rFonts w:ascii="Times New Roman" w:eastAsia="Times New Roman" w:hAnsi="Times New Roman" w:cs="Times New Roman"/>
          <w:sz w:val="28"/>
          <w:szCs w:val="28"/>
        </w:rPr>
        <w:t xml:space="preserve">2-3214/2022 от 31.10.2022 </w:t>
      </w:r>
      <w:r>
        <w:rPr>
          <w:rFonts w:ascii="Times New Roman" w:eastAsia="Times New Roman" w:hAnsi="Times New Roman" w:cs="Times New Roman"/>
          <w:sz w:val="28"/>
          <w:szCs w:val="28"/>
        </w:rPr>
        <w:t>с учетом</w:t>
      </w:r>
      <w:r>
        <w:rPr>
          <w:rFonts w:ascii="Times New Roman" w:eastAsia="Times New Roman" w:hAnsi="Times New Roman" w:cs="Times New Roman"/>
          <w:sz w:val="28"/>
          <w:szCs w:val="28"/>
        </w:rPr>
        <w:t xml:space="preserve"> апелляционного определения судебной коллегии по гражданским делам суда </w:t>
      </w:r>
      <w:r>
        <w:rPr>
          <w:rFonts w:ascii="Times New Roman" w:eastAsia="Times New Roman" w:hAnsi="Times New Roman" w:cs="Times New Roman"/>
          <w:sz w:val="28"/>
          <w:szCs w:val="28"/>
        </w:rPr>
        <w:t>ХМАО</w:t>
      </w:r>
      <w:r>
        <w:rPr>
          <w:rFonts w:ascii="Times New Roman" w:eastAsia="Times New Roman" w:hAnsi="Times New Roman" w:cs="Times New Roman"/>
          <w:sz w:val="28"/>
          <w:szCs w:val="28"/>
        </w:rPr>
        <w:t xml:space="preserve">– Югры от 21.02.2023 исковое заявление </w:t>
      </w:r>
      <w:r>
        <w:rPr>
          <w:rStyle w:val="cat-UserDefinedgrp-394rplc-2056"/>
          <w:rFonts w:ascii="Times New Roman" w:eastAsia="Times New Roman" w:hAnsi="Times New Roman" w:cs="Times New Roman"/>
          <w:sz w:val="28"/>
          <w:szCs w:val="28"/>
        </w:rPr>
        <w:t>...</w:t>
      </w:r>
      <w:r>
        <w:rPr>
          <w:rStyle w:val="cat-FIOgrp-194rplc-205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 </w:t>
      </w:r>
      <w:r>
        <w:rPr>
          <w:rStyle w:val="cat-FIOgrp-192rplc-20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признании приказов незаконными, изменения даты и основания увольнения, взыскании среднего заработка за время вынужденного прогула, компенсации морального вреда, компенсации отпуска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удовлетворено частично, </w:t>
      </w:r>
      <w:r>
        <w:rPr>
          <w:rFonts w:ascii="Times New Roman" w:eastAsia="Times New Roman" w:hAnsi="Times New Roman" w:cs="Times New Roman"/>
          <w:sz w:val="28"/>
          <w:szCs w:val="28"/>
        </w:rPr>
        <w:t>принято решение о признании</w:t>
      </w:r>
      <w:r>
        <w:rPr>
          <w:rFonts w:ascii="Times New Roman" w:eastAsia="Times New Roman" w:hAnsi="Times New Roman" w:cs="Times New Roman"/>
          <w:sz w:val="28"/>
          <w:szCs w:val="28"/>
        </w:rPr>
        <w:t xml:space="preserve"> незаконным приказ </w:t>
      </w:r>
      <w:r>
        <w:rPr>
          <w:rStyle w:val="cat-FIOgrp-186rplc-205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09.02.2022 о введении простоя;</w:t>
      </w:r>
      <w:r>
        <w:rPr>
          <w:rFonts w:ascii="Times New Roman" w:eastAsia="Times New Roman" w:hAnsi="Times New Roman" w:cs="Times New Roman"/>
          <w:sz w:val="28"/>
          <w:szCs w:val="28"/>
        </w:rPr>
        <w:t xml:space="preserve"> о взыскании</w:t>
      </w:r>
      <w:r>
        <w:rPr>
          <w:rFonts w:ascii="Times New Roman" w:eastAsia="Times New Roman" w:hAnsi="Times New Roman" w:cs="Times New Roman"/>
          <w:sz w:val="28"/>
          <w:szCs w:val="28"/>
        </w:rPr>
        <w:t xml:space="preserve"> с </w:t>
      </w:r>
      <w:r>
        <w:rPr>
          <w:rStyle w:val="cat-FIOgrp-186rplc-206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w:t>
      </w:r>
      <w:r>
        <w:rPr>
          <w:rFonts w:ascii="Times New Roman" w:eastAsia="Times New Roman" w:hAnsi="Times New Roman" w:cs="Times New Roman"/>
          <w:sz w:val="28"/>
          <w:szCs w:val="28"/>
        </w:rPr>
        <w:t xml:space="preserve">у </w:t>
      </w:r>
      <w:r>
        <w:rPr>
          <w:rStyle w:val="cat-UserDefinedgrp-394rplc-2062"/>
          <w:rFonts w:ascii="Times New Roman" w:eastAsia="Times New Roman" w:hAnsi="Times New Roman" w:cs="Times New Roman"/>
          <w:sz w:val="28"/>
          <w:szCs w:val="28"/>
        </w:rPr>
        <w:t>...</w:t>
      </w:r>
      <w:r>
        <w:rPr>
          <w:rStyle w:val="cat-FIOgrp-194rplc-206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неполученного заработка</w:t>
      </w:r>
      <w:r>
        <w:rPr>
          <w:rFonts w:ascii="Times New Roman" w:eastAsia="Times New Roman" w:hAnsi="Times New Roman" w:cs="Times New Roman"/>
          <w:sz w:val="28"/>
          <w:szCs w:val="28"/>
        </w:rPr>
        <w:t xml:space="preserve"> в размере </w:t>
      </w:r>
      <w:r>
        <w:rPr>
          <w:rStyle w:val="cat-Sumgrp-232rplc-206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09.02.2022 по 15.02.2022; </w:t>
      </w:r>
      <w:r>
        <w:rPr>
          <w:rFonts w:ascii="Times New Roman" w:eastAsia="Times New Roman" w:hAnsi="Times New Roman" w:cs="Times New Roman"/>
          <w:sz w:val="28"/>
          <w:szCs w:val="28"/>
        </w:rPr>
        <w:t>о признании</w:t>
      </w:r>
      <w:r>
        <w:rPr>
          <w:rFonts w:ascii="Times New Roman" w:eastAsia="Times New Roman" w:hAnsi="Times New Roman" w:cs="Times New Roman"/>
          <w:sz w:val="28"/>
          <w:szCs w:val="28"/>
        </w:rPr>
        <w:t xml:space="preserve"> незаконным приказ </w:t>
      </w:r>
      <w:r>
        <w:rPr>
          <w:rStyle w:val="cat-FIOgrp-186rplc-206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15.02.2022 об освобождении </w:t>
      </w:r>
      <w:r>
        <w:rPr>
          <w:rStyle w:val="cat-UserDefinedgrp-394rplc-2069"/>
          <w:rFonts w:ascii="Times New Roman" w:eastAsia="Times New Roman" w:hAnsi="Times New Roman" w:cs="Times New Roman"/>
          <w:sz w:val="28"/>
          <w:szCs w:val="28"/>
        </w:rPr>
        <w:t>...</w:t>
      </w:r>
      <w:r>
        <w:rPr>
          <w:rStyle w:val="cat-FIOgrp-194rplc-207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занимаемой должности;</w:t>
      </w:r>
      <w:r>
        <w:rPr>
          <w:rFonts w:ascii="Times New Roman" w:eastAsia="Times New Roman" w:hAnsi="Times New Roman" w:cs="Times New Roman"/>
          <w:sz w:val="28"/>
          <w:szCs w:val="28"/>
        </w:rPr>
        <w:t xml:space="preserve"> об изменении даты увольнения </w:t>
      </w:r>
      <w:r>
        <w:rPr>
          <w:rStyle w:val="cat-UserDefinedgrp-394rplc-2071"/>
          <w:rFonts w:ascii="Times New Roman" w:eastAsia="Times New Roman" w:hAnsi="Times New Roman" w:cs="Times New Roman"/>
          <w:sz w:val="28"/>
          <w:szCs w:val="28"/>
        </w:rPr>
        <w:t>...</w:t>
      </w:r>
      <w:r>
        <w:rPr>
          <w:rStyle w:val="cat-FIOgrp-194rplc-20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02.2022 на 31.10.2022, об изменении формулировки</w:t>
      </w:r>
      <w:r>
        <w:rPr>
          <w:rFonts w:ascii="Times New Roman" w:eastAsia="Times New Roman" w:hAnsi="Times New Roman" w:cs="Times New Roman"/>
          <w:sz w:val="28"/>
          <w:szCs w:val="28"/>
        </w:rPr>
        <w:t xml:space="preserve"> увольнения на увольнение по собс</w:t>
      </w:r>
      <w:r>
        <w:rPr>
          <w:rFonts w:ascii="Times New Roman" w:eastAsia="Times New Roman" w:hAnsi="Times New Roman" w:cs="Times New Roman"/>
          <w:sz w:val="28"/>
          <w:szCs w:val="28"/>
        </w:rPr>
        <w:t>твенному желанию, 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3 ч.</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 ст.</w:t>
      </w:r>
      <w:r>
        <w:rPr>
          <w:rFonts w:ascii="Times New Roman" w:eastAsia="Times New Roman" w:hAnsi="Times New Roman" w:cs="Times New Roman"/>
          <w:sz w:val="28"/>
          <w:szCs w:val="28"/>
        </w:rPr>
        <w:t>77 Трудового ко</w:t>
      </w:r>
      <w:r>
        <w:rPr>
          <w:rFonts w:ascii="Times New Roman" w:eastAsia="Times New Roman" w:hAnsi="Times New Roman" w:cs="Times New Roman"/>
          <w:sz w:val="28"/>
          <w:szCs w:val="28"/>
        </w:rPr>
        <w:t>декса Российской Федерации (ст.</w:t>
      </w:r>
      <w:r>
        <w:rPr>
          <w:rFonts w:ascii="Times New Roman" w:eastAsia="Times New Roman" w:hAnsi="Times New Roman" w:cs="Times New Roman"/>
          <w:sz w:val="28"/>
          <w:szCs w:val="28"/>
        </w:rPr>
        <w:t>80 Трудовог</w:t>
      </w:r>
      <w:r>
        <w:rPr>
          <w:rFonts w:ascii="Times New Roman" w:eastAsia="Times New Roman" w:hAnsi="Times New Roman" w:cs="Times New Roman"/>
          <w:sz w:val="28"/>
          <w:szCs w:val="28"/>
        </w:rPr>
        <w:t>о кодекса Российской Федерации), о взыскании</w:t>
      </w:r>
      <w:r>
        <w:rPr>
          <w:rFonts w:ascii="Times New Roman" w:eastAsia="Times New Roman" w:hAnsi="Times New Roman" w:cs="Times New Roman"/>
          <w:sz w:val="28"/>
          <w:szCs w:val="28"/>
        </w:rPr>
        <w:t xml:space="preserve"> с </w:t>
      </w:r>
      <w:r>
        <w:rPr>
          <w:rStyle w:val="cat-FIOgrp-186rplc-207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2076"/>
          <w:rFonts w:ascii="Times New Roman" w:eastAsia="Times New Roman" w:hAnsi="Times New Roman" w:cs="Times New Roman"/>
          <w:sz w:val="28"/>
          <w:szCs w:val="28"/>
        </w:rPr>
        <w:t>...</w:t>
      </w:r>
      <w:r>
        <w:rPr>
          <w:rStyle w:val="cat-FIOgrp-194rplc-207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средн</w:t>
      </w:r>
      <w:r>
        <w:rPr>
          <w:rFonts w:ascii="Times New Roman" w:eastAsia="Times New Roman" w:hAnsi="Times New Roman" w:cs="Times New Roman"/>
          <w:sz w:val="28"/>
          <w:szCs w:val="28"/>
        </w:rPr>
        <w:t>его заработка</w:t>
      </w:r>
      <w:r>
        <w:rPr>
          <w:rFonts w:ascii="Times New Roman" w:eastAsia="Times New Roman" w:hAnsi="Times New Roman" w:cs="Times New Roman"/>
          <w:sz w:val="28"/>
          <w:szCs w:val="28"/>
        </w:rPr>
        <w:t xml:space="preserve"> за время вынужденного п</w:t>
      </w:r>
      <w:r>
        <w:rPr>
          <w:rFonts w:ascii="Times New Roman" w:eastAsia="Times New Roman" w:hAnsi="Times New Roman" w:cs="Times New Roman"/>
          <w:sz w:val="28"/>
          <w:szCs w:val="28"/>
        </w:rPr>
        <w:t xml:space="preserve">рогула в размере </w:t>
      </w:r>
      <w:r>
        <w:rPr>
          <w:rStyle w:val="cat-Sumgrp-332rplc-207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период с 16.02.2022 по 31.10.2022, </w:t>
      </w:r>
      <w:r>
        <w:rPr>
          <w:rFonts w:ascii="Times New Roman" w:eastAsia="Times New Roman" w:hAnsi="Times New Roman" w:cs="Times New Roman"/>
          <w:sz w:val="28"/>
          <w:szCs w:val="28"/>
        </w:rPr>
        <w:t>о взыскании компенсации</w:t>
      </w:r>
      <w:r>
        <w:rPr>
          <w:rFonts w:ascii="Times New Roman" w:eastAsia="Times New Roman" w:hAnsi="Times New Roman" w:cs="Times New Roman"/>
          <w:sz w:val="28"/>
          <w:szCs w:val="28"/>
        </w:rPr>
        <w:t xml:space="preserve"> неиспользованных дней отпуска по приказу от 14</w:t>
      </w:r>
      <w:r>
        <w:rPr>
          <w:rFonts w:ascii="Times New Roman" w:eastAsia="Times New Roman" w:hAnsi="Times New Roman" w:cs="Times New Roman"/>
          <w:sz w:val="28"/>
          <w:szCs w:val="28"/>
        </w:rPr>
        <w:t xml:space="preserve">.02.2022 в размере </w:t>
      </w:r>
      <w:r>
        <w:rPr>
          <w:rStyle w:val="cat-Sumgrp-234rplc-20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о взыскании</w:t>
      </w:r>
      <w:r>
        <w:rPr>
          <w:rFonts w:ascii="Times New Roman" w:eastAsia="Times New Roman" w:hAnsi="Times New Roman" w:cs="Times New Roman"/>
          <w:sz w:val="28"/>
          <w:szCs w:val="28"/>
        </w:rPr>
        <w:t xml:space="preserve"> с </w:t>
      </w:r>
      <w:r>
        <w:rPr>
          <w:rStyle w:val="cat-FIOgrp-186rplc-208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Style w:val="cat-UserDefinedgrp-394rplc-2084"/>
          <w:rFonts w:ascii="Times New Roman" w:eastAsia="Times New Roman" w:hAnsi="Times New Roman" w:cs="Times New Roman"/>
          <w:sz w:val="28"/>
          <w:szCs w:val="28"/>
        </w:rPr>
        <w:t>...</w:t>
      </w:r>
      <w:r>
        <w:rPr>
          <w:rStyle w:val="cat-FIOgrp-194rplc-208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w:t>
      </w:r>
      <w:r>
        <w:rPr>
          <w:rFonts w:ascii="Times New Roman" w:eastAsia="Times New Roman" w:hAnsi="Times New Roman" w:cs="Times New Roman"/>
          <w:sz w:val="28"/>
          <w:szCs w:val="28"/>
        </w:rPr>
        <w:t xml:space="preserve"> морального вреда в размере </w:t>
      </w:r>
      <w:r>
        <w:rPr>
          <w:rStyle w:val="cat-Sumgrp-235rplc-208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т.3 </w:t>
      </w:r>
      <w:r>
        <w:rPr>
          <w:rFonts w:ascii="Times New Roman" w:eastAsia="Times New Roman" w:hAnsi="Times New Roman" w:cs="Times New Roman"/>
          <w:sz w:val="28"/>
          <w:szCs w:val="28"/>
        </w:rPr>
        <w:t>л.д.162-184)</w:t>
      </w:r>
    </w:p>
    <w:p>
      <w:pPr>
        <w:spacing w:before="0" w:after="0"/>
        <w:ind w:firstLine="708"/>
        <w:jc w:val="both"/>
        <w:rPr>
          <w:sz w:val="28"/>
          <w:szCs w:val="28"/>
        </w:rPr>
      </w:pPr>
      <w:r>
        <w:rPr>
          <w:rFonts w:ascii="Times New Roman" w:eastAsia="Times New Roman" w:hAnsi="Times New Roman" w:cs="Times New Roman"/>
          <w:sz w:val="28"/>
          <w:szCs w:val="28"/>
        </w:rPr>
        <w:t xml:space="preserve">Копией материалов </w:t>
      </w:r>
      <w:r>
        <w:rPr>
          <w:rFonts w:ascii="Times New Roman" w:eastAsia="Times New Roman" w:hAnsi="Times New Roman" w:cs="Times New Roman"/>
          <w:sz w:val="28"/>
          <w:szCs w:val="28"/>
        </w:rPr>
        <w:t>гражданского дела №</w:t>
      </w:r>
      <w:r>
        <w:rPr>
          <w:rFonts w:ascii="Times New Roman" w:eastAsia="Times New Roman" w:hAnsi="Times New Roman" w:cs="Times New Roman"/>
          <w:sz w:val="28"/>
          <w:szCs w:val="28"/>
        </w:rPr>
        <w:t xml:space="preserve">2-3214/2022 по исковому заявлению </w:t>
      </w:r>
      <w:r>
        <w:rPr>
          <w:rStyle w:val="cat-UserDefinedgrp-394rplc-2087"/>
          <w:rFonts w:ascii="Times New Roman" w:eastAsia="Times New Roman" w:hAnsi="Times New Roman" w:cs="Times New Roman"/>
          <w:sz w:val="28"/>
          <w:szCs w:val="28"/>
        </w:rPr>
        <w:t>...</w:t>
      </w:r>
      <w:r>
        <w:rPr>
          <w:rStyle w:val="cat-FIOgrp-194rplc-208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 ИП Ананьеву Е.Р.</w:t>
      </w:r>
      <w:r>
        <w:rPr>
          <w:rFonts w:ascii="Times New Roman" w:eastAsia="Times New Roman" w:hAnsi="Times New Roman" w:cs="Times New Roman"/>
          <w:sz w:val="28"/>
          <w:szCs w:val="28"/>
        </w:rPr>
        <w:t>, приобщенными к уголовному делу р</w:t>
      </w:r>
      <w:r>
        <w:rPr>
          <w:rFonts w:ascii="Times New Roman" w:eastAsia="Times New Roman" w:hAnsi="Times New Roman" w:cs="Times New Roman"/>
          <w:sz w:val="28"/>
          <w:szCs w:val="28"/>
        </w:rPr>
        <w:t>апорт</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старшего следователя Ханты-Мансийского МСО СУ СК Рос</w:t>
      </w:r>
      <w:r>
        <w:rPr>
          <w:rFonts w:ascii="Times New Roman" w:eastAsia="Times New Roman" w:hAnsi="Times New Roman" w:cs="Times New Roman"/>
          <w:sz w:val="28"/>
          <w:szCs w:val="28"/>
        </w:rPr>
        <w:t xml:space="preserve">сии по ХМАО-Югре от 13.03.2023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л.д.185, 186-250, т.</w:t>
      </w:r>
      <w:r>
        <w:rPr>
          <w:rFonts w:ascii="Times New Roman" w:eastAsia="Times New Roman" w:hAnsi="Times New Roman" w:cs="Times New Roman"/>
          <w:sz w:val="28"/>
          <w:szCs w:val="28"/>
        </w:rPr>
        <w:t>4 л.д.1-52</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Давая оценку доказательствам, суд считает их допустимыми, собранными в соответствии с требованиями уголовно-процессуального закона, достоверными и в своей совокупности достаточными для установления обстоятельств преступления.</w:t>
      </w:r>
    </w:p>
    <w:p>
      <w:pPr>
        <w:spacing w:before="0" w:after="0"/>
        <w:ind w:firstLine="709"/>
        <w:jc w:val="both"/>
        <w:rPr>
          <w:sz w:val="28"/>
          <w:szCs w:val="28"/>
        </w:rPr>
      </w:pPr>
      <w:r>
        <w:rPr>
          <w:rFonts w:ascii="Times New Roman" w:eastAsia="Times New Roman" w:hAnsi="Times New Roman" w:cs="Times New Roman"/>
          <w:sz w:val="28"/>
          <w:szCs w:val="28"/>
        </w:rPr>
        <w:t>Все допросы с подсудимым проводились в присутствии защитника</w:t>
      </w:r>
      <w:r>
        <w:rPr>
          <w:rFonts w:ascii="Times New Roman" w:eastAsia="Times New Roman" w:hAnsi="Times New Roman" w:cs="Times New Roman"/>
          <w:sz w:val="28"/>
          <w:szCs w:val="28"/>
        </w:rPr>
        <w:t xml:space="preserve"> </w:t>
      </w:r>
      <w:r>
        <w:rPr>
          <w:rStyle w:val="cat-FIOgrp-187rplc-209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начала допроса </w:t>
      </w:r>
      <w:r>
        <w:rPr>
          <w:rStyle w:val="cat-FIOgrp-186rplc-209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качестве подозреваемого и обвиняемого ему </w:t>
      </w:r>
      <w:r>
        <w:rPr>
          <w:rFonts w:ascii="Times New Roman" w:eastAsia="Times New Roman" w:hAnsi="Times New Roman" w:cs="Times New Roman"/>
          <w:sz w:val="28"/>
          <w:szCs w:val="28"/>
        </w:rPr>
        <w:t xml:space="preserve">были разъяснены положения </w:t>
      </w:r>
      <w:hyperlink r:id="rId4" w:anchor="/document/10103000/entry/51" w:history="1">
        <w:r>
          <w:rPr>
            <w:rFonts w:ascii="Times New Roman" w:eastAsia="Times New Roman" w:hAnsi="Times New Roman" w:cs="Times New Roman"/>
            <w:color w:val="0000EE"/>
            <w:sz w:val="28"/>
            <w:szCs w:val="28"/>
          </w:rPr>
          <w:t>ст.51</w:t>
        </w:r>
      </w:hyperlink>
      <w:r>
        <w:rPr>
          <w:rFonts w:ascii="Times New Roman" w:eastAsia="Times New Roman" w:hAnsi="Times New Roman" w:cs="Times New Roman"/>
          <w:sz w:val="28"/>
          <w:szCs w:val="28"/>
        </w:rPr>
        <w:t xml:space="preserve"> Конституции РФ, </w:t>
      </w:r>
      <w:hyperlink r:id="rId4" w:anchor="/document/12125178/entry/46" w:history="1">
        <w:r>
          <w:rPr>
            <w:rFonts w:ascii="Times New Roman" w:eastAsia="Times New Roman" w:hAnsi="Times New Roman" w:cs="Times New Roman"/>
            <w:color w:val="0000EE"/>
            <w:sz w:val="28"/>
            <w:szCs w:val="28"/>
          </w:rPr>
          <w:t>ст.ст.46</w:t>
        </w:r>
      </w:hyperlink>
      <w:r>
        <w:rPr>
          <w:rFonts w:ascii="Times New Roman" w:eastAsia="Times New Roman" w:hAnsi="Times New Roman" w:cs="Times New Roman"/>
          <w:sz w:val="28"/>
          <w:szCs w:val="28"/>
        </w:rPr>
        <w:t>,</w:t>
      </w:r>
      <w:hyperlink r:id="rId4" w:anchor="/document/12125178/entry/47" w:history="1">
        <w:r>
          <w:rPr>
            <w:rFonts w:ascii="Times New Roman" w:eastAsia="Times New Roman" w:hAnsi="Times New Roman" w:cs="Times New Roman"/>
            <w:color w:val="0000EE"/>
            <w:sz w:val="28"/>
            <w:szCs w:val="28"/>
          </w:rPr>
          <w:t>47</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УПК РФ, он предупреждался о том, что его показания могут быть использованы в качестве доказательств по делу, в том числе, в случае последующего отказа от них, о чем свидетельствуют его подписи, а также подписи его защитника в указанных протоколах.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Каких-либо замечаний ни от </w:t>
      </w:r>
      <w:r>
        <w:rPr>
          <w:rStyle w:val="cat-FIOgrp-186rplc-209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при его допросе в качестве подозреваемого и обвиняемого, ни от его защитника - о несоответствии излагаемых им сведений и обстоятельств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совершенного преступления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обстоятельствам, указанным в протоколах, и фактическим, в ходе расследования не поступало.</w:t>
      </w:r>
    </w:p>
    <w:p>
      <w:pPr>
        <w:spacing w:before="0" w:after="0"/>
        <w:ind w:firstLine="709"/>
        <w:jc w:val="both"/>
        <w:rPr>
          <w:sz w:val="28"/>
          <w:szCs w:val="28"/>
        </w:rPr>
      </w:pPr>
      <w:r>
        <w:rPr>
          <w:rFonts w:ascii="Times New Roman" w:eastAsia="Times New Roman" w:hAnsi="Times New Roman" w:cs="Times New Roman"/>
          <w:sz w:val="28"/>
          <w:szCs w:val="28"/>
        </w:rPr>
        <w:t xml:space="preserve">Оценивая показания свидетелей </w:t>
      </w:r>
      <w:r>
        <w:rPr>
          <w:rStyle w:val="cat-FIOgrp-205rplc-209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211rplc-2095"/>
          <w:rFonts w:ascii="Times New Roman" w:eastAsia="Times New Roman" w:hAnsi="Times New Roman" w:cs="Times New Roman"/>
          <w:sz w:val="28"/>
          <w:szCs w:val="28"/>
        </w:rPr>
        <w:t>фио</w:t>
      </w:r>
      <w:r>
        <w:rPr>
          <w:rFonts w:ascii="Times New Roman" w:eastAsia="Times New Roman" w:hAnsi="Times New Roman" w:cs="Times New Roman"/>
          <w:sz w:val="28"/>
          <w:szCs w:val="28"/>
        </w:rPr>
        <w:t>, оглашенных в порядке ч.3 ст.281 УПК</w:t>
      </w:r>
      <w:r>
        <w:rPr>
          <w:rFonts w:ascii="Times New Roman" w:eastAsia="Times New Roman" w:hAnsi="Times New Roman" w:cs="Times New Roman"/>
          <w:sz w:val="28"/>
          <w:szCs w:val="28"/>
        </w:rPr>
        <w:t xml:space="preserve"> РФ,</w:t>
      </w:r>
      <w:r>
        <w:rPr>
          <w:rFonts w:ascii="Times New Roman" w:eastAsia="Times New Roman" w:hAnsi="Times New Roman" w:cs="Times New Roman"/>
          <w:sz w:val="28"/>
          <w:szCs w:val="28"/>
        </w:rPr>
        <w:t xml:space="preserve"> с точки зрения допустимости как доказательства, суд учитывает, что свидетели допрошены надлежащим лицом, действующим в пределах своих полномочий - следователем, в производстве которого находилось уголовное дело. Личность свидетелей была установлена, перед каждым допросом свидетелям разъяснены права и обязанности, они предупреждены об уголовной ответственности за отказ от дачи показаний и за дачу заведомо ложных показаний. Протоколы допросов свидетелей составлены в соответствии с требованиями УПК РФ, подписаны как самими свидетелями, так и лицом, производившим допрос. С содержанием протоколов свидетели были ознакомлены, протоколы им прочитан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лично, замечаний на содержание протоколов от них не поступило, что подтверждается соответствующими записями и подписями данных лиц.</w:t>
      </w:r>
    </w:p>
    <w:p>
      <w:pPr>
        <w:spacing w:before="0" w:after="0"/>
        <w:ind w:firstLine="709"/>
        <w:jc w:val="both"/>
        <w:rPr>
          <w:sz w:val="28"/>
          <w:szCs w:val="28"/>
        </w:rPr>
      </w:pPr>
      <w:r>
        <w:rPr>
          <w:rFonts w:ascii="Times New Roman" w:eastAsia="Times New Roman" w:hAnsi="Times New Roman" w:cs="Times New Roman"/>
          <w:sz w:val="28"/>
          <w:szCs w:val="28"/>
        </w:rPr>
        <w:t xml:space="preserve">Установленные противоречия в показаниях свидетелей, допрошенных в </w:t>
      </w:r>
      <w:r>
        <w:rPr>
          <w:rFonts w:ascii="Times New Roman" w:eastAsia="Times New Roman" w:hAnsi="Times New Roman" w:cs="Times New Roman"/>
          <w:sz w:val="28"/>
          <w:szCs w:val="28"/>
        </w:rPr>
        <w:t>ходе</w:t>
      </w:r>
      <w:r>
        <w:rPr>
          <w:rFonts w:ascii="Times New Roman" w:eastAsia="Times New Roman" w:hAnsi="Times New Roman" w:cs="Times New Roman"/>
          <w:sz w:val="28"/>
          <w:szCs w:val="28"/>
        </w:rPr>
        <w:t xml:space="preserve"> судебного разбирательства, суд призн</w:t>
      </w:r>
      <w:r>
        <w:rPr>
          <w:rFonts w:ascii="Times New Roman" w:eastAsia="Times New Roman" w:hAnsi="Times New Roman" w:cs="Times New Roman"/>
          <w:sz w:val="28"/>
          <w:szCs w:val="28"/>
        </w:rPr>
        <w:t>ает несущественными, не влияющими</w:t>
      </w:r>
      <w:r>
        <w:rPr>
          <w:rFonts w:ascii="Times New Roman" w:eastAsia="Times New Roman" w:hAnsi="Times New Roman" w:cs="Times New Roman"/>
          <w:sz w:val="28"/>
          <w:szCs w:val="28"/>
        </w:rPr>
        <w:t xml:space="preserve"> на установление вины подсудимого </w:t>
      </w:r>
      <w:r>
        <w:rPr>
          <w:rStyle w:val="cat-FIOgrp-186rplc-20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на правовую квалификацию его действий, относит их к прошедшему времени со дня событий ко дню допроса каждого в стадии судебного разбирательства.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оказания, данные свидетелями </w:t>
      </w:r>
      <w:r>
        <w:rPr>
          <w:rStyle w:val="cat-FIOgrp-204rplc-20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211rplc-20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стадии предварительного следствия, </w:t>
      </w:r>
      <w:r>
        <w:rPr>
          <w:rFonts w:ascii="Times New Roman" w:eastAsia="Times New Roman" w:hAnsi="Times New Roman" w:cs="Times New Roman"/>
          <w:sz w:val="28"/>
          <w:szCs w:val="28"/>
        </w:rPr>
        <w:t xml:space="preserve">свидетеля в ходе судебного заседания </w:t>
      </w:r>
      <w:r>
        <w:rPr>
          <w:rFonts w:ascii="Times New Roman" w:eastAsia="Times New Roman" w:hAnsi="Times New Roman" w:cs="Times New Roman"/>
          <w:sz w:val="28"/>
          <w:szCs w:val="28"/>
        </w:rPr>
        <w:t>подтвердили.</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Оценивая письменные доказательства (протоколы следственных действий, иные документы</w:t>
      </w:r>
      <w:r>
        <w:rPr>
          <w:rFonts w:ascii="Times New Roman" w:eastAsia="Times New Roman" w:hAnsi="Times New Roman" w:cs="Times New Roman"/>
          <w:sz w:val="28"/>
          <w:szCs w:val="28"/>
        </w:rPr>
        <w:t>, вещественные доказательства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 приходит к выводу, что они получены и оформлены в установленном законом порядке. </w:t>
      </w:r>
    </w:p>
    <w:p>
      <w:pPr>
        <w:spacing w:before="0" w:after="0"/>
        <w:ind w:firstLine="709"/>
        <w:jc w:val="both"/>
        <w:rPr>
          <w:sz w:val="28"/>
          <w:szCs w:val="28"/>
        </w:rPr>
      </w:pPr>
      <w:r>
        <w:rPr>
          <w:rFonts w:ascii="Times New Roman" w:eastAsia="Times New Roman" w:hAnsi="Times New Roman" w:cs="Times New Roman"/>
          <w:sz w:val="28"/>
          <w:szCs w:val="28"/>
        </w:rPr>
        <w:t>Суд также приходит к выводу об их достоверности и допустимости</w:t>
      </w:r>
      <w:r>
        <w:rPr>
          <w:rFonts w:ascii="Times New Roman" w:eastAsia="Times New Roman" w:hAnsi="Times New Roman" w:cs="Times New Roman"/>
          <w:sz w:val="28"/>
          <w:szCs w:val="28"/>
        </w:rPr>
        <w:t xml:space="preserve">, поскольку фактические данные, установленные данными протоколами, получены с соблюдением требований УПК РФ, каких-либо нарушений при производстве </w:t>
      </w:r>
      <w:r>
        <w:rPr>
          <w:rFonts w:ascii="Times New Roman" w:eastAsia="Times New Roman" w:hAnsi="Times New Roman" w:cs="Times New Roman"/>
          <w:sz w:val="28"/>
          <w:szCs w:val="28"/>
        </w:rPr>
        <w:t>следственных действий не установлено. Из протоколов следует, что следственные действия проведены в соответствии с требованиями закона, предусмотренными</w:t>
      </w:r>
      <w:r>
        <w:rPr>
          <w:rFonts w:ascii="Times New Roman" w:eastAsia="Times New Roman" w:hAnsi="Times New Roman" w:cs="Times New Roman"/>
          <w:sz w:val="28"/>
          <w:szCs w:val="28"/>
        </w:rPr>
        <w:t> </w:t>
      </w:r>
      <w:hyperlink r:id="rId4" w:anchor="/document/12125178/entry/177" w:history="1">
        <w:r>
          <w:rPr>
            <w:rFonts w:ascii="Times New Roman" w:eastAsia="Times New Roman" w:hAnsi="Times New Roman" w:cs="Times New Roman"/>
            <w:color w:val="0000EE"/>
            <w:sz w:val="28"/>
            <w:szCs w:val="28"/>
          </w:rPr>
          <w:t>ст.177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УПК РФ. По результат</w:t>
      </w:r>
      <w:r>
        <w:rPr>
          <w:rFonts w:ascii="Times New Roman" w:eastAsia="Times New Roman" w:hAnsi="Times New Roman" w:cs="Times New Roman"/>
          <w:sz w:val="28"/>
          <w:szCs w:val="28"/>
        </w:rPr>
        <w:t>ам осмотров</w:t>
      </w:r>
      <w:r>
        <w:rPr>
          <w:rFonts w:ascii="Times New Roman" w:eastAsia="Times New Roman" w:hAnsi="Times New Roman" w:cs="Times New Roman"/>
          <w:sz w:val="28"/>
          <w:szCs w:val="28"/>
        </w:rPr>
        <w:t xml:space="preserve"> составлены протоколы, что соответствует требованиям</w:t>
      </w:r>
      <w:r>
        <w:rPr>
          <w:rFonts w:ascii="Times New Roman" w:eastAsia="Times New Roman" w:hAnsi="Times New Roman" w:cs="Times New Roman"/>
          <w:sz w:val="28"/>
          <w:szCs w:val="28"/>
        </w:rPr>
        <w:t> </w:t>
      </w:r>
      <w:hyperlink r:id="rId4" w:anchor="/document/12125178/entry/16602" w:history="1">
        <w:r>
          <w:rPr>
            <w:rFonts w:ascii="Times New Roman" w:eastAsia="Times New Roman" w:hAnsi="Times New Roman" w:cs="Times New Roman"/>
            <w:color w:val="0000EE"/>
            <w:sz w:val="28"/>
            <w:szCs w:val="28"/>
          </w:rPr>
          <w:t>ч.2 ст.166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УПК РФ. Судом не установлено существенных нарушений </w:t>
      </w:r>
      <w:r>
        <w:rPr>
          <w:rFonts w:ascii="Times New Roman" w:eastAsia="Times New Roman" w:hAnsi="Times New Roman" w:cs="Times New Roman"/>
          <w:sz w:val="28"/>
          <w:szCs w:val="28"/>
        </w:rPr>
        <w:t>норм УПК РФ, влекущих признание</w:t>
      </w:r>
      <w:r>
        <w:rPr>
          <w:rFonts w:ascii="Times New Roman" w:eastAsia="Times New Roman" w:hAnsi="Times New Roman" w:cs="Times New Roman"/>
          <w:sz w:val="28"/>
          <w:szCs w:val="28"/>
        </w:rPr>
        <w:t xml:space="preserve"> доказательств недопустимыми.</w:t>
      </w:r>
    </w:p>
    <w:p>
      <w:pPr>
        <w:spacing w:before="0" w:after="0"/>
        <w:ind w:firstLine="709"/>
        <w:jc w:val="both"/>
        <w:rPr>
          <w:sz w:val="28"/>
          <w:szCs w:val="28"/>
        </w:rPr>
      </w:pPr>
      <w:r>
        <w:rPr>
          <w:rFonts w:ascii="Times New Roman" w:eastAsia="Times New Roman" w:hAnsi="Times New Roman" w:cs="Times New Roman"/>
          <w:sz w:val="28"/>
          <w:szCs w:val="28"/>
        </w:rPr>
        <w:t>Судом не установлено нарушений уголовно-процессуального закона в ходе предварительного следствия по делу. Обстоятельств, свидетельствующих о каком-либо ограничении прав подсудимого на стадии предварительного следствия, не установлено.</w:t>
      </w:r>
    </w:p>
    <w:p>
      <w:pPr>
        <w:spacing w:before="0" w:after="0"/>
        <w:ind w:firstLine="709"/>
        <w:jc w:val="both"/>
        <w:rPr>
          <w:sz w:val="28"/>
          <w:szCs w:val="28"/>
        </w:rPr>
      </w:pPr>
      <w:r>
        <w:rPr>
          <w:rFonts w:ascii="Times New Roman" w:eastAsia="Times New Roman" w:hAnsi="Times New Roman" w:cs="Times New Roman"/>
          <w:sz w:val="28"/>
          <w:szCs w:val="28"/>
        </w:rPr>
        <w:t xml:space="preserve">Оценив каждое из перечисленных выше доказательств с точки зрения относимости, допустимости и достоверности, а все эти доказательства в совокупности - достаточности для разрешения уголовного дела, суд считает, что </w:t>
      </w:r>
      <w:r>
        <w:rPr>
          <w:rFonts w:ascii="Times New Roman" w:eastAsia="Times New Roman" w:hAnsi="Times New Roman" w:cs="Times New Roman"/>
          <w:sz w:val="28"/>
          <w:szCs w:val="28"/>
        </w:rPr>
        <w:t>доказательства</w:t>
      </w:r>
      <w:r>
        <w:rPr>
          <w:rFonts w:ascii="Times New Roman" w:eastAsia="Times New Roman" w:hAnsi="Times New Roman" w:cs="Times New Roman"/>
          <w:sz w:val="28"/>
          <w:szCs w:val="28"/>
        </w:rPr>
        <w:t xml:space="preserve"> в совокупности позволяют сделать вывод о доказанности виновности подсудимого в совершении преступления.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Исследованные доказательства в их совокупности являются достаточными для постановления приговора.</w:t>
      </w:r>
    </w:p>
    <w:p>
      <w:pPr>
        <w:spacing w:before="0" w:after="0"/>
        <w:ind w:firstLine="709"/>
        <w:jc w:val="both"/>
        <w:rPr>
          <w:sz w:val="28"/>
          <w:szCs w:val="28"/>
        </w:rPr>
      </w:pPr>
      <w:r>
        <w:rPr>
          <w:rFonts w:ascii="Times New Roman" w:eastAsia="Times New Roman" w:hAnsi="Times New Roman" w:cs="Times New Roman"/>
          <w:sz w:val="28"/>
          <w:szCs w:val="28"/>
        </w:rPr>
        <w:t xml:space="preserve">Суд не принимает во внимание, оглашенные в порядке п.5 ч.2 ст.281 УПК РФ, показания потерпевшего </w:t>
      </w:r>
      <w:r>
        <w:rPr>
          <w:rStyle w:val="cat-UserDefinedgrp-394rplc-2099"/>
          <w:rFonts w:ascii="Times New Roman" w:eastAsia="Times New Roman" w:hAnsi="Times New Roman" w:cs="Times New Roman"/>
          <w:sz w:val="28"/>
          <w:szCs w:val="28"/>
        </w:rPr>
        <w:t>...</w:t>
      </w:r>
      <w:r>
        <w:rPr>
          <w:rStyle w:val="cat-FIOgrp-194rplc-2100"/>
          <w:rFonts w:ascii="Times New Roman" w:eastAsia="Times New Roman" w:hAnsi="Times New Roman" w:cs="Times New Roman"/>
          <w:sz w:val="28"/>
          <w:szCs w:val="28"/>
        </w:rPr>
        <w:t>фио</w:t>
      </w:r>
      <w:r>
        <w:rPr>
          <w:rFonts w:ascii="Times New Roman" w:eastAsia="Times New Roman" w:hAnsi="Times New Roman" w:cs="Times New Roman"/>
          <w:sz w:val="28"/>
          <w:szCs w:val="28"/>
        </w:rPr>
        <w:t>, данные им в ходе предварительного следствия, п</w:t>
      </w:r>
      <w:r>
        <w:rPr>
          <w:rFonts w:ascii="Times New Roman" w:eastAsia="Times New Roman" w:hAnsi="Times New Roman" w:cs="Times New Roman"/>
          <w:sz w:val="28"/>
          <w:szCs w:val="28"/>
        </w:rPr>
        <w:t>оскольку они оглашены с нарушением требований ч.2.1 ст.281 УПК РФ, в соответствии с которыми их оглашение могло быть произведено при условии предоставления обвиняемому (подсудимому) в предыдущих стадиях производства по делу возможности оспорить эти доказательства предусмотренными законом способами, что из материалов настоящего уголовного дела не усматривается.</w:t>
      </w:r>
    </w:p>
    <w:p>
      <w:pPr>
        <w:spacing w:before="0" w:after="0"/>
        <w:ind w:firstLine="709"/>
        <w:jc w:val="both"/>
        <w:rPr>
          <w:sz w:val="28"/>
          <w:szCs w:val="28"/>
        </w:rPr>
      </w:pPr>
      <w:r>
        <w:rPr>
          <w:rFonts w:ascii="Times New Roman" w:eastAsia="Times New Roman" w:hAnsi="Times New Roman" w:cs="Times New Roman"/>
          <w:sz w:val="28"/>
          <w:szCs w:val="28"/>
        </w:rPr>
        <w:t xml:space="preserve">Однако непринятие судом показаний потерпевшего </w:t>
      </w:r>
      <w:r>
        <w:rPr>
          <w:rStyle w:val="cat-UserDefinedgrp-394rplc-2101"/>
          <w:rFonts w:ascii="Times New Roman" w:eastAsia="Times New Roman" w:hAnsi="Times New Roman" w:cs="Times New Roman"/>
          <w:sz w:val="28"/>
          <w:szCs w:val="28"/>
        </w:rPr>
        <w:t>...</w:t>
      </w:r>
      <w:r>
        <w:rPr>
          <w:rStyle w:val="cat-FIOgrp-194rplc-21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влияет на установление фактических обстоятельств дела, поскольку полная невыплата свыше двух месяцев иных предусмотренных законом выплат </w:t>
      </w:r>
      <w:r>
        <w:rPr>
          <w:rStyle w:val="cat-UserDefinedgrp-394rplc-2103"/>
          <w:rFonts w:ascii="Times New Roman" w:eastAsia="Times New Roman" w:hAnsi="Times New Roman" w:cs="Times New Roman"/>
          <w:sz w:val="28"/>
          <w:szCs w:val="28"/>
        </w:rPr>
        <w:t>...</w:t>
      </w:r>
      <w:r>
        <w:rPr>
          <w:rStyle w:val="cat-UserDefinedgrp-393rplc-2104"/>
          <w:rFonts w:ascii="Times New Roman" w:eastAsia="Times New Roman" w:hAnsi="Times New Roman" w:cs="Times New Roman"/>
          <w:sz w:val="28"/>
          <w:szCs w:val="28"/>
        </w:rPr>
        <w:t>...</w:t>
      </w:r>
      <w:r>
        <w:rPr>
          <w:rStyle w:val="cat-FIOgrp-191rplc-210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совершенная </w:t>
      </w:r>
      <w:r>
        <w:rPr>
          <w:rStyle w:val="cat-FIOgrp-192rplc-21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из корыстной и иной личной заинтересованности,</w:t>
      </w:r>
      <w:r>
        <w:rPr>
          <w:rFonts w:ascii="Times New Roman" w:eastAsia="Times New Roman" w:hAnsi="Times New Roman" w:cs="Times New Roman"/>
          <w:sz w:val="28"/>
          <w:szCs w:val="28"/>
        </w:rPr>
        <w:t xml:space="preserve"> подтверждается совокупностью остальных исследованных в судебном заседании доказательств, приведенных выше.</w:t>
      </w:r>
    </w:p>
    <w:p>
      <w:pPr>
        <w:spacing w:before="0" w:after="0"/>
        <w:ind w:firstLine="709"/>
        <w:jc w:val="both"/>
        <w:rPr>
          <w:sz w:val="28"/>
          <w:szCs w:val="28"/>
        </w:rPr>
      </w:pPr>
      <w:r>
        <w:rPr>
          <w:rFonts w:ascii="Times New Roman" w:eastAsia="Times New Roman" w:hAnsi="Times New Roman" w:cs="Times New Roman"/>
          <w:sz w:val="28"/>
          <w:szCs w:val="28"/>
        </w:rPr>
        <w:t xml:space="preserve">Факт полной невыплаты свыше двух месяцев иных установленных законом выплат </w:t>
      </w:r>
      <w:r>
        <w:rPr>
          <w:rFonts w:ascii="Times New Roman" w:eastAsia="Times New Roman" w:hAnsi="Times New Roman" w:cs="Times New Roman"/>
          <w:sz w:val="28"/>
          <w:szCs w:val="28"/>
        </w:rPr>
        <w:t xml:space="preserve">–компенсации за неиспользованный отпуск потерпевшему </w:t>
      </w:r>
      <w:r>
        <w:rPr>
          <w:rStyle w:val="cat-UserDefinedgrp-394rplc-2107"/>
          <w:rFonts w:ascii="Times New Roman" w:eastAsia="Times New Roman" w:hAnsi="Times New Roman" w:cs="Times New Roman"/>
          <w:sz w:val="28"/>
          <w:szCs w:val="28"/>
        </w:rPr>
        <w:t>...</w:t>
      </w:r>
      <w:r>
        <w:rPr>
          <w:rStyle w:val="cat-UserDefinedgrp-393rplc-2108"/>
          <w:rFonts w:ascii="Times New Roman" w:eastAsia="Times New Roman" w:hAnsi="Times New Roman" w:cs="Times New Roman"/>
          <w:sz w:val="28"/>
          <w:szCs w:val="28"/>
        </w:rPr>
        <w:t>...</w:t>
      </w:r>
      <w:r>
        <w:rPr>
          <w:rStyle w:val="cat-FIOgrp-191rplc-210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 период с 27.03.2021 по 09.02.2022 в размере </w:t>
      </w:r>
      <w:r>
        <w:rPr>
          <w:rStyle w:val="cat-Sumgrp-229rplc-21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а также наличие у </w:t>
      </w:r>
      <w:r>
        <w:rPr>
          <w:rStyle w:val="cat-FIOgrp-186rplc-211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ре</w:t>
      </w:r>
      <w:r>
        <w:rPr>
          <w:rFonts w:ascii="Times New Roman" w:eastAsia="Times New Roman" w:hAnsi="Times New Roman" w:cs="Times New Roman"/>
          <w:sz w:val="28"/>
          <w:szCs w:val="28"/>
        </w:rPr>
        <w:t xml:space="preserve">альной возможности в период с </w:t>
      </w: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.02.2022 по 15.04.2022 выплатить компенсацию за неиспользованный отпуск подтвержден исследованными в судебном заседании протоколами осмотров банковских счет</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ИП Ананьева Е.Р., справками специалистов об исследовании, согласно которым на счета ИП Ананьева Е.Р. поступи</w:t>
      </w:r>
      <w:r>
        <w:rPr>
          <w:rFonts w:ascii="Times New Roman" w:eastAsia="Times New Roman" w:hAnsi="Times New Roman" w:cs="Times New Roman"/>
          <w:sz w:val="28"/>
          <w:szCs w:val="28"/>
        </w:rPr>
        <w:t>ли денежные средства и со счетов</w:t>
      </w:r>
      <w:r>
        <w:rPr>
          <w:rFonts w:ascii="Times New Roman" w:eastAsia="Times New Roman" w:hAnsi="Times New Roman" w:cs="Times New Roman"/>
          <w:sz w:val="28"/>
          <w:szCs w:val="28"/>
        </w:rPr>
        <w:t xml:space="preserve"> ИП Ананьева Е.Р. расходовались денежные средства на нужды ИП, не связанные с выплатой заработной платы, в общей сумме, достаточной для выплаты </w:t>
      </w:r>
      <w:r>
        <w:rPr>
          <w:rStyle w:val="cat-UserDefinedgrp-394rplc-2119"/>
          <w:rFonts w:ascii="Times New Roman" w:eastAsia="Times New Roman" w:hAnsi="Times New Roman" w:cs="Times New Roman"/>
          <w:sz w:val="28"/>
          <w:szCs w:val="28"/>
        </w:rPr>
        <w:t>...</w:t>
      </w:r>
      <w:r>
        <w:rPr>
          <w:rStyle w:val="cat-UserDefinedgrp-393rplc-2120"/>
          <w:rFonts w:ascii="Times New Roman" w:eastAsia="Times New Roman" w:hAnsi="Times New Roman" w:cs="Times New Roman"/>
          <w:sz w:val="28"/>
          <w:szCs w:val="28"/>
        </w:rPr>
        <w:t>...</w:t>
      </w:r>
      <w:r>
        <w:rPr>
          <w:rStyle w:val="cat-FIOgrp-191rplc-212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 за неиспользованный отпуск.</w:t>
      </w:r>
    </w:p>
    <w:p>
      <w:pPr>
        <w:spacing w:before="0" w:after="0"/>
        <w:ind w:firstLine="709"/>
        <w:jc w:val="both"/>
        <w:rPr>
          <w:sz w:val="28"/>
          <w:szCs w:val="28"/>
        </w:rPr>
      </w:pPr>
      <w:r>
        <w:rPr>
          <w:rFonts w:ascii="Times New Roman" w:eastAsia="Times New Roman" w:hAnsi="Times New Roman" w:cs="Times New Roman"/>
          <w:sz w:val="28"/>
          <w:szCs w:val="28"/>
        </w:rPr>
        <w:t xml:space="preserve">Об умышленном характере действий </w:t>
      </w:r>
      <w:r>
        <w:rPr>
          <w:rStyle w:val="cat-FIOgrp-186rplc-212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направленности его умысла на полную невыплату свыше двух месяцев компенсации за неиспользованный отпуск свидетельствует характер его действий </w:t>
      </w:r>
      <w:r>
        <w:rPr>
          <w:rFonts w:ascii="Times New Roman" w:eastAsia="Times New Roman" w:hAnsi="Times New Roman" w:cs="Times New Roman"/>
          <w:sz w:val="28"/>
          <w:szCs w:val="28"/>
        </w:rPr>
        <w:t xml:space="preserve">после принятия </w:t>
      </w:r>
      <w:r>
        <w:rPr>
          <w:rFonts w:ascii="Times New Roman" w:eastAsia="Times New Roman" w:hAnsi="Times New Roman" w:cs="Times New Roman"/>
          <w:sz w:val="28"/>
          <w:szCs w:val="28"/>
        </w:rPr>
        <w:t xml:space="preserve">заявления от </w:t>
      </w:r>
      <w:r>
        <w:rPr>
          <w:rStyle w:val="cat-UserDefinedgrp-394rplc-2123"/>
          <w:rFonts w:ascii="Times New Roman" w:eastAsia="Times New Roman" w:hAnsi="Times New Roman" w:cs="Times New Roman"/>
          <w:sz w:val="28"/>
          <w:szCs w:val="28"/>
        </w:rPr>
        <w:t>...</w:t>
      </w:r>
      <w:r>
        <w:rPr>
          <w:rStyle w:val="cat-FIOgrp-194rplc-21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предоставлении отпуска, а также по распределению денежных средств с нарушением очередности платежей.</w:t>
      </w:r>
    </w:p>
    <w:p>
      <w:pPr>
        <w:spacing w:before="0" w:after="0"/>
        <w:ind w:firstLine="709"/>
        <w:jc w:val="both"/>
        <w:rPr>
          <w:sz w:val="28"/>
          <w:szCs w:val="28"/>
        </w:rPr>
      </w:pPr>
      <w:r>
        <w:rPr>
          <w:rStyle w:val="cat-FIOgrp-192rplc-212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являясь руководителем ИП Ананьев Е.Р., достоверно знал и осознавал, что своими действиями совершает преступление против конституционных прав и свобод человека, закрепленных в ст.37 Конституции РФ, имел реальную возможность выплатить </w:t>
      </w:r>
      <w:r>
        <w:rPr>
          <w:rStyle w:val="cat-UserDefinedgrp-394rplc-2127"/>
          <w:rFonts w:ascii="Times New Roman" w:eastAsia="Times New Roman" w:hAnsi="Times New Roman" w:cs="Times New Roman"/>
          <w:sz w:val="28"/>
          <w:szCs w:val="28"/>
        </w:rPr>
        <w:t>...</w:t>
      </w:r>
      <w:r>
        <w:rPr>
          <w:rStyle w:val="cat-UserDefinedgrp-393rplc-2128"/>
          <w:rFonts w:ascii="Times New Roman" w:eastAsia="Times New Roman" w:hAnsi="Times New Roman" w:cs="Times New Roman"/>
          <w:sz w:val="28"/>
          <w:szCs w:val="28"/>
        </w:rPr>
        <w:t>...</w:t>
      </w:r>
      <w:r>
        <w:rPr>
          <w:rStyle w:val="cat-FIOgrp-191rplc-212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компенсацию за неиспользованный отпуск в полном объеме, поскольку у ИП Ананьева Е.Р. имелись денежные средств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 также имущество, которое, в случае недостаточности средств можно было реализовать и выплатить </w:t>
      </w:r>
      <w:r>
        <w:rPr>
          <w:rFonts w:ascii="Times New Roman" w:eastAsia="Times New Roman" w:hAnsi="Times New Roman" w:cs="Times New Roman"/>
          <w:sz w:val="28"/>
          <w:szCs w:val="28"/>
        </w:rPr>
        <w:t>потерпевшему возникшую перед ним задолженность по иным выплатам.</w:t>
      </w:r>
    </w:p>
    <w:p>
      <w:pPr>
        <w:spacing w:before="0" w:after="0"/>
        <w:ind w:firstLine="708"/>
        <w:jc w:val="both"/>
        <w:rPr>
          <w:sz w:val="28"/>
          <w:szCs w:val="28"/>
        </w:rPr>
      </w:pPr>
      <w:r>
        <w:rPr>
          <w:rFonts w:ascii="Times New Roman" w:eastAsia="Times New Roman" w:hAnsi="Times New Roman" w:cs="Times New Roman"/>
          <w:sz w:val="28"/>
          <w:szCs w:val="28"/>
        </w:rPr>
        <w:t xml:space="preserve">Корыстная заинтересованность </w:t>
      </w:r>
      <w:r>
        <w:rPr>
          <w:rStyle w:val="cat-FIOgrp-186rplc-213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невыплате </w:t>
      </w:r>
      <w:r>
        <w:rPr>
          <w:rStyle w:val="cat-UserDefinedgrp-394rplc-2132"/>
          <w:rFonts w:ascii="Times New Roman" w:eastAsia="Times New Roman" w:hAnsi="Times New Roman" w:cs="Times New Roman"/>
          <w:sz w:val="28"/>
          <w:szCs w:val="28"/>
        </w:rPr>
        <w:t>...</w:t>
      </w:r>
      <w:r>
        <w:rPr>
          <w:rStyle w:val="cat-UserDefinedgrp-393rplc-2133"/>
          <w:rFonts w:ascii="Times New Roman" w:eastAsia="Times New Roman" w:hAnsi="Times New Roman" w:cs="Times New Roman"/>
          <w:sz w:val="28"/>
          <w:szCs w:val="28"/>
        </w:rPr>
        <w:t>...</w:t>
      </w:r>
      <w:r>
        <w:rPr>
          <w:rStyle w:val="cat-FIOgrp-191rplc-21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 за неиспользованный отпуск, выражалась в том, что, зная о данной задолженности перед </w:t>
      </w:r>
      <w:r>
        <w:rPr>
          <w:rStyle w:val="cat-UserDefinedgrp-394rplc-2135"/>
          <w:rFonts w:ascii="Times New Roman" w:eastAsia="Times New Roman" w:hAnsi="Times New Roman" w:cs="Times New Roman"/>
          <w:sz w:val="28"/>
          <w:szCs w:val="28"/>
        </w:rPr>
        <w:t>...</w:t>
      </w:r>
      <w:r>
        <w:rPr>
          <w:rStyle w:val="cat-FIOgrp-191rplc-213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имея на своих счетах в указанный период денежные средства, которые можно было использовать для выплаты задолженности перед </w:t>
      </w:r>
      <w:r>
        <w:rPr>
          <w:rStyle w:val="cat-UserDefinedgrp-394rplc-2137"/>
          <w:rFonts w:ascii="Times New Roman" w:eastAsia="Times New Roman" w:hAnsi="Times New Roman" w:cs="Times New Roman"/>
          <w:sz w:val="28"/>
          <w:szCs w:val="28"/>
        </w:rPr>
        <w:t>...</w:t>
      </w:r>
      <w:r>
        <w:rPr>
          <w:rStyle w:val="cat-FIOgrp-191rplc-21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намеренно использовал данные денежные средства для расчетов контрагентами, в том числе, имели место перечисления 16.02.2022 в сумме </w:t>
      </w:r>
      <w:r>
        <w:rPr>
          <w:rStyle w:val="cat-Sumgrp-333rplc-21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ООО «Мебель здесь», где учредителем и директором являлся </w:t>
      </w:r>
      <w:r>
        <w:rPr>
          <w:rStyle w:val="cat-FIOgrp-192rplc-2142"/>
          <w:rFonts w:ascii="Times New Roman" w:eastAsia="Times New Roman" w:hAnsi="Times New Roman" w:cs="Times New Roman"/>
          <w:sz w:val="28"/>
          <w:szCs w:val="28"/>
        </w:rPr>
        <w:t>фио</w:t>
      </w:r>
      <w:r>
        <w:rPr>
          <w:rFonts w:ascii="Times New Roman" w:eastAsia="Times New Roman" w:hAnsi="Times New Roman" w:cs="Times New Roman"/>
          <w:sz w:val="28"/>
          <w:szCs w:val="28"/>
        </w:rPr>
        <w:t>; на погаш</w:t>
      </w:r>
      <w:r>
        <w:rPr>
          <w:rFonts w:ascii="Times New Roman" w:eastAsia="Times New Roman" w:hAnsi="Times New Roman" w:cs="Times New Roman"/>
          <w:sz w:val="28"/>
          <w:szCs w:val="28"/>
        </w:rPr>
        <w:t xml:space="preserve">ение кредита, на комиссии банка, </w:t>
      </w:r>
      <w:r>
        <w:rPr>
          <w:rFonts w:ascii="Times New Roman" w:eastAsia="Times New Roman" w:hAnsi="Times New Roman" w:cs="Times New Roman"/>
          <w:sz w:val="28"/>
          <w:szCs w:val="28"/>
        </w:rPr>
        <w:t>на общехозяйственные нужды.</w:t>
      </w:r>
    </w:p>
    <w:p>
      <w:pPr>
        <w:spacing w:before="0" w:after="0"/>
        <w:ind w:firstLine="709"/>
        <w:jc w:val="both"/>
        <w:rPr>
          <w:sz w:val="28"/>
          <w:szCs w:val="28"/>
        </w:rPr>
      </w:pPr>
      <w:r>
        <w:rPr>
          <w:rFonts w:ascii="Times New Roman" w:eastAsia="Times New Roman" w:hAnsi="Times New Roman" w:cs="Times New Roman"/>
          <w:sz w:val="28"/>
          <w:szCs w:val="28"/>
        </w:rPr>
        <w:t xml:space="preserve">Иная личная заинтересованность </w:t>
      </w:r>
      <w:r>
        <w:rPr>
          <w:rStyle w:val="cat-FIOgrp-186rplc-214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заключается </w:t>
      </w:r>
      <w:r>
        <w:rPr>
          <w:rFonts w:ascii="Times New Roman" w:eastAsia="Times New Roman" w:hAnsi="Times New Roman" w:cs="Times New Roman"/>
          <w:sz w:val="28"/>
          <w:szCs w:val="28"/>
        </w:rPr>
        <w:t xml:space="preserve">в личной неприязни к </w:t>
      </w:r>
      <w:r>
        <w:rPr>
          <w:rStyle w:val="cat-UserDefinedgrp-394rplc-2144"/>
          <w:rFonts w:ascii="Times New Roman" w:eastAsia="Times New Roman" w:hAnsi="Times New Roman" w:cs="Times New Roman"/>
          <w:sz w:val="28"/>
          <w:szCs w:val="28"/>
        </w:rPr>
        <w:t>...</w:t>
      </w:r>
      <w:r>
        <w:rPr>
          <w:rStyle w:val="cat-UserDefinedgrp-393rplc-2145"/>
          <w:rFonts w:ascii="Times New Roman" w:eastAsia="Times New Roman" w:hAnsi="Times New Roman" w:cs="Times New Roman"/>
          <w:sz w:val="28"/>
          <w:szCs w:val="28"/>
        </w:rPr>
        <w:t>...</w:t>
      </w:r>
      <w:r>
        <w:rPr>
          <w:rStyle w:val="cat-FIOgrp-191rplc-21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связи подачей последним искового заявления в Ханты-Мансийский районный суд о разрешении индивидуального трудового спора, а также в конфликте между </w:t>
      </w:r>
      <w:r>
        <w:rPr>
          <w:rStyle w:val="cat-UserDefinedgrp-394rplc-2147"/>
          <w:rFonts w:ascii="Times New Roman" w:eastAsia="Times New Roman" w:hAnsi="Times New Roman" w:cs="Times New Roman"/>
          <w:sz w:val="28"/>
          <w:szCs w:val="28"/>
        </w:rPr>
        <w:t>...</w:t>
      </w:r>
      <w:r>
        <w:rPr>
          <w:rStyle w:val="cat-FIOgrp-191rplc-21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2rplc-214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применением насилия, произошедшим 08.03.2021.</w:t>
      </w:r>
    </w:p>
    <w:p>
      <w:pPr>
        <w:spacing w:before="0" w:after="0"/>
        <w:ind w:firstLine="708"/>
        <w:jc w:val="both"/>
        <w:rPr>
          <w:sz w:val="28"/>
          <w:szCs w:val="28"/>
        </w:rPr>
      </w:pPr>
      <w:r>
        <w:rPr>
          <w:rFonts w:ascii="Times New Roman" w:eastAsia="Times New Roman" w:hAnsi="Times New Roman" w:cs="Times New Roman"/>
          <w:sz w:val="28"/>
          <w:szCs w:val="28"/>
        </w:rPr>
        <w:t>Оценивая приведенные доказательства в их совокупности, суд приходит к в</w:t>
      </w:r>
      <w:r>
        <w:rPr>
          <w:rFonts w:ascii="Times New Roman" w:eastAsia="Times New Roman" w:hAnsi="Times New Roman" w:cs="Times New Roman"/>
          <w:sz w:val="28"/>
          <w:szCs w:val="28"/>
        </w:rPr>
        <w:t>ыводу о том, что вина подсудимого</w:t>
      </w:r>
      <w:r>
        <w:rPr>
          <w:rFonts w:ascii="Times New Roman" w:eastAsia="Times New Roman" w:hAnsi="Times New Roman" w:cs="Times New Roman"/>
          <w:sz w:val="28"/>
          <w:szCs w:val="28"/>
        </w:rPr>
        <w:t xml:space="preserve"> </w:t>
      </w:r>
      <w:r>
        <w:rPr>
          <w:rStyle w:val="cat-FIOgrp-186rplc-21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полной невыплате свыше </w:t>
      </w:r>
      <w:r>
        <w:rPr>
          <w:rFonts w:ascii="Times New Roman" w:eastAsia="Times New Roman" w:hAnsi="Times New Roman" w:cs="Times New Roman"/>
          <w:sz w:val="28"/>
          <w:szCs w:val="28"/>
        </w:rPr>
        <w:t>двух месяцев иных установленных законом выплат, совершенной из корыстной и иной личности заинтересованности, нашла своё подтверждение в ходе судебного заседания.</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подсудимого </w:t>
      </w:r>
      <w:r>
        <w:rPr>
          <w:rStyle w:val="cat-FIOgrp-186rplc-21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мировой судья квалифицирует по ч.2 ст.145.1 УК РФ - полная невыплата свыше </w:t>
      </w:r>
      <w:r>
        <w:rPr>
          <w:rFonts w:ascii="Times New Roman" w:eastAsia="Times New Roman" w:hAnsi="Times New Roman" w:cs="Times New Roman"/>
          <w:sz w:val="28"/>
          <w:szCs w:val="28"/>
        </w:rPr>
        <w:t xml:space="preserve">двух месяцев иных установленных законом выплат, совершенные из корыстной и иной личной заинтересованности </w:t>
      </w:r>
      <w:r>
        <w:rPr>
          <w:rFonts w:ascii="Times New Roman" w:eastAsia="Times New Roman" w:hAnsi="Times New Roman" w:cs="Times New Roman"/>
          <w:sz w:val="28"/>
          <w:szCs w:val="28"/>
        </w:rPr>
        <w:t>работодателем-физическим лицом.</w:t>
      </w:r>
    </w:p>
    <w:p>
      <w:pPr>
        <w:spacing w:before="0" w:after="0"/>
        <w:ind w:firstLine="708"/>
        <w:jc w:val="both"/>
        <w:rPr>
          <w:sz w:val="28"/>
          <w:szCs w:val="28"/>
        </w:rPr>
      </w:pPr>
      <w:r>
        <w:rPr>
          <w:rFonts w:ascii="Times New Roman" w:eastAsia="Times New Roman" w:hAnsi="Times New Roman" w:cs="Times New Roman"/>
          <w:sz w:val="28"/>
          <w:szCs w:val="28"/>
        </w:rPr>
        <w:t>Рассматривая доводы подсудимого об отсутствии у него умысла на совершение инкриминируемого преступления</w:t>
      </w:r>
      <w:r>
        <w:rPr>
          <w:rFonts w:ascii="Times New Roman" w:eastAsia="Times New Roman" w:hAnsi="Times New Roman" w:cs="Times New Roman"/>
          <w:sz w:val="28"/>
          <w:szCs w:val="28"/>
        </w:rPr>
        <w:t>, отсутствии мотивов,</w:t>
      </w:r>
      <w:r>
        <w:rPr>
          <w:rFonts w:ascii="Times New Roman" w:eastAsia="Times New Roman" w:hAnsi="Times New Roman" w:cs="Times New Roman"/>
          <w:sz w:val="28"/>
          <w:szCs w:val="28"/>
        </w:rPr>
        <w:t xml:space="preserve"> выраженных</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корыстной и </w:t>
      </w:r>
      <w:r>
        <w:rPr>
          <w:rFonts w:ascii="Times New Roman" w:eastAsia="Times New Roman" w:hAnsi="Times New Roman" w:cs="Times New Roman"/>
          <w:sz w:val="28"/>
          <w:szCs w:val="28"/>
        </w:rPr>
        <w:t xml:space="preserve">иной личной заинтересованности, и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отсутствие реальной финансовой возможности для выплаты </w:t>
      </w:r>
      <w:r>
        <w:rPr>
          <w:rStyle w:val="cat-UserDefinedgrp-394rplc-2153"/>
          <w:rFonts w:ascii="Times New Roman" w:eastAsia="Times New Roman" w:hAnsi="Times New Roman" w:cs="Times New Roman"/>
          <w:sz w:val="28"/>
          <w:szCs w:val="28"/>
        </w:rPr>
        <w:t>...</w:t>
      </w:r>
      <w:r>
        <w:rPr>
          <w:rStyle w:val="cat-UserDefinedgrp-393rplc-2154"/>
          <w:rFonts w:ascii="Times New Roman" w:eastAsia="Times New Roman" w:hAnsi="Times New Roman" w:cs="Times New Roman"/>
          <w:sz w:val="28"/>
          <w:szCs w:val="28"/>
        </w:rPr>
        <w:t>...</w:t>
      </w:r>
      <w:r>
        <w:rPr>
          <w:rStyle w:val="cat-FIOgrp-191rplc-215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 за неиспользованный отпуск</w:t>
      </w:r>
      <w:r>
        <w:rPr>
          <w:rFonts w:ascii="Times New Roman" w:eastAsia="Times New Roman" w:hAnsi="Times New Roman" w:cs="Times New Roman"/>
          <w:sz w:val="28"/>
          <w:szCs w:val="28"/>
        </w:rPr>
        <w:t xml:space="preserve">, суд признает </w:t>
      </w:r>
      <w:r>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несосто</w:t>
      </w:r>
      <w:r>
        <w:rPr>
          <w:rFonts w:ascii="Times New Roman" w:eastAsia="Times New Roman" w:hAnsi="Times New Roman" w:cs="Times New Roman"/>
          <w:sz w:val="28"/>
          <w:szCs w:val="28"/>
        </w:rPr>
        <w:t xml:space="preserve">ятельными, </w:t>
      </w:r>
      <w:r>
        <w:rPr>
          <w:rFonts w:ascii="Times New Roman" w:eastAsia="Times New Roman" w:hAnsi="Times New Roman" w:cs="Times New Roman"/>
          <w:sz w:val="28"/>
          <w:szCs w:val="28"/>
        </w:rPr>
        <w:t>исходя из следующего</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Исследованными доказательствами в их совокупности достоверно установлено, что </w:t>
      </w:r>
      <w:r>
        <w:rPr>
          <w:rStyle w:val="cat-FIOgrp-192rplc-21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инкриминируемый </w:t>
      </w:r>
      <w:r>
        <w:rPr>
          <w:rFonts w:ascii="Times New Roman" w:eastAsia="Times New Roman" w:hAnsi="Times New Roman" w:cs="Times New Roman"/>
          <w:sz w:val="28"/>
          <w:szCs w:val="28"/>
        </w:rPr>
        <w:t xml:space="preserve">период с </w:t>
      </w:r>
      <w:r>
        <w:rPr>
          <w:rFonts w:ascii="Times New Roman" w:eastAsia="Times New Roman" w:hAnsi="Times New Roman" w:cs="Times New Roman"/>
          <w:sz w:val="28"/>
          <w:szCs w:val="28"/>
        </w:rPr>
        <w:t xml:space="preserve">14.02.2022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15.04</w:t>
      </w:r>
      <w:r>
        <w:rPr>
          <w:rFonts w:ascii="Times New Roman" w:eastAsia="Times New Roman" w:hAnsi="Times New Roman" w:cs="Times New Roman"/>
          <w:sz w:val="28"/>
          <w:szCs w:val="28"/>
        </w:rPr>
        <w:t xml:space="preserve">.2022 </w:t>
      </w:r>
      <w:r>
        <w:rPr>
          <w:rFonts w:ascii="Times New Roman" w:eastAsia="Times New Roman" w:hAnsi="Times New Roman" w:cs="Times New Roman"/>
          <w:sz w:val="28"/>
          <w:szCs w:val="28"/>
        </w:rPr>
        <w:t>являлся руководителем ИП Ананьев</w:t>
      </w:r>
      <w:r>
        <w:rPr>
          <w:rFonts w:ascii="Times New Roman" w:eastAsia="Times New Roman" w:hAnsi="Times New Roman" w:cs="Times New Roman"/>
          <w:sz w:val="28"/>
          <w:szCs w:val="28"/>
        </w:rPr>
        <w:t xml:space="preserve"> Е.Р.</w:t>
      </w:r>
      <w:r>
        <w:rPr>
          <w:rFonts w:ascii="Times New Roman" w:eastAsia="Times New Roman" w:hAnsi="Times New Roman" w:cs="Times New Roman"/>
          <w:sz w:val="28"/>
          <w:szCs w:val="28"/>
        </w:rPr>
        <w:t>, то есть, лицом, постоянно выполняющим организационно-распорядительные и административно-хозяйственные функции в организации, должностным лицом, осуществляющим права и обязанности работодателя.</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6" w:anchor="/document/10103000/entry/37"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37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Конституции Российской Федерации,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w:t>
      </w:r>
      <w:r>
        <w:rPr>
          <w:rFonts w:ascii="Times New Roman" w:eastAsia="Times New Roman" w:hAnsi="Times New Roman" w:cs="Times New Roman"/>
          <w:sz w:val="28"/>
          <w:szCs w:val="28"/>
        </w:rPr>
        <w:t> </w:t>
      </w:r>
      <w:hyperlink r:id="rId6" w:anchor="/document/10180093/entry/0" w:history="1">
        <w:r>
          <w:rPr>
            <w:rFonts w:ascii="Times New Roman" w:eastAsia="Times New Roman" w:hAnsi="Times New Roman" w:cs="Times New Roman"/>
            <w:color w:val="0000EE"/>
            <w:sz w:val="28"/>
            <w:szCs w:val="28"/>
          </w:rPr>
          <w:t>минимального размера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оплаты труда.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6" w:anchor="/document/12125268/entry/21" w:history="1">
        <w:r>
          <w:rPr>
            <w:rFonts w:ascii="Times New Roman" w:eastAsia="Times New Roman" w:hAnsi="Times New Roman" w:cs="Times New Roman"/>
            <w:color w:val="0000EE"/>
            <w:sz w:val="28"/>
            <w:szCs w:val="28"/>
          </w:rPr>
          <w:t>ст.ст.</w:t>
        </w:r>
        <w:r>
          <w:rPr>
            <w:rFonts w:ascii="Times New Roman" w:eastAsia="Times New Roman" w:hAnsi="Times New Roman" w:cs="Times New Roman"/>
            <w:color w:val="0000EE"/>
            <w:sz w:val="28"/>
            <w:szCs w:val="28"/>
          </w:rPr>
          <w:t>21</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8/entry/22" w:history="1">
        <w:r>
          <w:rPr>
            <w:rFonts w:ascii="Times New Roman" w:eastAsia="Times New Roman" w:hAnsi="Times New Roman" w:cs="Times New Roman"/>
            <w:color w:val="0000EE"/>
            <w:sz w:val="28"/>
            <w:szCs w:val="28"/>
          </w:rPr>
          <w:t>22</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6" w:anchor="/document/12125268/entry/140" w:history="1">
        <w:r>
          <w:rPr>
            <w:rFonts w:ascii="Times New Roman" w:eastAsia="Times New Roman" w:hAnsi="Times New Roman" w:cs="Times New Roman"/>
            <w:color w:val="0000EE"/>
            <w:sz w:val="28"/>
            <w:szCs w:val="28"/>
          </w:rPr>
          <w:t>140</w:t>
        </w:r>
      </w:hyperlink>
      <w:r>
        <w:rPr>
          <w:rFonts w:ascii="Times New Roman" w:eastAsia="Times New Roman" w:hAnsi="Times New Roman" w:cs="Times New Roman"/>
          <w:sz w:val="28"/>
          <w:szCs w:val="28"/>
        </w:rPr>
        <w:t xml:space="preserve">, 142 </w:t>
      </w:r>
      <w:r>
        <w:rPr>
          <w:rFonts w:ascii="Times New Roman" w:eastAsia="Times New Roman" w:hAnsi="Times New Roman" w:cs="Times New Roman"/>
          <w:sz w:val="28"/>
          <w:szCs w:val="28"/>
        </w:rPr>
        <w:t>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Работодатель обязан выплачивать в полном размере причитающуюся работникам заработную плату в сроки, установленные в соответствии с</w:t>
      </w:r>
      <w:r>
        <w:rPr>
          <w:rFonts w:ascii="Times New Roman" w:eastAsia="Times New Roman" w:hAnsi="Times New Roman" w:cs="Times New Roman"/>
          <w:sz w:val="28"/>
          <w:szCs w:val="28"/>
        </w:rPr>
        <w:t> </w:t>
      </w:r>
      <w:hyperlink r:id="rId6" w:anchor="/document/12125268/entry/0" w:history="1">
        <w:r>
          <w:rPr>
            <w:rFonts w:ascii="Times New Roman" w:eastAsia="Times New Roman" w:hAnsi="Times New Roman" w:cs="Times New Roman"/>
            <w:color w:val="0000EE"/>
            <w:sz w:val="28"/>
            <w:szCs w:val="28"/>
          </w:rPr>
          <w:t>Трудовым Кодексом</w:t>
        </w:r>
      </w:hyperlink>
      <w:r>
        <w:rPr>
          <w:rFonts w:ascii="Times New Roman" w:eastAsia="Times New Roman" w:hAnsi="Times New Roman" w:cs="Times New Roman"/>
          <w:sz w:val="28"/>
          <w:szCs w:val="28"/>
        </w:rPr>
        <w:t>, коллективным договором, правилами внутреннего трудового распорядка, трудовыми договорами.</w:t>
      </w:r>
    </w:p>
    <w:p>
      <w:pPr>
        <w:spacing w:before="0" w:after="0"/>
        <w:ind w:firstLine="709"/>
        <w:jc w:val="both"/>
        <w:rPr>
          <w:sz w:val="28"/>
          <w:szCs w:val="28"/>
        </w:rPr>
      </w:pPr>
      <w:r>
        <w:rPr>
          <w:rFonts w:ascii="Times New Roman" w:eastAsia="Times New Roman" w:hAnsi="Times New Roman" w:cs="Times New Roman"/>
          <w:sz w:val="28"/>
          <w:szCs w:val="28"/>
        </w:rPr>
        <w:t>Заработная плата работнику устанавливается трудовым договором в соответствии с действующими у данного работ</w:t>
      </w:r>
      <w:r>
        <w:rPr>
          <w:rFonts w:ascii="Times New Roman" w:eastAsia="Times New Roman" w:hAnsi="Times New Roman" w:cs="Times New Roman"/>
          <w:sz w:val="28"/>
          <w:szCs w:val="28"/>
        </w:rPr>
        <w:t>одателя системами оплаты труда.</w:t>
      </w:r>
    </w:p>
    <w:p>
      <w:pPr>
        <w:spacing w:before="0" w:after="0"/>
        <w:ind w:firstLine="709"/>
        <w:jc w:val="both"/>
        <w:rPr>
          <w:sz w:val="28"/>
          <w:szCs w:val="28"/>
        </w:rPr>
      </w:pPr>
      <w:r>
        <w:rPr>
          <w:rFonts w:ascii="Times New Roman" w:eastAsia="Times New Roman" w:hAnsi="Times New Roman" w:cs="Times New Roman"/>
          <w:sz w:val="28"/>
          <w:szCs w:val="28"/>
        </w:rPr>
        <w:t xml:space="preserve">При прекращении трудового договора выплата всех сумм, причитающихся работнику от работодателя, производится в день увольнения работника. </w:t>
      </w:r>
    </w:p>
    <w:p>
      <w:pPr>
        <w:spacing w:before="0" w:after="0"/>
        <w:ind w:firstLine="709"/>
        <w:jc w:val="both"/>
        <w:rPr>
          <w:sz w:val="28"/>
          <w:szCs w:val="28"/>
        </w:rPr>
      </w:pPr>
      <w:r>
        <w:rPr>
          <w:rFonts w:ascii="Times New Roman" w:eastAsia="Times New Roman" w:hAnsi="Times New Roman" w:cs="Times New Roman"/>
          <w:sz w:val="28"/>
          <w:szCs w:val="28"/>
        </w:rPr>
        <w:t>Исходя из имевшейся задолженности по компенсации за неиспользованный отпуск</w:t>
      </w:r>
      <w:r>
        <w:rPr>
          <w:rFonts w:ascii="Times New Roman" w:eastAsia="Times New Roman" w:hAnsi="Times New Roman" w:cs="Times New Roman"/>
          <w:sz w:val="28"/>
          <w:szCs w:val="28"/>
        </w:rPr>
        <w:t xml:space="preserve">, то есть по иным, </w:t>
      </w:r>
      <w:r>
        <w:rPr>
          <w:rFonts w:ascii="Times New Roman" w:eastAsia="Times New Roman" w:hAnsi="Times New Roman" w:cs="Times New Roman"/>
          <w:sz w:val="28"/>
          <w:szCs w:val="28"/>
        </w:rPr>
        <w:t xml:space="preserve">установленным </w:t>
      </w:r>
      <w:r>
        <w:rPr>
          <w:rFonts w:ascii="Times New Roman" w:eastAsia="Times New Roman" w:hAnsi="Times New Roman" w:cs="Times New Roman"/>
          <w:sz w:val="28"/>
          <w:szCs w:val="28"/>
        </w:rPr>
        <w:t>законам выплатам,</w:t>
      </w:r>
      <w:r>
        <w:rPr>
          <w:rFonts w:ascii="Times New Roman" w:eastAsia="Times New Roman" w:hAnsi="Times New Roman" w:cs="Times New Roman"/>
          <w:sz w:val="28"/>
          <w:szCs w:val="28"/>
        </w:rPr>
        <w:t xml:space="preserve"> перед работником </w:t>
      </w:r>
      <w:r>
        <w:rPr>
          <w:rStyle w:val="cat-UserDefinedgrp-394rplc-2160"/>
          <w:rFonts w:ascii="Times New Roman" w:eastAsia="Times New Roman" w:hAnsi="Times New Roman" w:cs="Times New Roman"/>
          <w:sz w:val="28"/>
          <w:szCs w:val="28"/>
        </w:rPr>
        <w:t>...</w:t>
      </w:r>
      <w:r>
        <w:rPr>
          <w:rStyle w:val="cat-FIOgrp-191rplc-216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FIOgrp-192rplc-216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заведомо зная о первоочередности выплаты заработной платы по отношению к иным видам выплат, реализуя свои организационно-распорядительные функции руководителя, работодателя </w:t>
      </w:r>
      <w:r>
        <w:rPr>
          <w:rStyle w:val="cat-FIOgrp-192rplc-216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был обязан направить имевшиеся на </w:t>
      </w:r>
      <w:r>
        <w:rPr>
          <w:rFonts w:ascii="Times New Roman" w:eastAsia="Times New Roman" w:hAnsi="Times New Roman" w:cs="Times New Roman"/>
          <w:sz w:val="28"/>
          <w:szCs w:val="28"/>
        </w:rPr>
        <w:t xml:space="preserve">банковских </w:t>
      </w:r>
      <w:r>
        <w:rPr>
          <w:rFonts w:ascii="Times New Roman" w:eastAsia="Times New Roman" w:hAnsi="Times New Roman" w:cs="Times New Roman"/>
          <w:sz w:val="28"/>
          <w:szCs w:val="28"/>
        </w:rPr>
        <w:t>счетах денежные средства на первостепенные нужды - выплату компенсации за неи</w:t>
      </w:r>
      <w:r>
        <w:rPr>
          <w:rFonts w:ascii="Times New Roman" w:eastAsia="Times New Roman" w:hAnsi="Times New Roman" w:cs="Times New Roman"/>
          <w:sz w:val="28"/>
          <w:szCs w:val="28"/>
        </w:rPr>
        <w:t>спользованный отпуск работнику</w:t>
      </w:r>
      <w:r>
        <w:rPr>
          <w:rFonts w:ascii="Times New Roman" w:eastAsia="Times New Roman" w:hAnsi="Times New Roman" w:cs="Times New Roman"/>
          <w:sz w:val="28"/>
          <w:szCs w:val="28"/>
        </w:rPr>
        <w:t xml:space="preserve"> </w:t>
      </w:r>
      <w:r>
        <w:rPr>
          <w:rStyle w:val="cat-UserDefinedgrp-394rplc-2164"/>
          <w:rFonts w:ascii="Times New Roman" w:eastAsia="Times New Roman" w:hAnsi="Times New Roman" w:cs="Times New Roman"/>
          <w:sz w:val="28"/>
          <w:szCs w:val="28"/>
        </w:rPr>
        <w:t>...</w:t>
      </w:r>
      <w:r>
        <w:rPr>
          <w:rStyle w:val="cat-UserDefinedgrp-393rplc-2165"/>
          <w:rFonts w:ascii="Times New Roman" w:eastAsia="Times New Roman" w:hAnsi="Times New Roman" w:cs="Times New Roman"/>
          <w:sz w:val="28"/>
          <w:szCs w:val="28"/>
        </w:rPr>
        <w:t>...</w:t>
      </w:r>
      <w:r>
        <w:rPr>
          <w:rStyle w:val="cat-FIOgrp-206rplc-2166"/>
          <w:rFonts w:ascii="Times New Roman" w:eastAsia="Times New Roman" w:hAnsi="Times New Roman" w:cs="Times New Roman"/>
          <w:sz w:val="28"/>
          <w:szCs w:val="28"/>
        </w:rPr>
        <w:t>фио</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чего им сделано не было.</w:t>
      </w:r>
    </w:p>
    <w:p>
      <w:pPr>
        <w:spacing w:before="0" w:after="0"/>
        <w:ind w:firstLine="709"/>
        <w:jc w:val="both"/>
        <w:rPr>
          <w:sz w:val="28"/>
          <w:szCs w:val="28"/>
        </w:rPr>
      </w:pPr>
      <w:r>
        <w:rPr>
          <w:rFonts w:ascii="Times New Roman" w:eastAsia="Times New Roman" w:hAnsi="Times New Roman" w:cs="Times New Roman"/>
          <w:sz w:val="28"/>
          <w:szCs w:val="28"/>
        </w:rPr>
        <w:t xml:space="preserve">Доводы </w:t>
      </w:r>
      <w:r>
        <w:rPr>
          <w:rStyle w:val="cat-FIOgrp-192rplc-216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его защитника</w:t>
      </w:r>
      <w:r>
        <w:rPr>
          <w:rFonts w:ascii="Times New Roman" w:eastAsia="Times New Roman" w:hAnsi="Times New Roman" w:cs="Times New Roman"/>
          <w:sz w:val="28"/>
          <w:szCs w:val="28"/>
        </w:rPr>
        <w:t xml:space="preserve"> о том, что </w:t>
      </w:r>
      <w:r>
        <w:rPr>
          <w:rStyle w:val="cat-FIOgrp-192rplc-216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 знал о причитающемся </w:t>
      </w:r>
      <w:r>
        <w:rPr>
          <w:rStyle w:val="cat-UserDefinedgrp-394rplc-2169"/>
          <w:rFonts w:ascii="Times New Roman" w:eastAsia="Times New Roman" w:hAnsi="Times New Roman" w:cs="Times New Roman"/>
          <w:sz w:val="28"/>
          <w:szCs w:val="28"/>
        </w:rPr>
        <w:t>...</w:t>
      </w:r>
      <w:r>
        <w:rPr>
          <w:rStyle w:val="cat-UserDefinedgrp-393rplc-2170"/>
          <w:rFonts w:ascii="Times New Roman" w:eastAsia="Times New Roman" w:hAnsi="Times New Roman" w:cs="Times New Roman"/>
          <w:sz w:val="28"/>
          <w:szCs w:val="28"/>
        </w:rPr>
        <w:t>...</w:t>
      </w:r>
      <w:r>
        <w:rPr>
          <w:rStyle w:val="cat-FIOgrp-191rplc-217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отпуске, а в случае увольнения и неиспользования дней</w:t>
      </w:r>
      <w:r>
        <w:rPr>
          <w:rFonts w:ascii="Times New Roman" w:eastAsia="Times New Roman" w:hAnsi="Times New Roman" w:cs="Times New Roman"/>
          <w:sz w:val="28"/>
          <w:szCs w:val="28"/>
        </w:rPr>
        <w:t xml:space="preserve"> отпуска, его компенсации, являются способом его защиты и </w:t>
      </w:r>
      <w:r>
        <w:rPr>
          <w:rFonts w:ascii="Times New Roman" w:eastAsia="Times New Roman" w:hAnsi="Times New Roman" w:cs="Times New Roman"/>
          <w:sz w:val="28"/>
          <w:szCs w:val="28"/>
        </w:rPr>
        <w:t xml:space="preserve">опровергаются </w:t>
      </w:r>
      <w:r>
        <w:rPr>
          <w:rFonts w:ascii="Times New Roman" w:eastAsia="Times New Roman" w:hAnsi="Times New Roman" w:cs="Times New Roman"/>
          <w:sz w:val="28"/>
          <w:szCs w:val="28"/>
        </w:rPr>
        <w:t>исследованными судом доказательствами</w:t>
      </w:r>
      <w:r>
        <w:rPr>
          <w:rFonts w:ascii="Times New Roman" w:eastAsia="Times New Roman" w:hAnsi="Times New Roman" w:cs="Times New Roman"/>
          <w:sz w:val="28"/>
          <w:szCs w:val="28"/>
        </w:rPr>
        <w:t xml:space="preserve">, в частности, копией заявления </w:t>
      </w:r>
      <w:r>
        <w:rPr>
          <w:rStyle w:val="cat-UserDefinedgrp-394rplc-2172"/>
          <w:rFonts w:ascii="Times New Roman" w:eastAsia="Times New Roman" w:hAnsi="Times New Roman" w:cs="Times New Roman"/>
          <w:sz w:val="28"/>
          <w:szCs w:val="28"/>
        </w:rPr>
        <w:t>...</w:t>
      </w:r>
      <w:r>
        <w:rPr>
          <w:rStyle w:val="cat-FIOgrp-194rplc-217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09.02.2022 о предоставлении очередного отпуска с 14.02.2022, на котором </w:t>
      </w:r>
      <w:r>
        <w:rPr>
          <w:rStyle w:val="cat-FIOgrp-192rplc-217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поставлена приписка «принят к рассмотрению», копией приказа ИП Ананьева Е.Р. от 14.02.2022 о предоставлении работнику </w:t>
      </w:r>
      <w:r>
        <w:rPr>
          <w:rStyle w:val="cat-UserDefinedgrp-394rplc-2179"/>
          <w:rFonts w:ascii="Times New Roman" w:eastAsia="Times New Roman" w:hAnsi="Times New Roman" w:cs="Times New Roman"/>
          <w:sz w:val="28"/>
          <w:szCs w:val="28"/>
        </w:rPr>
        <w:t>...</w:t>
      </w:r>
      <w:r>
        <w:rPr>
          <w:rStyle w:val="cat-UserDefinedgrp-393rplc-2180"/>
          <w:rFonts w:ascii="Times New Roman" w:eastAsia="Times New Roman" w:hAnsi="Times New Roman" w:cs="Times New Roman"/>
          <w:sz w:val="28"/>
          <w:szCs w:val="28"/>
        </w:rPr>
        <w:t>...</w:t>
      </w:r>
      <w:r>
        <w:rPr>
          <w:rStyle w:val="cat-FIOgrp-191rplc-218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14.02.2022 отпуска согласно заявлению, дано указание бухгалтеру рассчитать и предоставить документы на оплату, копией заявления </w:t>
      </w:r>
      <w:r>
        <w:rPr>
          <w:rStyle w:val="cat-UserDefinedgrp-394rplc-2183"/>
          <w:rFonts w:ascii="Times New Roman" w:eastAsia="Times New Roman" w:hAnsi="Times New Roman" w:cs="Times New Roman"/>
          <w:sz w:val="28"/>
          <w:szCs w:val="28"/>
        </w:rPr>
        <w:t>...</w:t>
      </w:r>
      <w:r>
        <w:rPr>
          <w:rStyle w:val="cat-FIOgrp-194rplc-21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15.02.2022 о выплате ему причитающейся заработной плате и отпускных, копией приказа </w:t>
      </w:r>
      <w:r>
        <w:rPr>
          <w:rStyle w:val="cat-FIOgrp-186rplc-218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от 15.02.2022 об отмене приказа об отпуске и о выплате компенсации за неиспользованный отпуск</w:t>
      </w:r>
      <w:r>
        <w:rPr>
          <w:rFonts w:ascii="Times New Roman" w:eastAsia="Times New Roman" w:hAnsi="Times New Roman" w:cs="Times New Roman"/>
          <w:sz w:val="28"/>
          <w:szCs w:val="28"/>
        </w:rPr>
        <w:t xml:space="preserve">, а также показаниями свидетеля </w:t>
      </w:r>
      <w:r>
        <w:rPr>
          <w:rStyle w:val="cat-FIOgrp-224rplc-2188"/>
          <w:rFonts w:ascii="Times New Roman" w:eastAsia="Times New Roman" w:hAnsi="Times New Roman" w:cs="Times New Roman"/>
          <w:sz w:val="28"/>
          <w:szCs w:val="28"/>
        </w:rPr>
        <w:t>фио</w:t>
      </w:r>
      <w:r>
        <w:rPr>
          <w:rFonts w:ascii="Times New Roman" w:eastAsia="Times New Roman" w:hAnsi="Times New Roman" w:cs="Times New Roman"/>
          <w:sz w:val="28"/>
          <w:szCs w:val="28"/>
        </w:rPr>
        <w:t>, данными им в ходе предварительного следствия, оглашенными в судебном заседании в порядке ч.3 ст.281 УПК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Данные доказательства в своей совокупности свидетельствуют о том, что </w:t>
      </w:r>
      <w:r>
        <w:rPr>
          <w:rStyle w:val="cat-FIOgrp-192rplc-218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знал о праве </w:t>
      </w:r>
      <w:r>
        <w:rPr>
          <w:rStyle w:val="cat-UserDefinedgrp-394rplc-2190"/>
          <w:rFonts w:ascii="Times New Roman" w:eastAsia="Times New Roman" w:hAnsi="Times New Roman" w:cs="Times New Roman"/>
          <w:sz w:val="28"/>
          <w:szCs w:val="28"/>
        </w:rPr>
        <w:t>...</w:t>
      </w:r>
      <w:r>
        <w:rPr>
          <w:rStyle w:val="cat-FIOgrp-194rplc-219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 отпуск, издав 14.02.2022 приказ об отпуске, но затем его 15.02.2022 отменил, не выплатив </w:t>
      </w:r>
      <w:r>
        <w:rPr>
          <w:rStyle w:val="cat-UserDefinedgrp-394rplc-2194"/>
          <w:rFonts w:ascii="Times New Roman" w:eastAsia="Times New Roman" w:hAnsi="Times New Roman" w:cs="Times New Roman"/>
          <w:sz w:val="28"/>
          <w:szCs w:val="28"/>
        </w:rPr>
        <w:t>...</w:t>
      </w:r>
      <w:r>
        <w:rPr>
          <w:rStyle w:val="cat-UserDefinedgrp-393rplc-2195"/>
          <w:rFonts w:ascii="Times New Roman" w:eastAsia="Times New Roman" w:hAnsi="Times New Roman" w:cs="Times New Roman"/>
          <w:sz w:val="28"/>
          <w:szCs w:val="28"/>
        </w:rPr>
        <w:t>...</w:t>
      </w:r>
      <w:r>
        <w:rPr>
          <w:rStyle w:val="cat-FIOgrp-191rplc-21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w:t>
      </w:r>
      <w:r>
        <w:rPr>
          <w:rFonts w:ascii="Times New Roman" w:eastAsia="Times New Roman" w:hAnsi="Times New Roman" w:cs="Times New Roman"/>
          <w:sz w:val="28"/>
          <w:szCs w:val="28"/>
        </w:rPr>
        <w:t>цию за неиспользованный отпуск.</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В подтверждение имеющегося у </w:t>
      </w:r>
      <w:r>
        <w:rPr>
          <w:rStyle w:val="cat-UserDefinedgrp-394rplc-2197"/>
          <w:rFonts w:ascii="Times New Roman" w:eastAsia="Times New Roman" w:hAnsi="Times New Roman" w:cs="Times New Roman"/>
          <w:sz w:val="28"/>
          <w:szCs w:val="28"/>
        </w:rPr>
        <w:t>...</w:t>
      </w:r>
      <w:r>
        <w:rPr>
          <w:rStyle w:val="cat-FIOgrp-194rplc-21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права на компенсацию за неиспользованный отпуск по приказу от 14.02.2022 </w:t>
      </w:r>
      <w:r>
        <w:rPr>
          <w:rFonts w:ascii="Times New Roman" w:eastAsia="Times New Roman" w:hAnsi="Times New Roman" w:cs="Times New Roman"/>
          <w:sz w:val="28"/>
          <w:szCs w:val="28"/>
        </w:rPr>
        <w:t xml:space="preserve">за период с 27.03.2021 по 09.02.2022, </w:t>
      </w:r>
      <w:r>
        <w:rPr>
          <w:rFonts w:ascii="Times New Roman" w:eastAsia="Times New Roman" w:hAnsi="Times New Roman" w:cs="Times New Roman"/>
          <w:sz w:val="28"/>
          <w:szCs w:val="28"/>
        </w:rPr>
        <w:t xml:space="preserve">имеется </w:t>
      </w:r>
      <w:r>
        <w:rPr>
          <w:rFonts w:ascii="Times New Roman" w:eastAsia="Times New Roman" w:hAnsi="Times New Roman" w:cs="Times New Roman"/>
          <w:sz w:val="28"/>
          <w:szCs w:val="28"/>
        </w:rPr>
        <w:t xml:space="preserve">вступившие в законную силу решение Ханты-Мансийского </w:t>
      </w:r>
      <w:r>
        <w:rPr>
          <w:rFonts w:ascii="Times New Roman" w:eastAsia="Times New Roman" w:hAnsi="Times New Roman" w:cs="Times New Roman"/>
          <w:sz w:val="28"/>
          <w:szCs w:val="28"/>
        </w:rPr>
        <w:t>районного суда по гражданскому делу № 2-3214/2022 от 31.10.2022 с учетом апелляционного определения судебной коллегии по гражданским делам суда ХМАО-Югры</w:t>
      </w:r>
      <w:r>
        <w:rPr>
          <w:rFonts w:ascii="Times New Roman" w:eastAsia="Times New Roman" w:hAnsi="Times New Roman" w:cs="Times New Roman"/>
          <w:sz w:val="28"/>
          <w:szCs w:val="28"/>
        </w:rPr>
        <w:t xml:space="preserve"> от 21.02.2023.</w:t>
      </w:r>
    </w:p>
    <w:p>
      <w:pPr>
        <w:spacing w:before="0" w:after="0"/>
        <w:ind w:firstLine="709"/>
        <w:jc w:val="both"/>
        <w:rPr>
          <w:sz w:val="28"/>
          <w:szCs w:val="28"/>
        </w:rPr>
      </w:pPr>
      <w:r>
        <w:rPr>
          <w:rFonts w:ascii="Times New Roman" w:eastAsia="Times New Roman" w:hAnsi="Times New Roman" w:cs="Times New Roman"/>
          <w:sz w:val="28"/>
          <w:szCs w:val="28"/>
        </w:rPr>
        <w:t xml:space="preserve">Доводы </w:t>
      </w:r>
      <w:r>
        <w:rPr>
          <w:rStyle w:val="cat-FIOgrp-192rplc-220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 отсутствии денежных средств для оплаты </w:t>
      </w:r>
      <w:r>
        <w:rPr>
          <w:rStyle w:val="cat-UserDefinedgrp-394rplc-2205"/>
          <w:rFonts w:ascii="Times New Roman" w:eastAsia="Times New Roman" w:hAnsi="Times New Roman" w:cs="Times New Roman"/>
          <w:sz w:val="28"/>
          <w:szCs w:val="28"/>
        </w:rPr>
        <w:t>...</w:t>
      </w:r>
      <w:r>
        <w:rPr>
          <w:rStyle w:val="cat-UserDefinedgrp-393rplc-2206"/>
          <w:rFonts w:ascii="Times New Roman" w:eastAsia="Times New Roman" w:hAnsi="Times New Roman" w:cs="Times New Roman"/>
          <w:sz w:val="28"/>
          <w:szCs w:val="28"/>
        </w:rPr>
        <w:t>...</w:t>
      </w:r>
      <w:r>
        <w:rPr>
          <w:rStyle w:val="cat-FIOgrp-191rplc-220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 з</w:t>
      </w:r>
      <w:r>
        <w:rPr>
          <w:rFonts w:ascii="Times New Roman" w:eastAsia="Times New Roman" w:hAnsi="Times New Roman" w:cs="Times New Roman"/>
          <w:sz w:val="28"/>
          <w:szCs w:val="28"/>
        </w:rPr>
        <w:t xml:space="preserve">а неиспользованный отпуск </w:t>
      </w:r>
      <w:r>
        <w:rPr>
          <w:rFonts w:ascii="Times New Roman" w:eastAsia="Times New Roman" w:hAnsi="Times New Roman" w:cs="Times New Roman"/>
          <w:sz w:val="28"/>
          <w:szCs w:val="28"/>
        </w:rPr>
        <w:t>опровер</w:t>
      </w:r>
      <w:r>
        <w:rPr>
          <w:rFonts w:ascii="Times New Roman" w:eastAsia="Times New Roman" w:hAnsi="Times New Roman" w:cs="Times New Roman"/>
          <w:sz w:val="28"/>
          <w:szCs w:val="28"/>
        </w:rPr>
        <w:t>гаются справками об исследованиях, протоколами осмотров</w:t>
      </w:r>
      <w:r>
        <w:rPr>
          <w:rFonts w:ascii="Times New Roman" w:eastAsia="Times New Roman" w:hAnsi="Times New Roman" w:cs="Times New Roman"/>
          <w:sz w:val="28"/>
          <w:szCs w:val="28"/>
        </w:rPr>
        <w:t xml:space="preserve"> предметов (документов)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ходе которых осмотрены и проанализированы расходные операции и поступление денежных средств на счета ИП Ананьева Е.Р., открытые </w:t>
      </w:r>
      <w:r>
        <w:rPr>
          <w:rFonts w:ascii="Times New Roman" w:eastAsia="Times New Roman" w:hAnsi="Times New Roman" w:cs="Times New Roman"/>
          <w:sz w:val="28"/>
          <w:szCs w:val="28"/>
        </w:rPr>
        <w:t>в АО «Тинькофф Банк» и ПАО Сбербанк»</w:t>
      </w:r>
      <w:r>
        <w:rPr>
          <w:rFonts w:ascii="Times New Roman" w:eastAsia="Times New Roman" w:hAnsi="Times New Roman" w:cs="Times New Roman"/>
          <w:sz w:val="28"/>
          <w:szCs w:val="28"/>
        </w:rPr>
        <w:t xml:space="preserve">. На банковских счетах ИП Ананьева Е.Р. имелись денежные средства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общей сумме, достаточной для выплаты </w:t>
      </w:r>
      <w:r>
        <w:rPr>
          <w:rStyle w:val="cat-UserDefinedgrp-394rplc-2211"/>
          <w:rFonts w:ascii="Times New Roman" w:eastAsia="Times New Roman" w:hAnsi="Times New Roman" w:cs="Times New Roman"/>
          <w:sz w:val="28"/>
          <w:szCs w:val="28"/>
        </w:rPr>
        <w:t>...</w:t>
      </w:r>
      <w:r>
        <w:rPr>
          <w:rStyle w:val="cat-UserDefinedgrp-393rplc-2212"/>
          <w:rFonts w:ascii="Times New Roman" w:eastAsia="Times New Roman" w:hAnsi="Times New Roman" w:cs="Times New Roman"/>
          <w:sz w:val="28"/>
          <w:szCs w:val="28"/>
        </w:rPr>
        <w:t>...</w:t>
      </w:r>
      <w:r>
        <w:rPr>
          <w:rStyle w:val="cat-FIOgrp-191rplc-221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компенсации за неиспользованный отпуск в размере </w:t>
      </w:r>
      <w:r>
        <w:rPr>
          <w:rStyle w:val="cat-Sumgrp-229rplc-2214"/>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Так, по банковскому счету№</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40802810967460100044, открытому на ИП Ананьева Е.Р. в ПАО Сбербанк за период 2022 года операций по бесконтактной оплате совершено на сумму </w:t>
      </w:r>
      <w:r>
        <w:rPr>
          <w:rStyle w:val="cat-Sumgrp-268rplc-221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операций по взносу наличных на карту совершено на сумму </w:t>
      </w:r>
      <w:r>
        <w:rPr>
          <w:rStyle w:val="cat-Sumgrp-269rplc-22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операций по снятию наличных совершены на сумму </w:t>
      </w:r>
      <w:r>
        <w:rPr>
          <w:rStyle w:val="cat-Sumgrp-270rplc-2219"/>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По банковским счета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40817810567460102880 и № 40817810967460577280, открытым на ИП Ананьева Е.Р. за 2022 год, сумма данных расходных операций составила </w:t>
      </w:r>
      <w:r>
        <w:rPr>
          <w:rStyle w:val="cat-Sumgrp-271rplc-222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общая сумма поступлений за 2022 год составляет </w:t>
      </w:r>
      <w:r>
        <w:rPr>
          <w:rStyle w:val="cat-Sumgrp-272rplc-22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Общая сумма расходования денежных средств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наньева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Е.Р., согласно сведений Книги</w:t>
      </w:r>
      <w:r>
        <w:rPr>
          <w:rFonts w:ascii="Times New Roman" w:eastAsia="Times New Roman" w:hAnsi="Times New Roman" w:cs="Times New Roman"/>
          <w:sz w:val="28"/>
          <w:szCs w:val="28"/>
        </w:rPr>
        <w:t xml:space="preserve"> учета за период с 10.02.2022 по 06.07.2022 составила </w:t>
      </w:r>
      <w:r>
        <w:rPr>
          <w:rStyle w:val="cat-Sumgrp-289rplc-2228"/>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Общая сумма расходования денежных средств, не связанных с затратами на прямую хозяйственную деятельность, выплату заработной платы и иных выпла</w:t>
      </w:r>
      <w:r>
        <w:rPr>
          <w:rFonts w:ascii="Times New Roman" w:eastAsia="Times New Roman" w:hAnsi="Times New Roman" w:cs="Times New Roman"/>
          <w:sz w:val="28"/>
          <w:szCs w:val="28"/>
        </w:rPr>
        <w:t>т работникам, согласно сведений Книги</w:t>
      </w:r>
      <w:r>
        <w:rPr>
          <w:rFonts w:ascii="Times New Roman" w:eastAsia="Times New Roman" w:hAnsi="Times New Roman" w:cs="Times New Roman"/>
          <w:sz w:val="28"/>
          <w:szCs w:val="28"/>
        </w:rPr>
        <w:t xml:space="preserve"> учета за период с 10.02.2022 по 06.07.2022 составила </w:t>
      </w:r>
      <w:r>
        <w:rPr>
          <w:rStyle w:val="cat-Sumgrp-290rplc-223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Кроме того, н</w:t>
      </w:r>
      <w:r>
        <w:rPr>
          <w:rFonts w:ascii="Times New Roman" w:eastAsia="Times New Roman" w:hAnsi="Times New Roman" w:cs="Times New Roman"/>
          <w:sz w:val="28"/>
          <w:szCs w:val="28"/>
        </w:rPr>
        <w:t>аличие предметов мебели</w:t>
      </w:r>
      <w:r>
        <w:rPr>
          <w:rFonts w:ascii="Times New Roman" w:eastAsia="Times New Roman" w:hAnsi="Times New Roman" w:cs="Times New Roman"/>
          <w:sz w:val="28"/>
          <w:szCs w:val="28"/>
        </w:rPr>
        <w:t xml:space="preserve">, изъятых в помещении, расположенном по </w:t>
      </w:r>
      <w:r>
        <w:rPr>
          <w:rFonts w:ascii="Times New Roman" w:eastAsia="Times New Roman" w:hAnsi="Times New Roman" w:cs="Times New Roman"/>
          <w:sz w:val="28"/>
          <w:szCs w:val="28"/>
        </w:rPr>
        <w:t>ул.Землеустроителей</w:t>
      </w:r>
      <w:r>
        <w:rPr>
          <w:rFonts w:ascii="Times New Roman" w:eastAsia="Times New Roman" w:hAnsi="Times New Roman" w:cs="Times New Roman"/>
          <w:sz w:val="28"/>
          <w:szCs w:val="28"/>
        </w:rPr>
        <w:t xml:space="preserve"> д.6 в </w:t>
      </w:r>
      <w:r>
        <w:rPr>
          <w:rFonts w:ascii="Times New Roman" w:eastAsia="Times New Roman" w:hAnsi="Times New Roman" w:cs="Times New Roman"/>
          <w:sz w:val="28"/>
          <w:szCs w:val="28"/>
        </w:rPr>
        <w:t>г.Ханты-Мансийске</w:t>
      </w:r>
      <w:r>
        <w:rPr>
          <w:rFonts w:ascii="Times New Roman" w:eastAsia="Times New Roman" w:hAnsi="Times New Roman" w:cs="Times New Roman"/>
          <w:sz w:val="28"/>
          <w:szCs w:val="28"/>
        </w:rPr>
        <w:t>, в ходе обыска 08.07.2022,</w:t>
      </w:r>
      <w:r>
        <w:rPr>
          <w:rFonts w:ascii="Times New Roman" w:eastAsia="Times New Roman" w:hAnsi="Times New Roman" w:cs="Times New Roman"/>
          <w:sz w:val="28"/>
          <w:szCs w:val="28"/>
        </w:rPr>
        <w:t xml:space="preserve"> подтверждает </w:t>
      </w:r>
      <w:r>
        <w:rPr>
          <w:rFonts w:ascii="Times New Roman" w:eastAsia="Times New Roman" w:hAnsi="Times New Roman" w:cs="Times New Roman"/>
          <w:sz w:val="28"/>
          <w:szCs w:val="28"/>
        </w:rPr>
        <w:t>наличие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w:t>
      </w:r>
      <w:r>
        <w:rPr>
          <w:rStyle w:val="cat-FIOgrp-186rplc-223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2022 году возможности </w:t>
      </w:r>
      <w:r>
        <w:rPr>
          <w:rFonts w:ascii="Times New Roman" w:eastAsia="Times New Roman" w:hAnsi="Times New Roman" w:cs="Times New Roman"/>
          <w:sz w:val="28"/>
          <w:szCs w:val="28"/>
        </w:rPr>
        <w:t xml:space="preserve">погасить задолженность перед </w:t>
      </w:r>
      <w:r>
        <w:rPr>
          <w:rStyle w:val="cat-UserDefinedgrp-394rplc-2237"/>
          <w:rFonts w:ascii="Times New Roman" w:eastAsia="Times New Roman" w:hAnsi="Times New Roman" w:cs="Times New Roman"/>
          <w:sz w:val="28"/>
          <w:szCs w:val="28"/>
        </w:rPr>
        <w:t>...</w:t>
      </w:r>
      <w:r>
        <w:rPr>
          <w:rStyle w:val="cat-FIOgrp-191rplc-223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 счет указанного имущества</w:t>
      </w:r>
      <w:r>
        <w:rPr>
          <w:rFonts w:ascii="Times New Roman" w:eastAsia="Times New Roman" w:hAnsi="Times New Roman" w:cs="Times New Roman"/>
          <w:sz w:val="28"/>
          <w:szCs w:val="28"/>
        </w:rPr>
        <w:t>, а</w:t>
      </w:r>
      <w:r>
        <w:rPr>
          <w:rFonts w:ascii="Times New Roman" w:eastAsia="Times New Roman" w:hAnsi="Times New Roman" w:cs="Times New Roman"/>
          <w:sz w:val="28"/>
          <w:szCs w:val="28"/>
        </w:rPr>
        <w:t xml:space="preserve"> также </w:t>
      </w:r>
      <w:r>
        <w:rPr>
          <w:rFonts w:ascii="Times New Roman" w:eastAsia="Times New Roman" w:hAnsi="Times New Roman" w:cs="Times New Roman"/>
          <w:sz w:val="28"/>
          <w:szCs w:val="28"/>
        </w:rPr>
        <w:t xml:space="preserve">свидетельствует о том, что в 2022 году предпринимательская деятельность </w:t>
      </w:r>
      <w:r>
        <w:rPr>
          <w:rStyle w:val="cat-FIOgrp-225rplc-224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вопреки его доводам </w:t>
      </w:r>
      <w:r>
        <w:rPr>
          <w:rFonts w:ascii="Times New Roman" w:eastAsia="Times New Roman" w:hAnsi="Times New Roman" w:cs="Times New Roman"/>
          <w:sz w:val="28"/>
          <w:szCs w:val="28"/>
        </w:rPr>
        <w:t>осуществлялась.</w:t>
      </w:r>
    </w:p>
    <w:p>
      <w:pPr>
        <w:spacing w:before="0" w:after="0"/>
        <w:ind w:firstLine="709"/>
        <w:jc w:val="both"/>
        <w:rPr>
          <w:sz w:val="28"/>
          <w:szCs w:val="28"/>
        </w:rPr>
      </w:pPr>
      <w:r>
        <w:rPr>
          <w:rFonts w:ascii="Times New Roman" w:eastAsia="Times New Roman" w:hAnsi="Times New Roman" w:cs="Times New Roman"/>
          <w:sz w:val="28"/>
          <w:szCs w:val="28"/>
        </w:rPr>
        <w:t xml:space="preserve">Несмотря на доводы </w:t>
      </w:r>
      <w:r>
        <w:rPr>
          <w:rStyle w:val="cat-FIOgrp-186rplc-224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об отсутствии у него иной личной заинтересованности в невыплате компенсации за неиспользованный отпуск, и</w:t>
      </w:r>
      <w:r>
        <w:rPr>
          <w:rFonts w:ascii="Times New Roman" w:eastAsia="Times New Roman" w:hAnsi="Times New Roman" w:cs="Times New Roman"/>
          <w:sz w:val="28"/>
          <w:szCs w:val="28"/>
        </w:rPr>
        <w:t>ная л</w:t>
      </w:r>
      <w:r>
        <w:rPr>
          <w:rFonts w:ascii="Times New Roman" w:eastAsia="Times New Roman" w:hAnsi="Times New Roman" w:cs="Times New Roman"/>
          <w:sz w:val="28"/>
          <w:szCs w:val="28"/>
        </w:rPr>
        <w:t xml:space="preserve">ичная заинтересованность </w:t>
      </w:r>
      <w:r>
        <w:rPr>
          <w:rStyle w:val="cat-FIOgrp-186rplc-22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заключается</w:t>
      </w:r>
      <w:r>
        <w:rPr>
          <w:rFonts w:ascii="Times New Roman" w:eastAsia="Times New Roman" w:hAnsi="Times New Roman" w:cs="Times New Roman"/>
          <w:sz w:val="28"/>
          <w:szCs w:val="28"/>
        </w:rPr>
        <w:t xml:space="preserve"> в личной неприязни к </w:t>
      </w:r>
      <w:r>
        <w:rPr>
          <w:rStyle w:val="cat-UserDefinedgrp-394rplc-2243"/>
          <w:rFonts w:ascii="Times New Roman" w:eastAsia="Times New Roman" w:hAnsi="Times New Roman" w:cs="Times New Roman"/>
          <w:sz w:val="28"/>
          <w:szCs w:val="28"/>
        </w:rPr>
        <w:t>...</w:t>
      </w:r>
      <w:r>
        <w:rPr>
          <w:rStyle w:val="cat-UserDefinedgrp-393rplc-2244"/>
          <w:rFonts w:ascii="Times New Roman" w:eastAsia="Times New Roman" w:hAnsi="Times New Roman" w:cs="Times New Roman"/>
          <w:sz w:val="28"/>
          <w:szCs w:val="28"/>
        </w:rPr>
        <w:t>...</w:t>
      </w:r>
      <w:r>
        <w:rPr>
          <w:rStyle w:val="cat-FIOgrp-191rplc-224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связи подачей последним искового заявления в Ханты-Мансийский районный суд о разрешении индивидуального трудового спора, а также в конфликте</w:t>
      </w:r>
      <w:r>
        <w:rPr>
          <w:rFonts w:ascii="Times New Roman" w:eastAsia="Times New Roman" w:hAnsi="Times New Roman" w:cs="Times New Roman"/>
          <w:sz w:val="28"/>
          <w:szCs w:val="28"/>
        </w:rPr>
        <w:t xml:space="preserve"> между </w:t>
      </w:r>
      <w:r>
        <w:rPr>
          <w:rStyle w:val="cat-UserDefinedgrp-394rplc-2246"/>
          <w:rFonts w:ascii="Times New Roman" w:eastAsia="Times New Roman" w:hAnsi="Times New Roman" w:cs="Times New Roman"/>
          <w:sz w:val="28"/>
          <w:szCs w:val="28"/>
        </w:rPr>
        <w:t>...</w:t>
      </w:r>
      <w:r>
        <w:rPr>
          <w:rStyle w:val="cat-FIOgrp-191rplc-22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92rplc-22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применением н</w:t>
      </w:r>
      <w:r>
        <w:rPr>
          <w:rFonts w:ascii="Times New Roman" w:eastAsia="Times New Roman" w:hAnsi="Times New Roman" w:cs="Times New Roman"/>
          <w:sz w:val="28"/>
          <w:szCs w:val="28"/>
        </w:rPr>
        <w:t>асилия, произошедшим 08.03.2021.</w:t>
      </w:r>
    </w:p>
    <w:p>
      <w:pPr>
        <w:spacing w:before="0" w:after="0"/>
        <w:ind w:firstLine="709"/>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снований</w:t>
      </w:r>
      <w:r>
        <w:rPr>
          <w:rFonts w:ascii="Times New Roman" w:eastAsia="Times New Roman" w:hAnsi="Times New Roman" w:cs="Times New Roman"/>
          <w:sz w:val="28"/>
          <w:szCs w:val="28"/>
        </w:rPr>
        <w:t xml:space="preserve"> для оправдания </w:t>
      </w:r>
      <w:r>
        <w:rPr>
          <w:rStyle w:val="cat-FIOgrp-186rplc-225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учетом совокупности доказательств у суда не имеется.</w:t>
      </w:r>
    </w:p>
    <w:p>
      <w:pPr>
        <w:spacing w:before="0" w:after="0"/>
        <w:ind w:firstLine="708"/>
        <w:jc w:val="both"/>
        <w:rPr>
          <w:sz w:val="28"/>
          <w:szCs w:val="28"/>
        </w:rPr>
      </w:pPr>
      <w:r>
        <w:rPr>
          <w:rFonts w:ascii="Times New Roman" w:eastAsia="Times New Roman" w:hAnsi="Times New Roman" w:cs="Times New Roman"/>
          <w:sz w:val="28"/>
          <w:szCs w:val="28"/>
        </w:rPr>
        <w:t xml:space="preserve">При назначении наказания подсудимому мировой судья, руководствуясь ч.1 ст.6, ч.ч.1 и 3 ст.60 УК РФ, учитывает обстоятельства совершения преступления, характер и степень общественной опасности совершенного преступления, </w:t>
      </w:r>
      <w:r>
        <w:rPr>
          <w:rFonts w:ascii="Times New Roman" w:eastAsia="Times New Roman" w:hAnsi="Times New Roman" w:cs="Times New Roman"/>
          <w:sz w:val="28"/>
          <w:szCs w:val="28"/>
        </w:rPr>
        <w:t>личность виновного, обстоятельства, смягчающие наказание, а также влияние назначенного наказания на исправление подсудимого и на условия жизни его семьи.</w:t>
      </w:r>
    </w:p>
    <w:p>
      <w:pPr>
        <w:spacing w:before="0" w:after="0"/>
        <w:ind w:firstLine="709"/>
        <w:jc w:val="both"/>
        <w:rPr>
          <w:sz w:val="28"/>
          <w:szCs w:val="28"/>
        </w:rPr>
      </w:pPr>
      <w:r>
        <w:rPr>
          <w:rFonts w:ascii="Times New Roman" w:eastAsia="Times New Roman" w:hAnsi="Times New Roman" w:cs="Times New Roman"/>
          <w:sz w:val="28"/>
          <w:szCs w:val="28"/>
        </w:rPr>
        <w:t>Подсудимый совершил умышленное преступление против конституционных прав гражданина, относящееся в соответствии с ч.2 ст.15 УК РФ к категории преступлений небольшой тяжести.</w:t>
      </w:r>
    </w:p>
    <w:p>
      <w:pPr>
        <w:spacing w:before="0" w:after="0"/>
        <w:ind w:firstLine="709"/>
        <w:jc w:val="both"/>
        <w:rPr>
          <w:sz w:val="28"/>
          <w:szCs w:val="28"/>
        </w:rPr>
      </w:pPr>
      <w:r>
        <w:rPr>
          <w:rStyle w:val="cat-FIOgrp-192rplc-22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ранее не судим, участковым уполномоченным полиции по месту жительства характеризуется удовлетворительно, жалоб на поведение в быту на него не поступало, на учете у врача психиатра и психиатра-нарколога в Ханты-Мансийской клинической психоневр</w:t>
      </w:r>
      <w:r>
        <w:rPr>
          <w:rFonts w:ascii="Times New Roman" w:eastAsia="Times New Roman" w:hAnsi="Times New Roman" w:cs="Times New Roman"/>
          <w:sz w:val="28"/>
          <w:szCs w:val="28"/>
        </w:rPr>
        <w:t>ологической больнице не состоит, 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женат, имеет на иждивении и один воспитывает малолетнего ребенка, им</w:t>
      </w:r>
      <w:r>
        <w:rPr>
          <w:rFonts w:ascii="Times New Roman" w:eastAsia="Times New Roman" w:hAnsi="Times New Roman" w:cs="Times New Roman"/>
          <w:sz w:val="28"/>
          <w:szCs w:val="28"/>
        </w:rPr>
        <w:t xml:space="preserve">еет постоянное </w:t>
      </w:r>
      <w:r>
        <w:rPr>
          <w:rFonts w:ascii="Times New Roman" w:eastAsia="Times New Roman" w:hAnsi="Times New Roman" w:cs="Times New Roman"/>
          <w:sz w:val="28"/>
          <w:szCs w:val="28"/>
        </w:rPr>
        <w:t>место жительства, является пенсионером по старости, имеет тяжелые хронические заболевания.</w:t>
      </w:r>
    </w:p>
    <w:p>
      <w:pPr>
        <w:spacing w:before="0" w:after="0"/>
        <w:ind w:firstLine="709"/>
        <w:jc w:val="both"/>
        <w:rPr>
          <w:sz w:val="28"/>
          <w:szCs w:val="28"/>
        </w:rPr>
      </w:pPr>
      <w:r>
        <w:rPr>
          <w:rFonts w:ascii="Times New Roman" w:eastAsia="Times New Roman" w:hAnsi="Times New Roman" w:cs="Times New Roman"/>
          <w:sz w:val="28"/>
          <w:szCs w:val="28"/>
        </w:rPr>
        <w:t>Обстоятельствами</w:t>
      </w:r>
      <w:r>
        <w:rPr>
          <w:rFonts w:ascii="Times New Roman" w:eastAsia="Times New Roman" w:hAnsi="Times New Roman" w:cs="Times New Roman"/>
          <w:sz w:val="28"/>
          <w:szCs w:val="28"/>
        </w:rPr>
        <w:t>, смягчающим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наказание подсудимого, суд в соответствии с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ч.1 ст.61 УК РФ признает </w:t>
      </w:r>
      <w:r>
        <w:rPr>
          <w:rFonts w:ascii="Times New Roman" w:eastAsia="Times New Roman" w:hAnsi="Times New Roman" w:cs="Times New Roman"/>
          <w:sz w:val="28"/>
          <w:szCs w:val="28"/>
        </w:rPr>
        <w:t>наличие малолетнего ребенка,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акже, к смягчающим наказание обстоятельствам суд </w:t>
      </w:r>
      <w:r>
        <w:rPr>
          <w:rFonts w:ascii="Times New Roman" w:eastAsia="Times New Roman" w:hAnsi="Times New Roman" w:cs="Times New Roman"/>
          <w:sz w:val="28"/>
          <w:szCs w:val="28"/>
        </w:rPr>
        <w:t xml:space="preserve">на основании ч.2 ст.61 УК РФ </w:t>
      </w:r>
      <w:r>
        <w:rPr>
          <w:rFonts w:ascii="Times New Roman" w:eastAsia="Times New Roman" w:hAnsi="Times New Roman" w:cs="Times New Roman"/>
          <w:sz w:val="28"/>
          <w:szCs w:val="28"/>
        </w:rPr>
        <w:t xml:space="preserve">относит признание </w:t>
      </w:r>
      <w:r>
        <w:rPr>
          <w:rStyle w:val="cat-FIOgrp-192rplc-225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ходе предварительного расследования вины в совершенном </w:t>
      </w:r>
      <w:r>
        <w:rPr>
          <w:rFonts w:ascii="Times New Roman" w:eastAsia="Times New Roman" w:hAnsi="Times New Roman" w:cs="Times New Roman"/>
          <w:sz w:val="28"/>
          <w:szCs w:val="28"/>
        </w:rPr>
        <w:t>преступлении</w:t>
      </w:r>
      <w:r>
        <w:rPr>
          <w:rFonts w:ascii="Times New Roman" w:eastAsia="Times New Roman" w:hAnsi="Times New Roman" w:cs="Times New Roman"/>
          <w:sz w:val="28"/>
          <w:szCs w:val="28"/>
        </w:rPr>
        <w:t>, неудовлетворительное состояние здоровья, что подтверждается копией выписки из медицинской кар</w:t>
      </w:r>
      <w:r>
        <w:rPr>
          <w:rFonts w:ascii="Times New Roman" w:eastAsia="Times New Roman" w:hAnsi="Times New Roman" w:cs="Times New Roman"/>
          <w:sz w:val="28"/>
          <w:szCs w:val="28"/>
        </w:rPr>
        <w:t xml:space="preserve">ты стационарного больного №9203 показаниями </w:t>
      </w:r>
      <w:r>
        <w:rPr>
          <w:rStyle w:val="cat-FIOgrp-186rplc-225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ходе судебного заседания.</w:t>
      </w:r>
    </w:p>
    <w:p>
      <w:pPr>
        <w:spacing w:before="0" w:after="0"/>
        <w:ind w:firstLine="709"/>
        <w:jc w:val="both"/>
        <w:rPr>
          <w:sz w:val="28"/>
          <w:szCs w:val="28"/>
        </w:rPr>
      </w:pPr>
      <w:r>
        <w:rPr>
          <w:rFonts w:ascii="Times New Roman" w:eastAsia="Times New Roman" w:hAnsi="Times New Roman" w:cs="Times New Roman"/>
          <w:sz w:val="28"/>
          <w:szCs w:val="28"/>
        </w:rPr>
        <w:t>Обстоятельств, отягчающих наказание, не имеется.</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Определяя вид и размер наказания, с учетом совокупности обстоятельств, смягчающих наказание, отсутствия обстоятельств, отягчающих наказание, соответствия характера и степени общественной опасности преступления обстоятельствам его совершения, а также данных о личности подсудимого, суд приходит к выводу, что в целях восстановления социальной справедливости, исправления осужденного и предупреждения совершения им новых преступлений, </w:t>
      </w:r>
      <w:r>
        <w:rPr>
          <w:rStyle w:val="cat-FIOgrp-192rplc-225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необходимо назначить наказание в виде штрафа, так как, по мнению суда, данный вид наказания будет соответствовать целям и задачам его назначения, предусмотренных</w:t>
      </w:r>
      <w:r>
        <w:rPr>
          <w:rFonts w:ascii="Times New Roman" w:eastAsia="Times New Roman" w:hAnsi="Times New Roman" w:cs="Times New Roman"/>
          <w:sz w:val="28"/>
          <w:szCs w:val="28"/>
        </w:rPr>
        <w:t> </w:t>
      </w:r>
      <w:hyperlink r:id="rId6" w:anchor="/document/10108000/entry/4302" w:history="1">
        <w:r>
          <w:rPr>
            <w:rFonts w:ascii="Times New Roman" w:eastAsia="Times New Roman" w:hAnsi="Times New Roman" w:cs="Times New Roman"/>
            <w:color w:val="0000EE"/>
            <w:sz w:val="28"/>
            <w:szCs w:val="28"/>
          </w:rPr>
          <w:t>ч.2 ст.43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УК РФ. </w:t>
      </w:r>
    </w:p>
    <w:p>
      <w:pPr>
        <w:spacing w:before="0" w:after="0"/>
        <w:ind w:firstLine="709"/>
        <w:jc w:val="both"/>
        <w:rPr>
          <w:sz w:val="28"/>
          <w:szCs w:val="28"/>
        </w:rPr>
      </w:pPr>
      <w:r>
        <w:rPr>
          <w:rFonts w:ascii="Times New Roman" w:eastAsia="Times New Roman" w:hAnsi="Times New Roman" w:cs="Times New Roman"/>
          <w:sz w:val="28"/>
          <w:szCs w:val="28"/>
        </w:rPr>
        <w:t xml:space="preserve">При определении размера штрафа, мировой судья учитывает, что совершенное </w:t>
      </w:r>
      <w:r>
        <w:rPr>
          <w:rStyle w:val="cat-FIOgrp-192rplc-225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преступление относится к категории преступлений небольшой тяжести, у</w:t>
      </w:r>
      <w:r>
        <w:rPr>
          <w:rFonts w:ascii="Times New Roman" w:eastAsia="Times New Roman" w:hAnsi="Times New Roman" w:cs="Times New Roman"/>
          <w:sz w:val="28"/>
          <w:szCs w:val="28"/>
        </w:rPr>
        <w:t>чи</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вает имущественное положение подсудимого, который </w:t>
      </w:r>
      <w:r>
        <w:rPr>
          <w:rFonts w:ascii="Times New Roman" w:eastAsia="Times New Roman" w:hAnsi="Times New Roman" w:cs="Times New Roman"/>
          <w:sz w:val="28"/>
          <w:szCs w:val="28"/>
        </w:rPr>
        <w:t>является пенсионером</w:t>
      </w:r>
      <w:r>
        <w:rPr>
          <w:rFonts w:ascii="Times New Roman" w:eastAsia="Times New Roman" w:hAnsi="Times New Roman" w:cs="Times New Roman"/>
          <w:sz w:val="28"/>
          <w:szCs w:val="28"/>
        </w:rPr>
        <w:t xml:space="preserve"> по старости</w:t>
      </w:r>
      <w:r>
        <w:rPr>
          <w:rFonts w:ascii="Times New Roman" w:eastAsia="Times New Roman" w:hAnsi="Times New Roman" w:cs="Times New Roman"/>
          <w:sz w:val="28"/>
          <w:szCs w:val="28"/>
        </w:rPr>
        <w:t>, имеет на иждивении</w:t>
      </w:r>
      <w:r>
        <w:rPr>
          <w:rFonts w:ascii="Times New Roman" w:eastAsia="Times New Roman" w:hAnsi="Times New Roman" w:cs="Times New Roman"/>
          <w:sz w:val="28"/>
          <w:szCs w:val="28"/>
        </w:rPr>
        <w:t xml:space="preserve"> малолетнего ребенка, его преклонный возраст.</w:t>
      </w:r>
    </w:p>
    <w:p>
      <w:pPr>
        <w:spacing w:before="0" w:after="0"/>
        <w:ind w:firstLine="709"/>
        <w:jc w:val="both"/>
        <w:rPr>
          <w:sz w:val="28"/>
          <w:szCs w:val="28"/>
        </w:rPr>
      </w:pPr>
      <w:r>
        <w:rPr>
          <w:rFonts w:ascii="Times New Roman" w:eastAsia="Times New Roman" w:hAnsi="Times New Roman" w:cs="Times New Roman"/>
          <w:sz w:val="28"/>
          <w:szCs w:val="28"/>
        </w:rPr>
        <w:t>Оснований для постановления приговора без назн</w:t>
      </w:r>
      <w:r>
        <w:rPr>
          <w:rFonts w:ascii="Times New Roman" w:eastAsia="Times New Roman" w:hAnsi="Times New Roman" w:cs="Times New Roman"/>
          <w:sz w:val="28"/>
          <w:szCs w:val="28"/>
        </w:rPr>
        <w:t>ачения наказания подсудимому,</w:t>
      </w:r>
      <w:r>
        <w:rPr>
          <w:rFonts w:ascii="Times New Roman" w:eastAsia="Times New Roman" w:hAnsi="Times New Roman" w:cs="Times New Roman"/>
          <w:sz w:val="28"/>
          <w:szCs w:val="28"/>
        </w:rPr>
        <w:t xml:space="preserve"> освобождения его от наказания</w:t>
      </w:r>
      <w:r>
        <w:rPr>
          <w:rFonts w:ascii="Times New Roman" w:eastAsia="Times New Roman" w:hAnsi="Times New Roman" w:cs="Times New Roman"/>
          <w:sz w:val="28"/>
          <w:szCs w:val="28"/>
        </w:rPr>
        <w:t>, применения отсрочки отбывания наказания</w:t>
      </w:r>
      <w:r>
        <w:rPr>
          <w:rFonts w:ascii="Times New Roman" w:eastAsia="Times New Roman" w:hAnsi="Times New Roman" w:cs="Times New Roman"/>
          <w:sz w:val="28"/>
          <w:szCs w:val="28"/>
        </w:rPr>
        <w:t xml:space="preserve"> не имеется.</w:t>
      </w:r>
    </w:p>
    <w:p>
      <w:pPr>
        <w:spacing w:before="0" w:after="0"/>
        <w:ind w:firstLine="709"/>
        <w:jc w:val="both"/>
        <w:rPr>
          <w:sz w:val="28"/>
          <w:szCs w:val="28"/>
        </w:rPr>
      </w:pPr>
      <w:r>
        <w:rPr>
          <w:rFonts w:ascii="Times New Roman" w:eastAsia="Times New Roman" w:hAnsi="Times New Roman" w:cs="Times New Roman"/>
          <w:sz w:val="28"/>
          <w:szCs w:val="28"/>
        </w:rPr>
        <w:t xml:space="preserve">Совокупность смягчающих наказание подсудимого обстоятельств, отсутствие отягчающих наказание обстоятельств, мировой судья признает исключительной, что позволяет суду принять решение о применении при определении меры наказания по ч.2 ст.145.1 УК РФ положения статьи 64 УК РФ, то есть назначить </w:t>
      </w:r>
      <w:r>
        <w:rPr>
          <w:rStyle w:val="cat-FIOgrp-192rplc-22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наказание в виде штрафа ниже низшего предела, предусмотренного санкцией ч.2 ст.145.1 УК РФ.</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Учитывая материальное положение подсудимого, мировой судья на </w:t>
      </w:r>
      <w:r>
        <w:rPr>
          <w:rFonts w:ascii="Times New Roman" w:eastAsia="Times New Roman" w:hAnsi="Times New Roman" w:cs="Times New Roman"/>
          <w:sz w:val="28"/>
          <w:szCs w:val="28"/>
        </w:rPr>
        <w:t xml:space="preserve">основании ч.3 ст.46 УК РФ считает необходимым назначить штраф с рассрочкой выплаты на срок до </w:t>
      </w:r>
      <w:r>
        <w:rPr>
          <w:rFonts w:ascii="Times New Roman" w:eastAsia="Times New Roman" w:hAnsi="Times New Roman" w:cs="Times New Roman"/>
          <w:sz w:val="28"/>
          <w:szCs w:val="28"/>
        </w:rPr>
        <w:t>одного года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6" w:anchor="/document/12125178/entry/2990111" w:history="1">
        <w:r>
          <w:rPr>
            <w:rFonts w:ascii="Times New Roman" w:eastAsia="Times New Roman" w:hAnsi="Times New Roman" w:cs="Times New Roman"/>
            <w:color w:val="0000EE"/>
            <w:sz w:val="28"/>
            <w:szCs w:val="28"/>
          </w:rPr>
          <w:t>п.11 ч.1 ст.</w:t>
        </w:r>
        <w:r>
          <w:rPr>
            <w:rFonts w:ascii="Times New Roman" w:eastAsia="Times New Roman" w:hAnsi="Times New Roman" w:cs="Times New Roman"/>
            <w:color w:val="0000EE"/>
            <w:sz w:val="28"/>
            <w:szCs w:val="28"/>
          </w:rPr>
          <w:t>299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УПК РФ </w:t>
      </w:r>
      <w:r>
        <w:rPr>
          <w:rFonts w:ascii="Times New Roman" w:eastAsia="Times New Roman" w:hAnsi="Times New Roman" w:cs="Times New Roman"/>
          <w:sz w:val="28"/>
          <w:szCs w:val="28"/>
        </w:rPr>
        <w:t>при постановлении приговора суд разрешает вопрос, как поступить с имуществом, на которое наложен арест для обеспечения исполнения наказания в виде штрафа, для обеспечения гражданского иска.</w:t>
      </w:r>
    </w:p>
    <w:p>
      <w:pPr>
        <w:spacing w:before="0" w:after="0"/>
        <w:ind w:firstLine="709"/>
        <w:jc w:val="both"/>
        <w:rPr>
          <w:sz w:val="28"/>
          <w:szCs w:val="28"/>
        </w:rPr>
      </w:pPr>
      <w:r>
        <w:rPr>
          <w:rFonts w:ascii="Times New Roman" w:eastAsia="Times New Roman" w:hAnsi="Times New Roman" w:cs="Times New Roman"/>
          <w:sz w:val="28"/>
          <w:szCs w:val="28"/>
        </w:rPr>
        <w:t>Согласно ч.9 ст.</w:t>
      </w:r>
      <w:r>
        <w:rPr>
          <w:rFonts w:ascii="Times New Roman" w:eastAsia="Times New Roman" w:hAnsi="Times New Roman" w:cs="Times New Roman"/>
          <w:sz w:val="28"/>
          <w:szCs w:val="28"/>
        </w:rPr>
        <w:t>115 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К РФ, арест, наложенный на имущество, либо отдельные ограничения, которым подвергнуто арестованное имущество, отменяются на основании постановления, определения лица или органа, в производстве которого находится уголовное дело, когда в применении данной меры процессуального принуждения либо отдельных ограничений, которым подвергнуто арестованное имущество, отпадает необходимость, а также в случае истечения установленного судом срока ареста, наложенного на имущество, или отказа в его продлении.</w:t>
      </w: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остановлением </w:t>
      </w:r>
      <w:r>
        <w:rPr>
          <w:rFonts w:ascii="Times New Roman" w:eastAsia="Times New Roman" w:hAnsi="Times New Roman" w:cs="Times New Roman"/>
          <w:sz w:val="28"/>
          <w:szCs w:val="28"/>
        </w:rPr>
        <w:t xml:space="preserve">Ханты-Мансийского районного суда от 26.09.2022 наложен арест на имущество </w:t>
      </w:r>
      <w:r>
        <w:rPr>
          <w:rStyle w:val="cat-FIOgrp-186rplc-225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предметы мягкой и корпусной мебели, принадлежащие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Ананьеву</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Е.Р., а именно: </w:t>
      </w:r>
      <w:r>
        <w:rPr>
          <w:rFonts w:ascii="Times New Roman" w:eastAsia="Times New Roman" w:hAnsi="Times New Roman" w:cs="Times New Roman"/>
          <w:sz w:val="28"/>
          <w:szCs w:val="28"/>
        </w:rPr>
        <w:t>стол+надстройка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фэнтези</w:t>
      </w:r>
      <w:r>
        <w:rPr>
          <w:rFonts w:ascii="Times New Roman" w:eastAsia="Times New Roman" w:hAnsi="Times New Roman" w:cs="Times New Roman"/>
          <w:sz w:val="28"/>
          <w:szCs w:val="28"/>
        </w:rPr>
        <w:t>»,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+ 1570 рублей; гостиная «аллегро», стоимостью 41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шкаф «</w:t>
      </w:r>
      <w:r>
        <w:rPr>
          <w:rFonts w:ascii="Times New Roman" w:eastAsia="Times New Roman" w:hAnsi="Times New Roman" w:cs="Times New Roman"/>
          <w:sz w:val="28"/>
          <w:szCs w:val="28"/>
        </w:rPr>
        <w:t>гламур</w:t>
      </w:r>
      <w:r>
        <w:rPr>
          <w:rFonts w:ascii="Times New Roman" w:eastAsia="Times New Roman" w:hAnsi="Times New Roman" w:cs="Times New Roman"/>
          <w:sz w:val="28"/>
          <w:szCs w:val="28"/>
        </w:rPr>
        <w:t>», стоимостью 52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800 рублей; надстройка «</w:t>
      </w:r>
      <w:r>
        <w:rPr>
          <w:rFonts w:ascii="Times New Roman" w:eastAsia="Times New Roman" w:hAnsi="Times New Roman" w:cs="Times New Roman"/>
          <w:sz w:val="28"/>
          <w:szCs w:val="28"/>
        </w:rPr>
        <w:t>гламур</w:t>
      </w:r>
      <w:r>
        <w:rPr>
          <w:rFonts w:ascii="Times New Roman" w:eastAsia="Times New Roman" w:hAnsi="Times New Roman" w:cs="Times New Roman"/>
          <w:sz w:val="28"/>
          <w:szCs w:val="28"/>
        </w:rPr>
        <w:t>», стоимостью 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пенал «</w:t>
      </w:r>
      <w:r>
        <w:rPr>
          <w:rFonts w:ascii="Times New Roman" w:eastAsia="Times New Roman" w:hAnsi="Times New Roman" w:cs="Times New Roman"/>
          <w:sz w:val="28"/>
          <w:szCs w:val="28"/>
        </w:rPr>
        <w:t>верона</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w:t>
      </w:r>
      <w:r>
        <w:rPr>
          <w:rFonts w:ascii="Times New Roman" w:eastAsia="Times New Roman" w:hAnsi="Times New Roman" w:cs="Times New Roman"/>
          <w:sz w:val="28"/>
          <w:szCs w:val="28"/>
        </w:rPr>
        <w:t xml:space="preserve"> надстройка «цирк», стоимостью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000 рублей; ТВ-тумба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розали</w:t>
      </w:r>
      <w:r>
        <w:rPr>
          <w:rFonts w:ascii="Times New Roman" w:eastAsia="Times New Roman" w:hAnsi="Times New Roman" w:cs="Times New Roman"/>
          <w:sz w:val="28"/>
          <w:szCs w:val="28"/>
        </w:rPr>
        <w:t>», 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22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стол компьютерный «кроха», 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«адажио», 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200 рублей; прикроватная тумба «</w:t>
      </w:r>
      <w:r>
        <w:rPr>
          <w:rFonts w:ascii="Times New Roman" w:eastAsia="Times New Roman" w:hAnsi="Times New Roman" w:cs="Times New Roman"/>
          <w:sz w:val="28"/>
          <w:szCs w:val="28"/>
        </w:rPr>
        <w:t>вегас</w:t>
      </w:r>
      <w:r>
        <w:rPr>
          <w:rFonts w:ascii="Times New Roman" w:eastAsia="Times New Roman" w:hAnsi="Times New Roman" w:cs="Times New Roman"/>
          <w:sz w:val="28"/>
          <w:szCs w:val="28"/>
        </w:rPr>
        <w:t xml:space="preserve">», стоимостью 2 500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прикроватная тумба «</w:t>
      </w:r>
      <w:r>
        <w:rPr>
          <w:rFonts w:ascii="Times New Roman" w:eastAsia="Times New Roman" w:hAnsi="Times New Roman" w:cs="Times New Roman"/>
          <w:sz w:val="28"/>
          <w:szCs w:val="28"/>
        </w:rPr>
        <w:t>нэнси</w:t>
      </w:r>
      <w:r>
        <w:rPr>
          <w:rFonts w:ascii="Times New Roman" w:eastAsia="Times New Roman" w:hAnsi="Times New Roman" w:cs="Times New Roman"/>
          <w:sz w:val="28"/>
          <w:szCs w:val="28"/>
        </w:rPr>
        <w:t>»,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прихожая «</w:t>
      </w:r>
      <w:r>
        <w:rPr>
          <w:rFonts w:ascii="Times New Roman" w:eastAsia="Times New Roman" w:hAnsi="Times New Roman" w:cs="Times New Roman"/>
          <w:sz w:val="28"/>
          <w:szCs w:val="28"/>
        </w:rPr>
        <w:t>брауни</w:t>
      </w:r>
      <w:r>
        <w:rPr>
          <w:rFonts w:ascii="Times New Roman" w:eastAsia="Times New Roman" w:hAnsi="Times New Roman" w:cs="Times New Roman"/>
          <w:sz w:val="28"/>
          <w:szCs w:val="28"/>
        </w:rPr>
        <w:t>», стоимостью 22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туалетный столик,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комод «</w:t>
      </w:r>
      <w:r>
        <w:rPr>
          <w:rFonts w:ascii="Times New Roman" w:eastAsia="Times New Roman" w:hAnsi="Times New Roman" w:cs="Times New Roman"/>
          <w:sz w:val="28"/>
          <w:szCs w:val="28"/>
        </w:rPr>
        <w:t>челси</w:t>
      </w:r>
      <w:r>
        <w:rPr>
          <w:rFonts w:ascii="Times New Roman" w:eastAsia="Times New Roman" w:hAnsi="Times New Roman" w:cs="Times New Roman"/>
          <w:sz w:val="28"/>
          <w:szCs w:val="28"/>
        </w:rPr>
        <w:t>»,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«адажио»,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шкаф «ШК-7»,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прихожая «</w:t>
      </w:r>
      <w:r>
        <w:rPr>
          <w:rFonts w:ascii="Times New Roman" w:eastAsia="Times New Roman" w:hAnsi="Times New Roman" w:cs="Times New Roman"/>
          <w:sz w:val="28"/>
          <w:szCs w:val="28"/>
        </w:rPr>
        <w:t>барселона</w:t>
      </w:r>
      <w:r>
        <w:rPr>
          <w:rFonts w:ascii="Times New Roman" w:eastAsia="Times New Roman" w:hAnsi="Times New Roman" w:cs="Times New Roman"/>
          <w:sz w:val="28"/>
          <w:szCs w:val="28"/>
        </w:rPr>
        <w:t xml:space="preserve"> 1», стоимостью 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ТВ-тумба «</w:t>
      </w:r>
      <w:r>
        <w:rPr>
          <w:rFonts w:ascii="Times New Roman" w:eastAsia="Times New Roman" w:hAnsi="Times New Roman" w:cs="Times New Roman"/>
          <w:sz w:val="28"/>
          <w:szCs w:val="28"/>
        </w:rPr>
        <w:t>катрин</w:t>
      </w:r>
      <w:r>
        <w:rPr>
          <w:rFonts w:ascii="Times New Roman" w:eastAsia="Times New Roman" w:hAnsi="Times New Roman" w:cs="Times New Roman"/>
          <w:sz w:val="28"/>
          <w:szCs w:val="28"/>
        </w:rPr>
        <w:t>»,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900 рублей; надстройка «цирк», стоимос</w:t>
      </w:r>
      <w:r>
        <w:rPr>
          <w:rFonts w:ascii="Times New Roman" w:eastAsia="Times New Roman" w:hAnsi="Times New Roman" w:cs="Times New Roman"/>
          <w:sz w:val="28"/>
          <w:szCs w:val="28"/>
        </w:rPr>
        <w:t xml:space="preserve">тью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200 рублей; кровать «КМД» надстройка «цирк», стоимостью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(2 штуки), кровать «цирк»,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кровать «</w:t>
      </w:r>
      <w:r>
        <w:rPr>
          <w:rFonts w:ascii="Times New Roman" w:eastAsia="Times New Roman" w:hAnsi="Times New Roman" w:cs="Times New Roman"/>
          <w:sz w:val="28"/>
          <w:szCs w:val="28"/>
        </w:rPr>
        <w:t>адель</w:t>
      </w:r>
      <w:r>
        <w:rPr>
          <w:rFonts w:ascii="Times New Roman" w:eastAsia="Times New Roman" w:hAnsi="Times New Roman" w:cs="Times New Roman"/>
          <w:sz w:val="28"/>
          <w:szCs w:val="28"/>
        </w:rPr>
        <w:t>», стоимостью 15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комод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пенал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11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кровать «</w:t>
      </w:r>
      <w:r>
        <w:rPr>
          <w:rFonts w:ascii="Times New Roman" w:eastAsia="Times New Roman" w:hAnsi="Times New Roman" w:cs="Times New Roman"/>
          <w:sz w:val="28"/>
          <w:szCs w:val="28"/>
        </w:rPr>
        <w:t>джулия</w:t>
      </w:r>
      <w:r>
        <w:rPr>
          <w:rFonts w:ascii="Times New Roman" w:eastAsia="Times New Roman" w:hAnsi="Times New Roman" w:cs="Times New Roman"/>
          <w:sz w:val="28"/>
          <w:szCs w:val="28"/>
        </w:rPr>
        <w:t>», стоимостью 26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мини стенка «макси», стоимостью 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мини стенка «макси» центральная секция, стоимостью 17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900 рублей; стол «ПКС 4»,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800 рублей; надстройка «алекс-1»,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комод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прикроватная тумба «белка»,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130 рублей; шкаф «</w:t>
      </w:r>
      <w:r>
        <w:rPr>
          <w:rFonts w:ascii="Times New Roman" w:eastAsia="Times New Roman" w:hAnsi="Times New Roman" w:cs="Times New Roman"/>
          <w:sz w:val="28"/>
          <w:szCs w:val="28"/>
        </w:rPr>
        <w:t>стелла</w:t>
      </w:r>
      <w:r>
        <w:rPr>
          <w:rFonts w:ascii="Times New Roman" w:eastAsia="Times New Roman" w:hAnsi="Times New Roman" w:cs="Times New Roman"/>
          <w:sz w:val="28"/>
          <w:szCs w:val="28"/>
        </w:rPr>
        <w:t>», стоимостью 18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галерея (</w:t>
      </w:r>
      <w:r>
        <w:rPr>
          <w:rFonts w:ascii="Times New Roman" w:eastAsia="Times New Roman" w:hAnsi="Times New Roman" w:cs="Times New Roman"/>
          <w:sz w:val="28"/>
          <w:szCs w:val="28"/>
        </w:rPr>
        <w:t>стол+надстройка+фасад</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рублей+ 600 рублей; шкаф навесной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мини стенка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 штуки), надстройка «</w:t>
      </w:r>
      <w:r>
        <w:rPr>
          <w:rFonts w:ascii="Times New Roman" w:eastAsia="Times New Roman" w:hAnsi="Times New Roman" w:cs="Times New Roman"/>
          <w:sz w:val="28"/>
          <w:szCs w:val="28"/>
        </w:rPr>
        <w:t>адель</w:t>
      </w:r>
      <w:r>
        <w:rPr>
          <w:rFonts w:ascii="Times New Roman" w:eastAsia="Times New Roman" w:hAnsi="Times New Roman" w:cs="Times New Roman"/>
          <w:sz w:val="28"/>
          <w:szCs w:val="28"/>
        </w:rPr>
        <w:t>»,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ТВ-тумба «мини2», стоимостью 5 000 рублей; ТВ-тумба «астра»,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400 рублей; шкаф </w:t>
      </w:r>
      <w:r>
        <w:rPr>
          <w:rFonts w:ascii="Times New Roman" w:eastAsia="Times New Roman" w:hAnsi="Times New Roman" w:cs="Times New Roman"/>
          <w:sz w:val="28"/>
          <w:szCs w:val="28"/>
        </w:rPr>
        <w:t>«вояж»,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 штуки), центральная секция «гармония», стоимостью 21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пенал «гармония»,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комплекс «миллениум 2»,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прикроватная тумба «</w:t>
      </w:r>
      <w:r>
        <w:rPr>
          <w:rFonts w:ascii="Times New Roman" w:eastAsia="Times New Roman" w:hAnsi="Times New Roman" w:cs="Times New Roman"/>
          <w:sz w:val="28"/>
          <w:szCs w:val="28"/>
        </w:rPr>
        <w:t>софи</w:t>
      </w:r>
      <w:r>
        <w:rPr>
          <w:rFonts w:ascii="Times New Roman" w:eastAsia="Times New Roman" w:hAnsi="Times New Roman" w:cs="Times New Roman"/>
          <w:sz w:val="28"/>
          <w:szCs w:val="28"/>
        </w:rPr>
        <w:t>»,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комод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14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800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кушетка «</w:t>
      </w:r>
      <w:r>
        <w:rPr>
          <w:rFonts w:ascii="Times New Roman" w:eastAsia="Times New Roman" w:hAnsi="Times New Roman" w:cs="Times New Roman"/>
          <w:sz w:val="28"/>
          <w:szCs w:val="28"/>
        </w:rPr>
        <w:t>бд</w:t>
      </w:r>
      <w:r>
        <w:rPr>
          <w:rFonts w:ascii="Times New Roman" w:eastAsia="Times New Roman" w:hAnsi="Times New Roman" w:cs="Times New Roman"/>
          <w:sz w:val="28"/>
          <w:szCs w:val="28"/>
        </w:rPr>
        <w:t>»,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кровать «</w:t>
      </w:r>
      <w:r>
        <w:rPr>
          <w:rFonts w:ascii="Times New Roman" w:eastAsia="Times New Roman" w:hAnsi="Times New Roman" w:cs="Times New Roman"/>
          <w:sz w:val="28"/>
          <w:szCs w:val="28"/>
        </w:rPr>
        <w:t>венера</w:t>
      </w:r>
      <w:r>
        <w:rPr>
          <w:rFonts w:ascii="Times New Roman" w:eastAsia="Times New Roman" w:hAnsi="Times New Roman" w:cs="Times New Roman"/>
          <w:sz w:val="28"/>
          <w:szCs w:val="28"/>
        </w:rPr>
        <w:t>», стоимостью 26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диван «каприз БД», стоимостью 48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кухня угловая «</w:t>
      </w:r>
      <w:r>
        <w:rPr>
          <w:rFonts w:ascii="Times New Roman" w:eastAsia="Times New Roman" w:hAnsi="Times New Roman" w:cs="Times New Roman"/>
          <w:sz w:val="28"/>
          <w:szCs w:val="28"/>
        </w:rPr>
        <w:t>мишель</w:t>
      </w:r>
      <w:r>
        <w:rPr>
          <w:rFonts w:ascii="Times New Roman" w:eastAsia="Times New Roman" w:hAnsi="Times New Roman" w:cs="Times New Roman"/>
          <w:sz w:val="28"/>
          <w:szCs w:val="28"/>
        </w:rPr>
        <w:t>», стоимостью 120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кухонный гарнитур «</w:t>
      </w:r>
      <w:r>
        <w:rPr>
          <w:rFonts w:ascii="Times New Roman" w:eastAsia="Times New Roman" w:hAnsi="Times New Roman" w:cs="Times New Roman"/>
          <w:sz w:val="28"/>
          <w:szCs w:val="28"/>
        </w:rPr>
        <w:t>мебельсон</w:t>
      </w:r>
      <w:r>
        <w:rPr>
          <w:rFonts w:ascii="Times New Roman" w:eastAsia="Times New Roman" w:hAnsi="Times New Roman" w:cs="Times New Roman"/>
          <w:sz w:val="28"/>
          <w:szCs w:val="28"/>
        </w:rPr>
        <w:t>», стоимостью 43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300 рублей; стол обеденный «лемур», стоимостью 28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400 рублей; стол обеденный «</w:t>
      </w:r>
      <w:r>
        <w:rPr>
          <w:rFonts w:ascii="Times New Roman" w:eastAsia="Times New Roman" w:hAnsi="Times New Roman" w:cs="Times New Roman"/>
          <w:sz w:val="28"/>
          <w:szCs w:val="28"/>
        </w:rPr>
        <w:t>столбурр</w:t>
      </w:r>
      <w:r>
        <w:rPr>
          <w:rFonts w:ascii="Times New Roman" w:eastAsia="Times New Roman" w:hAnsi="Times New Roman" w:cs="Times New Roman"/>
          <w:sz w:val="28"/>
          <w:szCs w:val="28"/>
        </w:rPr>
        <w:t>»,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а всего на общую сумму 933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600,00 рублей,.</w:t>
      </w:r>
      <w:r>
        <w:rPr>
          <w:rFonts w:ascii="Times New Roman" w:eastAsia="Times New Roman" w:hAnsi="Times New Roman" w:cs="Times New Roman"/>
          <w:sz w:val="28"/>
          <w:szCs w:val="28"/>
        </w:rPr>
        <w:t xml:space="preserve"> в виде запрета на пользование и распоряжение.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Банковский счет №40802810967460100044, открытый в ПАО Сбербанк в отношении ИП А</w:t>
      </w:r>
      <w:r>
        <w:rPr>
          <w:rFonts w:ascii="Times New Roman" w:eastAsia="Times New Roman" w:hAnsi="Times New Roman" w:cs="Times New Roman"/>
          <w:sz w:val="28"/>
          <w:szCs w:val="28"/>
        </w:rPr>
        <w:t>наньева Е.Р., банковский счет №</w:t>
      </w:r>
      <w:r>
        <w:rPr>
          <w:rFonts w:ascii="Times New Roman" w:eastAsia="Times New Roman" w:hAnsi="Times New Roman" w:cs="Times New Roman"/>
          <w:sz w:val="28"/>
          <w:szCs w:val="28"/>
        </w:rPr>
        <w:t>40802810700003034198, открытый в АО «Тинькофф Банк» в отношении ИП Ан</w:t>
      </w:r>
      <w:r>
        <w:rPr>
          <w:rFonts w:ascii="Times New Roman" w:eastAsia="Times New Roman" w:hAnsi="Times New Roman" w:cs="Times New Roman"/>
          <w:sz w:val="28"/>
          <w:szCs w:val="28"/>
        </w:rPr>
        <w:t>аньева Е.Р., банковский счет №</w:t>
      </w:r>
      <w:r>
        <w:rPr>
          <w:rFonts w:ascii="Times New Roman" w:eastAsia="Times New Roman" w:hAnsi="Times New Roman" w:cs="Times New Roman"/>
          <w:sz w:val="28"/>
          <w:szCs w:val="28"/>
        </w:rPr>
        <w:t xml:space="preserve">40817810600008317604, открытый в АО «Тинькофф Банк» в отношении </w:t>
      </w:r>
      <w:r>
        <w:rPr>
          <w:rStyle w:val="cat-FIOgrp-186rplc-226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виде установления ограничения на распоряжение и пользование, прекращении операций по списанию денежных </w:t>
      </w:r>
      <w:r>
        <w:rPr>
          <w:rFonts w:ascii="Times New Roman" w:eastAsia="Times New Roman" w:hAnsi="Times New Roman" w:cs="Times New Roman"/>
          <w:sz w:val="28"/>
          <w:szCs w:val="28"/>
        </w:rPr>
        <w:t>средств в</w:t>
      </w:r>
      <w:r>
        <w:rPr>
          <w:rFonts w:ascii="Times New Roman" w:eastAsia="Times New Roman" w:hAnsi="Times New Roman" w:cs="Times New Roman"/>
          <w:sz w:val="28"/>
          <w:szCs w:val="28"/>
        </w:rPr>
        <w:t xml:space="preserve"> сумме не более </w:t>
      </w:r>
      <w:r>
        <w:rPr>
          <w:rStyle w:val="cat-Sumgrp-334rplc-22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целях обеспечения исполнения приговора суда, суд полагает необходимым сохранить наложенные</w:t>
      </w:r>
      <w:r>
        <w:rPr>
          <w:rFonts w:ascii="Times New Roman" w:eastAsia="Times New Roman" w:hAnsi="Times New Roman" w:cs="Times New Roman"/>
          <w:sz w:val="28"/>
          <w:szCs w:val="28"/>
        </w:rPr>
        <w:t xml:space="preserve"> в рамках уголовного дела арест</w:t>
      </w:r>
      <w:r>
        <w:rPr>
          <w:rFonts w:ascii="Times New Roman" w:eastAsia="Times New Roman" w:hAnsi="Times New Roman" w:cs="Times New Roman"/>
          <w:sz w:val="28"/>
          <w:szCs w:val="28"/>
        </w:rPr>
        <w:t xml:space="preserve"> для обеспечения исполнения приговора суда в части наказания в виде штрафа.</w:t>
      </w:r>
    </w:p>
    <w:p>
      <w:pPr>
        <w:spacing w:before="0" w:after="0"/>
        <w:ind w:firstLine="709"/>
        <w:jc w:val="both"/>
        <w:rPr>
          <w:sz w:val="28"/>
          <w:szCs w:val="28"/>
        </w:rPr>
      </w:pPr>
      <w:r>
        <w:rPr>
          <w:rFonts w:ascii="Times New Roman" w:eastAsia="Times New Roman" w:hAnsi="Times New Roman" w:cs="Times New Roman"/>
          <w:sz w:val="28"/>
          <w:szCs w:val="28"/>
        </w:rPr>
        <w:t>Гражданского иска по делу не заявлено.</w:t>
      </w:r>
    </w:p>
    <w:p>
      <w:pPr>
        <w:spacing w:before="0" w:after="0"/>
        <w:ind w:firstLine="709"/>
        <w:jc w:val="both"/>
        <w:rPr>
          <w:sz w:val="28"/>
          <w:szCs w:val="28"/>
        </w:rPr>
      </w:pPr>
      <w:r>
        <w:rPr>
          <w:rFonts w:ascii="Times New Roman" w:eastAsia="Times New Roman" w:hAnsi="Times New Roman" w:cs="Times New Roman"/>
          <w:sz w:val="28"/>
          <w:szCs w:val="28"/>
        </w:rPr>
        <w:t xml:space="preserve">После вступления приговора в законную силу вещественные доказательства: </w:t>
      </w:r>
      <w:r>
        <w:rPr>
          <w:rFonts w:ascii="Times New Roman" w:eastAsia="Times New Roman" w:hAnsi="Times New Roman" w:cs="Times New Roman"/>
          <w:sz w:val="28"/>
          <w:szCs w:val="28"/>
        </w:rPr>
        <w:t>журнал продаж ИП Ананьева Е.Р.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документы и флэш-накопитель «</w:t>
      </w:r>
      <w:r>
        <w:rPr>
          <w:rFonts w:ascii="Times New Roman" w:eastAsia="Times New Roman" w:hAnsi="Times New Roman" w:cs="Times New Roman"/>
          <w:sz w:val="28"/>
          <w:szCs w:val="28"/>
        </w:rPr>
        <w:t>ADATA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UV</w:t>
      </w:r>
      <w:r>
        <w:rPr>
          <w:rFonts w:ascii="Times New Roman" w:eastAsia="Times New Roman" w:hAnsi="Times New Roman" w:cs="Times New Roman"/>
          <w:sz w:val="28"/>
          <w:szCs w:val="28"/>
        </w:rPr>
        <w:t>128/64</w:t>
      </w:r>
      <w:r>
        <w:rPr>
          <w:rFonts w:ascii="Times New Roman" w:eastAsia="Times New Roman" w:hAnsi="Times New Roman" w:cs="Times New Roman"/>
          <w:sz w:val="28"/>
          <w:szCs w:val="28"/>
        </w:rPr>
        <w:t>GB</w:t>
      </w:r>
      <w:r>
        <w:rPr>
          <w:rFonts w:ascii="Times New Roman" w:eastAsia="Times New Roman" w:hAnsi="Times New Roman" w:cs="Times New Roman"/>
          <w:sz w:val="28"/>
          <w:szCs w:val="28"/>
        </w:rPr>
        <w:t xml:space="preserve">», хранящиеся в камере хранения вещественных доказательств, </w:t>
      </w:r>
      <w:r>
        <w:rPr>
          <w:rFonts w:ascii="Times New Roman" w:eastAsia="Times New Roman" w:hAnsi="Times New Roman" w:cs="Times New Roman"/>
          <w:sz w:val="28"/>
          <w:szCs w:val="28"/>
        </w:rPr>
        <w:t xml:space="preserve">следует </w:t>
      </w:r>
      <w:r>
        <w:rPr>
          <w:rFonts w:ascii="Times New Roman" w:eastAsia="Times New Roman" w:hAnsi="Times New Roman" w:cs="Times New Roman"/>
          <w:sz w:val="28"/>
          <w:szCs w:val="28"/>
        </w:rPr>
        <w:t xml:space="preserve">вернуть </w:t>
      </w:r>
      <w:r>
        <w:rPr>
          <w:rStyle w:val="cat-FIOgrp-192rplc-2267"/>
          <w:rFonts w:ascii="Times New Roman" w:eastAsia="Times New Roman" w:hAnsi="Times New Roman" w:cs="Times New Roman"/>
          <w:sz w:val="28"/>
          <w:szCs w:val="28"/>
        </w:rPr>
        <w:t>фио</w:t>
      </w:r>
      <w:r>
        <w:rPr>
          <w:rFonts w:ascii="Times New Roman" w:eastAsia="Times New Roman" w:hAnsi="Times New Roman" w:cs="Times New Roman"/>
          <w:sz w:val="28"/>
          <w:szCs w:val="28"/>
        </w:rPr>
        <w:t>, оптический диск «</w:t>
      </w:r>
      <w:r>
        <w:rPr>
          <w:rFonts w:ascii="Times New Roman" w:eastAsia="Times New Roman" w:hAnsi="Times New Roman" w:cs="Times New Roman"/>
          <w:sz w:val="28"/>
          <w:szCs w:val="28"/>
        </w:rPr>
        <w:t>Mirex</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DVD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x</w:t>
      </w:r>
      <w:r>
        <w:rPr>
          <w:rFonts w:ascii="Times New Roman" w:eastAsia="Times New Roman" w:hAnsi="Times New Roman" w:cs="Times New Roman"/>
          <w:sz w:val="28"/>
          <w:szCs w:val="28"/>
        </w:rPr>
        <w:t xml:space="preserve"> /4,7 </w:t>
      </w:r>
      <w:r>
        <w:rPr>
          <w:rFonts w:ascii="Times New Roman" w:eastAsia="Times New Roman" w:hAnsi="Times New Roman" w:cs="Times New Roman"/>
          <w:sz w:val="28"/>
          <w:szCs w:val="28"/>
        </w:rPr>
        <w:t>Gb</w:t>
      </w:r>
      <w:r>
        <w:rPr>
          <w:rFonts w:ascii="Times New Roman" w:eastAsia="Times New Roman" w:hAnsi="Times New Roman" w:cs="Times New Roman"/>
          <w:sz w:val="28"/>
          <w:szCs w:val="28"/>
        </w:rPr>
        <w:t xml:space="preserve"> / 120 </w:t>
      </w:r>
      <w:r>
        <w:rPr>
          <w:rFonts w:ascii="Times New Roman" w:eastAsia="Times New Roman" w:hAnsi="Times New Roman" w:cs="Times New Roman"/>
          <w:sz w:val="28"/>
          <w:szCs w:val="28"/>
        </w:rPr>
        <w:t>min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hBS</w:t>
      </w:r>
      <w:r>
        <w:rPr>
          <w:rFonts w:ascii="Times New Roman" w:eastAsia="Times New Roman" w:hAnsi="Times New Roman" w:cs="Times New Roman"/>
          <w:sz w:val="28"/>
          <w:szCs w:val="28"/>
        </w:rPr>
        <w:t>101122135</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18, оптический диск № </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3173</w:t>
      </w:r>
      <w:r>
        <w:rPr>
          <w:rFonts w:ascii="Times New Roman" w:eastAsia="Times New Roman" w:hAnsi="Times New Roman" w:cs="Times New Roman"/>
          <w:sz w:val="28"/>
          <w:szCs w:val="28"/>
        </w:rPr>
        <w:t>AK</w:t>
      </w:r>
      <w:r>
        <w:rPr>
          <w:rFonts w:ascii="Times New Roman" w:eastAsia="Times New Roman" w:hAnsi="Times New Roman" w:cs="Times New Roman"/>
          <w:sz w:val="28"/>
          <w:szCs w:val="28"/>
        </w:rPr>
        <w:t>22130955</w:t>
      </w:r>
      <w:r>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обозначением: «</w:t>
      </w:r>
      <w:r>
        <w:rPr>
          <w:rFonts w:ascii="Times New Roman" w:eastAsia="Times New Roman" w:hAnsi="Times New Roman" w:cs="Times New Roman"/>
          <w:sz w:val="28"/>
          <w:szCs w:val="28"/>
        </w:rPr>
        <w:t>Verbatim</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«Д-040 ДСП», </w:t>
      </w:r>
      <w:r>
        <w:rPr>
          <w:rFonts w:ascii="Times New Roman" w:eastAsia="Times New Roman" w:hAnsi="Times New Roman" w:cs="Times New Roman"/>
          <w:sz w:val="28"/>
          <w:szCs w:val="28"/>
        </w:rPr>
        <w:t>оптический диск №</w:t>
      </w:r>
      <w:r>
        <w:rPr>
          <w:rFonts w:ascii="Times New Roman" w:eastAsia="Times New Roman" w:hAnsi="Times New Roman" w:cs="Times New Roman"/>
          <w:sz w:val="28"/>
          <w:szCs w:val="28"/>
        </w:rPr>
        <w:t>B</w:t>
      </w:r>
      <w:r>
        <w:rPr>
          <w:rFonts w:ascii="Times New Roman" w:eastAsia="Times New Roman" w:hAnsi="Times New Roman" w:cs="Times New Roman"/>
          <w:sz w:val="28"/>
          <w:szCs w:val="28"/>
        </w:rPr>
        <w:t>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030802501</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 xml:space="preserve"> с обозначением: «206136748», </w:t>
      </w:r>
      <w:r>
        <w:rPr>
          <w:rFonts w:ascii="Times New Roman" w:eastAsia="Times New Roman" w:hAnsi="Times New Roman" w:cs="Times New Roman"/>
          <w:sz w:val="28"/>
          <w:szCs w:val="28"/>
        </w:rPr>
        <w:t>оптический диск №</w:t>
      </w:r>
      <w:r>
        <w:rPr>
          <w:rFonts w:ascii="Times New Roman" w:eastAsia="Times New Roman" w:hAnsi="Times New Roman" w:cs="Times New Roman"/>
          <w:sz w:val="28"/>
          <w:szCs w:val="28"/>
        </w:rPr>
        <w:t>А3132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030830331</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документы, изъятые 13.05.2022 в ходе осмотра места происшествия, хранить при материалах уголовного дела на </w:t>
      </w:r>
      <w:r>
        <w:rPr>
          <w:rFonts w:ascii="Times New Roman" w:eastAsia="Times New Roman" w:hAnsi="Times New Roman" w:cs="Times New Roman"/>
          <w:sz w:val="28"/>
          <w:szCs w:val="28"/>
        </w:rPr>
        <w:t>протяжении всего срока хранения уголовного дела.</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по назначению суда защиту подсудимого осуществлял адвокат </w:t>
      </w:r>
      <w:r>
        <w:rPr>
          <w:rStyle w:val="cat-FIOgrp-226rplc-2269"/>
          <w:rFonts w:ascii="Times New Roman" w:eastAsia="Times New Roman" w:hAnsi="Times New Roman" w:cs="Times New Roman"/>
          <w:sz w:val="28"/>
          <w:szCs w:val="28"/>
        </w:rPr>
        <w:t>фио</w:t>
      </w:r>
      <w:r>
        <w:rPr>
          <w:rFonts w:ascii="Times New Roman" w:eastAsia="Times New Roman" w:hAnsi="Times New Roman" w:cs="Times New Roman"/>
          <w:sz w:val="28"/>
          <w:szCs w:val="28"/>
        </w:rPr>
        <w:t>, суммы, выплачиваемые адвокату, участвующему в уголовном деле по назначению суда отнесены ст.131 УПК РФ к процессуальным издержкам.</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w:t>
      </w:r>
      <w:hyperlink r:id="rId7" w:anchor="/document/12125178/entry/13201" w:history="1">
        <w:r>
          <w:rPr>
            <w:rFonts w:ascii="Times New Roman" w:eastAsia="Times New Roman" w:hAnsi="Times New Roman" w:cs="Times New Roman"/>
            <w:color w:val="0000EE"/>
            <w:sz w:val="28"/>
            <w:szCs w:val="28"/>
          </w:rPr>
          <w:t>частей 1</w:t>
        </w:r>
      </w:hyperlink>
      <w:r>
        <w:rPr>
          <w:rFonts w:ascii="Times New Roman" w:eastAsia="Times New Roman" w:hAnsi="Times New Roman" w:cs="Times New Roman"/>
          <w:sz w:val="28"/>
          <w:szCs w:val="28"/>
        </w:rPr>
        <w:t xml:space="preserve"> и </w:t>
      </w:r>
      <w:hyperlink r:id="rId7" w:anchor="/document/12125178/entry/13206" w:history="1">
        <w:r>
          <w:rPr>
            <w:rFonts w:ascii="Times New Roman" w:eastAsia="Times New Roman" w:hAnsi="Times New Roman" w:cs="Times New Roman"/>
            <w:color w:val="0000EE"/>
            <w:sz w:val="28"/>
            <w:szCs w:val="28"/>
          </w:rPr>
          <w:t>6 статьи 132</w:t>
        </w:r>
      </w:hyperlink>
      <w:r>
        <w:rPr>
          <w:rFonts w:ascii="Times New Roman" w:eastAsia="Times New Roman" w:hAnsi="Times New Roman" w:cs="Times New Roman"/>
          <w:sz w:val="28"/>
          <w:szCs w:val="28"/>
        </w:rPr>
        <w:t xml:space="preserve"> УПК РФ процессуальные издержки </w:t>
      </w:r>
      <w:r>
        <w:rPr>
          <w:rFonts w:ascii="Times New Roman" w:eastAsia="Times New Roman" w:hAnsi="Times New Roman" w:cs="Times New Roman"/>
          <w:sz w:val="28"/>
          <w:szCs w:val="28"/>
        </w:rPr>
        <w:t>подлежат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взысканию</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осужденного</w:t>
      </w:r>
      <w:r>
        <w:rPr>
          <w:rFonts w:ascii="Times New Roman" w:eastAsia="Times New Roman" w:hAnsi="Times New Roman" w:cs="Times New Roman"/>
          <w:sz w:val="28"/>
          <w:szCs w:val="28"/>
        </w:rPr>
        <w:t>, либо возмещаются за счет средств федерального бюджета. В случае имущественной несостоятельности лица, с которого они должны быть взысканы, процессуальные издержки возмещаются за счет средств федерального бюджета.</w:t>
      </w:r>
    </w:p>
    <w:p>
      <w:pPr>
        <w:spacing w:before="0" w:after="0"/>
        <w:ind w:firstLine="709"/>
        <w:jc w:val="both"/>
        <w:rPr>
          <w:sz w:val="28"/>
          <w:szCs w:val="28"/>
        </w:rPr>
      </w:pPr>
      <w:r>
        <w:rPr>
          <w:rFonts w:ascii="Times New Roman" w:eastAsia="Times New Roman" w:hAnsi="Times New Roman" w:cs="Times New Roman"/>
          <w:sz w:val="28"/>
          <w:szCs w:val="28"/>
        </w:rPr>
        <w:t xml:space="preserve">С учетом имущественного положения </w:t>
      </w:r>
      <w:r>
        <w:rPr>
          <w:rStyle w:val="cat-FIOgrp-186rplc-2270"/>
          <w:rFonts w:ascii="Times New Roman" w:eastAsia="Times New Roman" w:hAnsi="Times New Roman" w:cs="Times New Roman"/>
          <w:sz w:val="28"/>
          <w:szCs w:val="28"/>
        </w:rPr>
        <w:t>фио</w:t>
      </w:r>
      <w:r>
        <w:rPr>
          <w:rFonts w:ascii="Times New Roman" w:eastAsia="Times New Roman" w:hAnsi="Times New Roman" w:cs="Times New Roman"/>
          <w:sz w:val="28"/>
          <w:szCs w:val="28"/>
        </w:rPr>
        <w:t>, который является пенсионером</w:t>
      </w:r>
      <w:r>
        <w:rPr>
          <w:rFonts w:ascii="Times New Roman" w:eastAsia="Times New Roman" w:hAnsi="Times New Roman" w:cs="Times New Roman"/>
          <w:sz w:val="28"/>
          <w:szCs w:val="28"/>
        </w:rPr>
        <w:t xml:space="preserve"> по старости, имеет тяжелые хронические заболевания</w:t>
      </w:r>
      <w:r>
        <w:rPr>
          <w:rFonts w:ascii="Times New Roman" w:eastAsia="Times New Roman" w:hAnsi="Times New Roman" w:cs="Times New Roman"/>
          <w:sz w:val="28"/>
          <w:szCs w:val="28"/>
        </w:rPr>
        <w:t>, на содержании имеет малолетнего ребенка, мировой судья счита</w:t>
      </w:r>
      <w:r>
        <w:rPr>
          <w:rFonts w:ascii="Times New Roman" w:eastAsia="Times New Roman" w:hAnsi="Times New Roman" w:cs="Times New Roman"/>
          <w:sz w:val="28"/>
          <w:szCs w:val="28"/>
        </w:rPr>
        <w:t xml:space="preserve">ет возможным не взыскивать </w:t>
      </w:r>
      <w:r>
        <w:rPr>
          <w:rFonts w:ascii="Times New Roman" w:eastAsia="Times New Roman" w:hAnsi="Times New Roman" w:cs="Times New Roman"/>
          <w:sz w:val="28"/>
          <w:szCs w:val="28"/>
        </w:rPr>
        <w:t>судебные издержки с подсудимого, ввиду его имущественной несостоятельности.</w:t>
      </w:r>
    </w:p>
    <w:p>
      <w:pPr>
        <w:spacing w:before="0" w:after="0"/>
        <w:ind w:firstLine="708"/>
        <w:jc w:val="both"/>
        <w:rPr>
          <w:sz w:val="28"/>
          <w:szCs w:val="28"/>
        </w:rPr>
      </w:pPr>
      <w:r>
        <w:rPr>
          <w:rFonts w:ascii="Times New Roman" w:eastAsia="Times New Roman" w:hAnsi="Times New Roman" w:cs="Times New Roman"/>
          <w:sz w:val="28"/>
          <w:szCs w:val="28"/>
        </w:rPr>
        <w:t xml:space="preserve">Избранная в отношении </w:t>
      </w:r>
      <w:r>
        <w:rPr>
          <w:rStyle w:val="cat-FIOgrp-186rplc-227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мера процессуального принуждения в виде обязательства о явке до вступления в законную силу приговора суда должна быть оставлена прежней, после вступления в законную силу приговора мера процессуального принуждения должна быть отменена.</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и руководствуясь ст.ст.296-299, 304,307,308, 309 УПК РФ, мировой судья, </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ПРИГОВОРИЛ</w:t>
      </w:r>
      <w:r>
        <w:rPr>
          <w:rFonts w:ascii="Times New Roman" w:eastAsia="Times New Roman" w:hAnsi="Times New Roman" w:cs="Times New Roman"/>
          <w:sz w:val="28"/>
          <w:szCs w:val="28"/>
        </w:rPr>
        <w:t>:</w:t>
      </w:r>
    </w:p>
    <w:p>
      <w:pPr>
        <w:spacing w:before="0" w:after="0"/>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признать </w:t>
      </w:r>
      <w:r>
        <w:rPr>
          <w:rStyle w:val="cat-FIOgrp-188rplc-227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виновным в совершении преступления, предусмотренного ч.2 ст.145.1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УК РФ и назначить ему наказание в виде штрафа с применением ст.64 УК РФ в размере </w:t>
      </w:r>
      <w:r>
        <w:rPr>
          <w:rStyle w:val="cat-Sumgrp-335rplc-227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0108000/entry/4603" w:history="1">
        <w:r>
          <w:rPr>
            <w:rFonts w:ascii="Times New Roman" w:eastAsia="Times New Roman" w:hAnsi="Times New Roman" w:cs="Times New Roman"/>
            <w:color w:val="0000EE"/>
            <w:sz w:val="28"/>
            <w:szCs w:val="28"/>
          </w:rPr>
          <w:t>ч.3 ст.46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УК РФ,</w:t>
      </w:r>
      <w:r>
        <w:rPr>
          <w:rFonts w:ascii="Times New Roman" w:eastAsia="Times New Roman" w:hAnsi="Times New Roman" w:cs="Times New Roman"/>
          <w:sz w:val="28"/>
          <w:szCs w:val="28"/>
        </w:rPr>
        <w:t> </w:t>
      </w:r>
      <w:hyperlink r:id="rId4" w:anchor="/document/1306500/entry/313" w:history="1">
        <w:r>
          <w:rPr>
            <w:rFonts w:ascii="Times New Roman" w:eastAsia="Times New Roman" w:hAnsi="Times New Roman" w:cs="Times New Roman"/>
            <w:color w:val="0000EE"/>
            <w:sz w:val="28"/>
            <w:szCs w:val="28"/>
          </w:rPr>
          <w:t>ч.3 ст.</w:t>
        </w:r>
        <w:r>
          <w:rPr>
            <w:rFonts w:ascii="Times New Roman" w:eastAsia="Times New Roman" w:hAnsi="Times New Roman" w:cs="Times New Roman"/>
            <w:color w:val="0000EE"/>
            <w:sz w:val="28"/>
            <w:szCs w:val="28"/>
          </w:rPr>
          <w:t>31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УИК РФ предоставить </w:t>
      </w:r>
      <w:r>
        <w:rPr>
          <w:rStyle w:val="cat-FIOgrp-227rplc-227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рассрочку выплаты штрафа </w:t>
      </w:r>
      <w:r>
        <w:rPr>
          <w:rFonts w:ascii="Times New Roman" w:eastAsia="Times New Roman" w:hAnsi="Times New Roman" w:cs="Times New Roman"/>
          <w:sz w:val="28"/>
          <w:szCs w:val="28"/>
        </w:rPr>
        <w:t xml:space="preserve">на срок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определив следующие сроки и суммы выплат: в течение 60 дней со дня вступления приговора в законную силу - оплатить сумму </w:t>
      </w:r>
      <w:r>
        <w:rPr>
          <w:rStyle w:val="cat-Sumgrp-247rplc-227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далее еже</w:t>
      </w:r>
      <w:r>
        <w:rPr>
          <w:rFonts w:ascii="Times New Roman" w:eastAsia="Times New Roman" w:hAnsi="Times New Roman" w:cs="Times New Roman"/>
          <w:sz w:val="28"/>
          <w:szCs w:val="28"/>
        </w:rPr>
        <w:t xml:space="preserve">месячно в размере </w:t>
      </w:r>
      <w:r>
        <w:rPr>
          <w:rStyle w:val="cat-Sumgrp-336rplc-227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не позднее последнего дня каждого последующего месяца до полного погашения штрафа.</w:t>
      </w:r>
    </w:p>
    <w:p>
      <w:pPr>
        <w:spacing w:before="0" w:after="0"/>
        <w:ind w:firstLine="708"/>
        <w:jc w:val="both"/>
        <w:rPr>
          <w:sz w:val="28"/>
          <w:szCs w:val="28"/>
        </w:rPr>
      </w:pPr>
      <w:r>
        <w:rPr>
          <w:rFonts w:ascii="Times New Roman" w:eastAsia="Times New Roman" w:hAnsi="Times New Roman" w:cs="Times New Roman"/>
          <w:sz w:val="28"/>
          <w:szCs w:val="28"/>
        </w:rPr>
        <w:t xml:space="preserve">Меру процессуального принуждения в виде обязательства о явке в отношении </w:t>
      </w:r>
      <w:r>
        <w:rPr>
          <w:rStyle w:val="cat-FIOgrp-186rplc-227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оставить без изменения, после вступления приговора в законную силу меру процессуального принуждения отменить.</w:t>
      </w:r>
    </w:p>
    <w:p>
      <w:pPr>
        <w:spacing w:before="0" w:after="0"/>
        <w:ind w:firstLine="709"/>
        <w:jc w:val="both"/>
        <w:rPr>
          <w:sz w:val="28"/>
          <w:szCs w:val="28"/>
        </w:rPr>
      </w:pPr>
      <w:r>
        <w:rPr>
          <w:rFonts w:ascii="Times New Roman" w:eastAsia="Times New Roman" w:hAnsi="Times New Roman" w:cs="Times New Roman"/>
          <w:sz w:val="28"/>
          <w:szCs w:val="28"/>
        </w:rPr>
        <w:t xml:space="preserve">После вступления приговора в законную силу вещественные доказательства: </w:t>
      </w:r>
      <w:r>
        <w:rPr>
          <w:rFonts w:ascii="Times New Roman" w:eastAsia="Times New Roman" w:hAnsi="Times New Roman" w:cs="Times New Roman"/>
          <w:sz w:val="28"/>
          <w:szCs w:val="28"/>
        </w:rPr>
        <w:t>документы и флэш-накопитель «</w:t>
      </w:r>
      <w:r>
        <w:rPr>
          <w:rFonts w:ascii="Times New Roman" w:eastAsia="Times New Roman" w:hAnsi="Times New Roman" w:cs="Times New Roman"/>
          <w:sz w:val="28"/>
          <w:szCs w:val="28"/>
        </w:rPr>
        <w:t>ADATA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UV</w:t>
      </w:r>
      <w:r>
        <w:rPr>
          <w:rFonts w:ascii="Times New Roman" w:eastAsia="Times New Roman" w:hAnsi="Times New Roman" w:cs="Times New Roman"/>
          <w:sz w:val="28"/>
          <w:szCs w:val="28"/>
        </w:rPr>
        <w:t>128/64</w:t>
      </w:r>
      <w:r>
        <w:rPr>
          <w:rFonts w:ascii="Times New Roman" w:eastAsia="Times New Roman" w:hAnsi="Times New Roman" w:cs="Times New Roman"/>
          <w:sz w:val="28"/>
          <w:szCs w:val="28"/>
        </w:rPr>
        <w:t>GB</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хранящиеся в камере хранения вещественных доказательств, вернуть </w:t>
      </w:r>
      <w:r>
        <w:rPr>
          <w:rStyle w:val="cat-FIOgrp-192rplc-227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оптический диск «</w:t>
      </w:r>
      <w:r>
        <w:rPr>
          <w:rFonts w:ascii="Times New Roman" w:eastAsia="Times New Roman" w:hAnsi="Times New Roman" w:cs="Times New Roman"/>
          <w:sz w:val="28"/>
          <w:szCs w:val="28"/>
        </w:rPr>
        <w:t>Mirex</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DVD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x</w:t>
      </w:r>
      <w:r>
        <w:rPr>
          <w:rFonts w:ascii="Times New Roman" w:eastAsia="Times New Roman" w:hAnsi="Times New Roman" w:cs="Times New Roman"/>
          <w:sz w:val="28"/>
          <w:szCs w:val="28"/>
        </w:rPr>
        <w:t xml:space="preserve"> /4,7 </w:t>
      </w:r>
      <w:r>
        <w:rPr>
          <w:rFonts w:ascii="Times New Roman" w:eastAsia="Times New Roman" w:hAnsi="Times New Roman" w:cs="Times New Roman"/>
          <w:sz w:val="28"/>
          <w:szCs w:val="28"/>
        </w:rPr>
        <w:t>Gb</w:t>
      </w:r>
      <w:r>
        <w:rPr>
          <w:rFonts w:ascii="Times New Roman" w:eastAsia="Times New Roman" w:hAnsi="Times New Roman" w:cs="Times New Roman"/>
          <w:sz w:val="28"/>
          <w:szCs w:val="28"/>
        </w:rPr>
        <w:t xml:space="preserve"> / 120 </w:t>
      </w:r>
      <w:r>
        <w:rPr>
          <w:rFonts w:ascii="Times New Roman" w:eastAsia="Times New Roman" w:hAnsi="Times New Roman" w:cs="Times New Roman"/>
          <w:sz w:val="28"/>
          <w:szCs w:val="28"/>
        </w:rPr>
        <w:t>min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hBS</w:t>
      </w:r>
      <w:r>
        <w:rPr>
          <w:rFonts w:ascii="Times New Roman" w:eastAsia="Times New Roman" w:hAnsi="Times New Roman" w:cs="Times New Roman"/>
          <w:sz w:val="28"/>
          <w:szCs w:val="28"/>
        </w:rPr>
        <w:t>101122135</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18, оптический диск № </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3173</w:t>
      </w:r>
      <w:r>
        <w:rPr>
          <w:rFonts w:ascii="Times New Roman" w:eastAsia="Times New Roman" w:hAnsi="Times New Roman" w:cs="Times New Roman"/>
          <w:sz w:val="28"/>
          <w:szCs w:val="28"/>
        </w:rPr>
        <w:t>AK</w:t>
      </w:r>
      <w:r>
        <w:rPr>
          <w:rFonts w:ascii="Times New Roman" w:eastAsia="Times New Roman" w:hAnsi="Times New Roman" w:cs="Times New Roman"/>
          <w:sz w:val="28"/>
          <w:szCs w:val="28"/>
        </w:rPr>
        <w:t>22130955</w:t>
      </w:r>
      <w:r>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обозначением: «</w:t>
      </w:r>
      <w:r>
        <w:rPr>
          <w:rFonts w:ascii="Times New Roman" w:eastAsia="Times New Roman" w:hAnsi="Times New Roman" w:cs="Times New Roman"/>
          <w:sz w:val="28"/>
          <w:szCs w:val="28"/>
        </w:rPr>
        <w:t>Verbatim</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«Д-040 ДСП», </w:t>
      </w:r>
      <w:r>
        <w:rPr>
          <w:rFonts w:ascii="Times New Roman" w:eastAsia="Times New Roman" w:hAnsi="Times New Roman" w:cs="Times New Roman"/>
          <w:sz w:val="28"/>
          <w:szCs w:val="28"/>
        </w:rPr>
        <w:t>оптический диск №</w:t>
      </w:r>
      <w:r>
        <w:rPr>
          <w:rFonts w:ascii="Times New Roman" w:eastAsia="Times New Roman" w:hAnsi="Times New Roman" w:cs="Times New Roman"/>
          <w:sz w:val="28"/>
          <w:szCs w:val="28"/>
        </w:rPr>
        <w:t>B</w:t>
      </w:r>
      <w:r>
        <w:rPr>
          <w:rFonts w:ascii="Times New Roman" w:eastAsia="Times New Roman" w:hAnsi="Times New Roman" w:cs="Times New Roman"/>
          <w:sz w:val="28"/>
          <w:szCs w:val="28"/>
        </w:rPr>
        <w:t>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030802501</w:t>
      </w:r>
      <w:r>
        <w:rPr>
          <w:rFonts w:ascii="Times New Roman" w:eastAsia="Times New Roman" w:hAnsi="Times New Roman" w:cs="Times New Roman"/>
          <w:sz w:val="28"/>
          <w:szCs w:val="28"/>
        </w:rPr>
        <w:t>LH</w:t>
      </w:r>
      <w:r>
        <w:rPr>
          <w:rFonts w:ascii="Times New Roman" w:eastAsia="Times New Roman" w:hAnsi="Times New Roman" w:cs="Times New Roman"/>
          <w:sz w:val="28"/>
          <w:szCs w:val="28"/>
        </w:rPr>
        <w:t xml:space="preserve"> с обозначением: «206136748», </w:t>
      </w:r>
      <w:r>
        <w:rPr>
          <w:rFonts w:ascii="Times New Roman" w:eastAsia="Times New Roman" w:hAnsi="Times New Roman" w:cs="Times New Roman"/>
          <w:sz w:val="28"/>
          <w:szCs w:val="28"/>
        </w:rPr>
        <w:t>оптический диск №</w:t>
      </w:r>
      <w:r>
        <w:rPr>
          <w:rFonts w:ascii="Times New Roman" w:eastAsia="Times New Roman" w:hAnsi="Times New Roman" w:cs="Times New Roman"/>
          <w:sz w:val="28"/>
          <w:szCs w:val="28"/>
        </w:rPr>
        <w:t>А3132</w:t>
      </w:r>
      <w:r>
        <w:rPr>
          <w:rFonts w:ascii="Times New Roman" w:eastAsia="Times New Roman" w:hAnsi="Times New Roman" w:cs="Times New Roman"/>
          <w:sz w:val="28"/>
          <w:szCs w:val="28"/>
        </w:rPr>
        <w:t>BA</w:t>
      </w:r>
      <w:r>
        <w:rPr>
          <w:rFonts w:ascii="Times New Roman" w:eastAsia="Times New Roman" w:hAnsi="Times New Roman" w:cs="Times New Roman"/>
          <w:sz w:val="28"/>
          <w:szCs w:val="28"/>
        </w:rPr>
        <w:t>030830331</w:t>
      </w:r>
      <w:r>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документы, изъятые 13.05.2022 в ходе осмотра места происшествия, </w:t>
      </w:r>
      <w:r>
        <w:rPr>
          <w:rFonts w:ascii="Times New Roman" w:eastAsia="Times New Roman" w:hAnsi="Times New Roman" w:cs="Times New Roman"/>
          <w:sz w:val="28"/>
          <w:szCs w:val="28"/>
        </w:rPr>
        <w:t xml:space="preserve">хранить при материалах уголовного дела на протяжении всего срока хранения уголовного дела, </w:t>
      </w:r>
      <w:r>
        <w:rPr>
          <w:rFonts w:ascii="Times New Roman" w:eastAsia="Times New Roman" w:hAnsi="Times New Roman" w:cs="Times New Roman"/>
          <w:sz w:val="28"/>
          <w:szCs w:val="28"/>
        </w:rPr>
        <w:t xml:space="preserve">журнал продаж ИП Ананьева Е.Р., </w:t>
      </w:r>
      <w:r>
        <w:rPr>
          <w:rFonts w:ascii="Times New Roman" w:eastAsia="Times New Roman" w:hAnsi="Times New Roman" w:cs="Times New Roman"/>
          <w:sz w:val="28"/>
          <w:szCs w:val="28"/>
        </w:rPr>
        <w:t xml:space="preserve">вернуть </w:t>
      </w:r>
      <w:r>
        <w:rPr>
          <w:rStyle w:val="cat-FIOgrp-192rplc-2282"/>
          <w:rFonts w:ascii="Times New Roman" w:eastAsia="Times New Roman" w:hAnsi="Times New Roman" w:cs="Times New Roman"/>
          <w:sz w:val="28"/>
          <w:szCs w:val="28"/>
        </w:rPr>
        <w:t>фио</w:t>
      </w:r>
    </w:p>
    <w:p>
      <w:pPr>
        <w:spacing w:before="0" w:after="0"/>
        <w:ind w:right="141" w:firstLine="708"/>
        <w:jc w:val="both"/>
        <w:rPr>
          <w:sz w:val="28"/>
          <w:szCs w:val="28"/>
        </w:rPr>
      </w:pPr>
      <w:r>
        <w:rPr>
          <w:rFonts w:ascii="Times New Roman" w:eastAsia="Times New Roman" w:hAnsi="Times New Roman" w:cs="Times New Roman"/>
          <w:sz w:val="28"/>
          <w:szCs w:val="28"/>
        </w:rPr>
        <w:t>Процессуальные издержки отнести на счет федерального бюджета.</w:t>
      </w:r>
    </w:p>
    <w:p>
      <w:pPr>
        <w:spacing w:before="0" w:after="0"/>
        <w:ind w:firstLine="709"/>
        <w:jc w:val="both"/>
        <w:rPr>
          <w:sz w:val="28"/>
          <w:szCs w:val="28"/>
        </w:rPr>
      </w:pPr>
      <w:r>
        <w:rPr>
          <w:rFonts w:ascii="Times New Roman" w:eastAsia="Times New Roman" w:hAnsi="Times New Roman" w:cs="Times New Roman"/>
          <w:sz w:val="28"/>
          <w:szCs w:val="28"/>
        </w:rPr>
        <w:t>Арест, наложенный на имущество</w:t>
      </w:r>
      <w:r>
        <w:rPr>
          <w:rFonts w:ascii="Times New Roman" w:eastAsia="Times New Roman" w:hAnsi="Times New Roman" w:cs="Times New Roman"/>
          <w:sz w:val="28"/>
          <w:szCs w:val="28"/>
        </w:rPr>
        <w:t xml:space="preserve"> </w:t>
      </w:r>
      <w:r>
        <w:rPr>
          <w:rStyle w:val="cat-FIOgrp-186rplc-228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постановления </w:t>
      </w:r>
      <w:r>
        <w:rPr>
          <w:rFonts w:ascii="Times New Roman" w:eastAsia="Times New Roman" w:hAnsi="Times New Roman" w:cs="Times New Roman"/>
          <w:sz w:val="28"/>
          <w:szCs w:val="28"/>
        </w:rPr>
        <w:t xml:space="preserve">Ханты-Мансийского районного суда от 266.09.2022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предметы мягкой и корпусной мебели, принадлежащие 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Ананьеву</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Е.Р., а именно: </w:t>
      </w:r>
      <w:r>
        <w:rPr>
          <w:rFonts w:ascii="Times New Roman" w:eastAsia="Times New Roman" w:hAnsi="Times New Roman" w:cs="Times New Roman"/>
          <w:sz w:val="28"/>
          <w:szCs w:val="28"/>
        </w:rPr>
        <w:t>стол+надстройка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фэнтези</w:t>
      </w:r>
      <w:r>
        <w:rPr>
          <w:rFonts w:ascii="Times New Roman" w:eastAsia="Times New Roman" w:hAnsi="Times New Roman" w:cs="Times New Roman"/>
          <w:sz w:val="28"/>
          <w:szCs w:val="28"/>
        </w:rPr>
        <w:t>»,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+ 1570 рублей; гостиная «аллегро», стоимостью 41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шкаф «</w:t>
      </w:r>
      <w:r>
        <w:rPr>
          <w:rFonts w:ascii="Times New Roman" w:eastAsia="Times New Roman" w:hAnsi="Times New Roman" w:cs="Times New Roman"/>
          <w:sz w:val="28"/>
          <w:szCs w:val="28"/>
        </w:rPr>
        <w:t>гламур</w:t>
      </w:r>
      <w:r>
        <w:rPr>
          <w:rFonts w:ascii="Times New Roman" w:eastAsia="Times New Roman" w:hAnsi="Times New Roman" w:cs="Times New Roman"/>
          <w:sz w:val="28"/>
          <w:szCs w:val="28"/>
        </w:rPr>
        <w:t>», стоимостью 52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800 рублей; надстройка «</w:t>
      </w:r>
      <w:r>
        <w:rPr>
          <w:rFonts w:ascii="Times New Roman" w:eastAsia="Times New Roman" w:hAnsi="Times New Roman" w:cs="Times New Roman"/>
          <w:sz w:val="28"/>
          <w:szCs w:val="28"/>
        </w:rPr>
        <w:t>гламур</w:t>
      </w:r>
      <w:r>
        <w:rPr>
          <w:rFonts w:ascii="Times New Roman" w:eastAsia="Times New Roman" w:hAnsi="Times New Roman" w:cs="Times New Roman"/>
          <w:sz w:val="28"/>
          <w:szCs w:val="28"/>
        </w:rPr>
        <w:t>», стоимостью 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пенал «</w:t>
      </w:r>
      <w:r>
        <w:rPr>
          <w:rFonts w:ascii="Times New Roman" w:eastAsia="Times New Roman" w:hAnsi="Times New Roman" w:cs="Times New Roman"/>
          <w:sz w:val="28"/>
          <w:szCs w:val="28"/>
        </w:rPr>
        <w:t>верона</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надстройка «цирк», стоимостью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ТВ-тумба «</w:t>
      </w:r>
      <w:r>
        <w:rPr>
          <w:rFonts w:ascii="Times New Roman" w:eastAsia="Times New Roman" w:hAnsi="Times New Roman" w:cs="Times New Roman"/>
          <w:sz w:val="28"/>
          <w:szCs w:val="28"/>
        </w:rPr>
        <w:t>розали</w:t>
      </w:r>
      <w:r>
        <w:rPr>
          <w:rFonts w:ascii="Times New Roman" w:eastAsia="Times New Roman" w:hAnsi="Times New Roman" w:cs="Times New Roman"/>
          <w:sz w:val="28"/>
          <w:szCs w:val="28"/>
        </w:rPr>
        <w:t>», 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22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стол компьютерный «кроха», 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«адажио», 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200 рублей; прикроватная тумба «</w:t>
      </w:r>
      <w:r>
        <w:rPr>
          <w:rFonts w:ascii="Times New Roman" w:eastAsia="Times New Roman" w:hAnsi="Times New Roman" w:cs="Times New Roman"/>
          <w:sz w:val="28"/>
          <w:szCs w:val="28"/>
        </w:rPr>
        <w:t>вегас</w:t>
      </w:r>
      <w:r>
        <w:rPr>
          <w:rFonts w:ascii="Times New Roman" w:eastAsia="Times New Roman" w:hAnsi="Times New Roman" w:cs="Times New Roman"/>
          <w:sz w:val="28"/>
          <w:szCs w:val="28"/>
        </w:rPr>
        <w:t xml:space="preserve">», стоимостью 2 500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прикроватная тумба «</w:t>
      </w:r>
      <w:r>
        <w:rPr>
          <w:rFonts w:ascii="Times New Roman" w:eastAsia="Times New Roman" w:hAnsi="Times New Roman" w:cs="Times New Roman"/>
          <w:sz w:val="28"/>
          <w:szCs w:val="28"/>
        </w:rPr>
        <w:t>нэнси</w:t>
      </w:r>
      <w:r>
        <w:rPr>
          <w:rFonts w:ascii="Times New Roman" w:eastAsia="Times New Roman" w:hAnsi="Times New Roman" w:cs="Times New Roman"/>
          <w:sz w:val="28"/>
          <w:szCs w:val="28"/>
        </w:rPr>
        <w:t>»,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прихожая «</w:t>
      </w:r>
      <w:r>
        <w:rPr>
          <w:rFonts w:ascii="Times New Roman" w:eastAsia="Times New Roman" w:hAnsi="Times New Roman" w:cs="Times New Roman"/>
          <w:sz w:val="28"/>
          <w:szCs w:val="28"/>
        </w:rPr>
        <w:t>брауни</w:t>
      </w:r>
      <w:r>
        <w:rPr>
          <w:rFonts w:ascii="Times New Roman" w:eastAsia="Times New Roman" w:hAnsi="Times New Roman" w:cs="Times New Roman"/>
          <w:sz w:val="28"/>
          <w:szCs w:val="28"/>
        </w:rPr>
        <w:t>», стоимостью 22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000 рублей; туалетный столик, стоимостью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комод «</w:t>
      </w:r>
      <w:r>
        <w:rPr>
          <w:rFonts w:ascii="Times New Roman" w:eastAsia="Times New Roman" w:hAnsi="Times New Roman" w:cs="Times New Roman"/>
          <w:sz w:val="28"/>
          <w:szCs w:val="28"/>
        </w:rPr>
        <w:t>челси</w:t>
      </w:r>
      <w:r>
        <w:rPr>
          <w:rFonts w:ascii="Times New Roman" w:eastAsia="Times New Roman" w:hAnsi="Times New Roman" w:cs="Times New Roman"/>
          <w:sz w:val="28"/>
          <w:szCs w:val="28"/>
        </w:rPr>
        <w:t>»,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«адажио»,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шкаф «ШК-7»,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прихожая «</w:t>
      </w:r>
      <w:r>
        <w:rPr>
          <w:rFonts w:ascii="Times New Roman" w:eastAsia="Times New Roman" w:hAnsi="Times New Roman" w:cs="Times New Roman"/>
          <w:sz w:val="28"/>
          <w:szCs w:val="28"/>
        </w:rPr>
        <w:t>барселона</w:t>
      </w:r>
      <w:r>
        <w:rPr>
          <w:rFonts w:ascii="Times New Roman" w:eastAsia="Times New Roman" w:hAnsi="Times New Roman" w:cs="Times New Roman"/>
          <w:sz w:val="28"/>
          <w:szCs w:val="28"/>
        </w:rPr>
        <w:t xml:space="preserve"> 1», стоимостью 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ТВ-тумба «</w:t>
      </w:r>
      <w:r>
        <w:rPr>
          <w:rFonts w:ascii="Times New Roman" w:eastAsia="Times New Roman" w:hAnsi="Times New Roman" w:cs="Times New Roman"/>
          <w:sz w:val="28"/>
          <w:szCs w:val="28"/>
        </w:rPr>
        <w:t>катрин</w:t>
      </w:r>
      <w:r>
        <w:rPr>
          <w:rFonts w:ascii="Times New Roman" w:eastAsia="Times New Roman" w:hAnsi="Times New Roman" w:cs="Times New Roman"/>
          <w:sz w:val="28"/>
          <w:szCs w:val="28"/>
        </w:rPr>
        <w:t>»,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900 рублей; надстройка «цирк», стоимостью 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200 рублей; кровать «КМД» надстройка «цирк», стоимостью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(2 штуки), кровать «цирк»,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кровать «</w:t>
      </w:r>
      <w:r>
        <w:rPr>
          <w:rFonts w:ascii="Times New Roman" w:eastAsia="Times New Roman" w:hAnsi="Times New Roman" w:cs="Times New Roman"/>
          <w:sz w:val="28"/>
          <w:szCs w:val="28"/>
        </w:rPr>
        <w:t>адель</w:t>
      </w:r>
      <w:r>
        <w:rPr>
          <w:rFonts w:ascii="Times New Roman" w:eastAsia="Times New Roman" w:hAnsi="Times New Roman" w:cs="Times New Roman"/>
          <w:sz w:val="28"/>
          <w:szCs w:val="28"/>
        </w:rPr>
        <w:t>», стоимостью 15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комод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пенал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шкаф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11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кровать «</w:t>
      </w:r>
      <w:r>
        <w:rPr>
          <w:rFonts w:ascii="Times New Roman" w:eastAsia="Times New Roman" w:hAnsi="Times New Roman" w:cs="Times New Roman"/>
          <w:sz w:val="28"/>
          <w:szCs w:val="28"/>
        </w:rPr>
        <w:t>джулия</w:t>
      </w:r>
      <w:r>
        <w:rPr>
          <w:rFonts w:ascii="Times New Roman" w:eastAsia="Times New Roman" w:hAnsi="Times New Roman" w:cs="Times New Roman"/>
          <w:sz w:val="28"/>
          <w:szCs w:val="28"/>
        </w:rPr>
        <w:t>», стоимостью 26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мини стенка «макси», стоимостью 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мини стенка «макси» центральная секция, стоимостью 17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900 рублей; стол «ПКС 4»,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800 рублей; надстройка «алекс-1»,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комод «</w:t>
      </w:r>
      <w:r>
        <w:rPr>
          <w:rFonts w:ascii="Times New Roman" w:eastAsia="Times New Roman" w:hAnsi="Times New Roman" w:cs="Times New Roman"/>
          <w:sz w:val="28"/>
          <w:szCs w:val="28"/>
        </w:rPr>
        <w:t>энерджи</w:t>
      </w:r>
      <w:r>
        <w:rPr>
          <w:rFonts w:ascii="Times New Roman" w:eastAsia="Times New Roman" w:hAnsi="Times New Roman" w:cs="Times New Roman"/>
          <w:sz w:val="28"/>
          <w:szCs w:val="28"/>
        </w:rPr>
        <w:t>», стоимостью 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прикроватная тумба «белка»,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130 рублей; шкаф «</w:t>
      </w:r>
      <w:r>
        <w:rPr>
          <w:rFonts w:ascii="Times New Roman" w:eastAsia="Times New Roman" w:hAnsi="Times New Roman" w:cs="Times New Roman"/>
          <w:sz w:val="28"/>
          <w:szCs w:val="28"/>
        </w:rPr>
        <w:t>стелла</w:t>
      </w:r>
      <w:r>
        <w:rPr>
          <w:rFonts w:ascii="Times New Roman" w:eastAsia="Times New Roman" w:hAnsi="Times New Roman" w:cs="Times New Roman"/>
          <w:sz w:val="28"/>
          <w:szCs w:val="28"/>
        </w:rPr>
        <w:t>», стоимостью 18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галерея (</w:t>
      </w:r>
      <w:r>
        <w:rPr>
          <w:rFonts w:ascii="Times New Roman" w:eastAsia="Times New Roman" w:hAnsi="Times New Roman" w:cs="Times New Roman"/>
          <w:sz w:val="28"/>
          <w:szCs w:val="28"/>
        </w:rPr>
        <w:t>стол+надстройка+фасад</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500 рублей+ 2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рублей+ 600 рублей; шкаф навесной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100 рублей; мини стенка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12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 штуки), надстройка «</w:t>
      </w:r>
      <w:r>
        <w:rPr>
          <w:rFonts w:ascii="Times New Roman" w:eastAsia="Times New Roman" w:hAnsi="Times New Roman" w:cs="Times New Roman"/>
          <w:sz w:val="28"/>
          <w:szCs w:val="28"/>
        </w:rPr>
        <w:t>адель</w:t>
      </w:r>
      <w:r>
        <w:rPr>
          <w:rFonts w:ascii="Times New Roman" w:eastAsia="Times New Roman" w:hAnsi="Times New Roman" w:cs="Times New Roman"/>
          <w:sz w:val="28"/>
          <w:szCs w:val="28"/>
        </w:rPr>
        <w:t>», стоимостью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ТВ-тумба «мини2», стоимостью 5 000 рублей; ТВ-тумба «астра»,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400 рублей; шкаф «вояж», стоимостью 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(2 штуки), центральная секция «гармония», стоимостью 21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пенал «гармония», стоимостью 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комплекс «миллениум 2»,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прикроватная тумба «</w:t>
      </w:r>
      <w:r>
        <w:rPr>
          <w:rFonts w:ascii="Times New Roman" w:eastAsia="Times New Roman" w:hAnsi="Times New Roman" w:cs="Times New Roman"/>
          <w:sz w:val="28"/>
          <w:szCs w:val="28"/>
        </w:rPr>
        <w:t>софи</w:t>
      </w:r>
      <w:r>
        <w:rPr>
          <w:rFonts w:ascii="Times New Roman" w:eastAsia="Times New Roman" w:hAnsi="Times New Roman" w:cs="Times New Roman"/>
          <w:sz w:val="28"/>
          <w:szCs w:val="28"/>
        </w:rPr>
        <w:t>», стоимостью 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700 рублей; комод «</w:t>
      </w:r>
      <w:r>
        <w:rPr>
          <w:rFonts w:ascii="Times New Roman" w:eastAsia="Times New Roman" w:hAnsi="Times New Roman" w:cs="Times New Roman"/>
          <w:sz w:val="28"/>
          <w:szCs w:val="28"/>
        </w:rPr>
        <w:t>ника</w:t>
      </w:r>
      <w:r>
        <w:rPr>
          <w:rFonts w:ascii="Times New Roman" w:eastAsia="Times New Roman" w:hAnsi="Times New Roman" w:cs="Times New Roman"/>
          <w:sz w:val="28"/>
          <w:szCs w:val="28"/>
        </w:rPr>
        <w:t>» стоимостью 14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800 рублей; </w:t>
      </w:r>
      <w:r>
        <w:rPr>
          <w:rFonts w:ascii="Times New Roman" w:eastAsia="Times New Roman" w:hAnsi="Times New Roman" w:cs="Times New Roman"/>
          <w:sz w:val="28"/>
          <w:szCs w:val="28"/>
        </w:rPr>
        <w:t>обувница</w:t>
      </w:r>
      <w:r>
        <w:rPr>
          <w:rFonts w:ascii="Times New Roman" w:eastAsia="Times New Roman" w:hAnsi="Times New Roman" w:cs="Times New Roman"/>
          <w:sz w:val="28"/>
          <w:szCs w:val="28"/>
        </w:rPr>
        <w:t xml:space="preserve"> «СВ-Мебель», стоимостью 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кушетка «</w:t>
      </w:r>
      <w:r>
        <w:rPr>
          <w:rFonts w:ascii="Times New Roman" w:eastAsia="Times New Roman" w:hAnsi="Times New Roman" w:cs="Times New Roman"/>
          <w:sz w:val="28"/>
          <w:szCs w:val="28"/>
        </w:rPr>
        <w:t>бд</w:t>
      </w:r>
      <w:r>
        <w:rPr>
          <w:rFonts w:ascii="Times New Roman" w:eastAsia="Times New Roman" w:hAnsi="Times New Roman" w:cs="Times New Roman"/>
          <w:sz w:val="28"/>
          <w:szCs w:val="28"/>
        </w:rPr>
        <w:t>»,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кровать «</w:t>
      </w:r>
      <w:r>
        <w:rPr>
          <w:rFonts w:ascii="Times New Roman" w:eastAsia="Times New Roman" w:hAnsi="Times New Roman" w:cs="Times New Roman"/>
          <w:sz w:val="28"/>
          <w:szCs w:val="28"/>
        </w:rPr>
        <w:t>венера</w:t>
      </w:r>
      <w:r>
        <w:rPr>
          <w:rFonts w:ascii="Times New Roman" w:eastAsia="Times New Roman" w:hAnsi="Times New Roman" w:cs="Times New Roman"/>
          <w:sz w:val="28"/>
          <w:szCs w:val="28"/>
        </w:rPr>
        <w:t>», стоимостью 26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диван «каприз БД», стоимостью 48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600 рублей; кухня угловая «</w:t>
      </w:r>
      <w:r>
        <w:rPr>
          <w:rFonts w:ascii="Times New Roman" w:eastAsia="Times New Roman" w:hAnsi="Times New Roman" w:cs="Times New Roman"/>
          <w:sz w:val="28"/>
          <w:szCs w:val="28"/>
        </w:rPr>
        <w:t>мишель</w:t>
      </w:r>
      <w:r>
        <w:rPr>
          <w:rFonts w:ascii="Times New Roman" w:eastAsia="Times New Roman" w:hAnsi="Times New Roman" w:cs="Times New Roman"/>
          <w:sz w:val="28"/>
          <w:szCs w:val="28"/>
        </w:rPr>
        <w:t>», стоимостью 120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кухонный гарнитур «</w:t>
      </w:r>
      <w:r>
        <w:rPr>
          <w:rFonts w:ascii="Times New Roman" w:eastAsia="Times New Roman" w:hAnsi="Times New Roman" w:cs="Times New Roman"/>
          <w:sz w:val="28"/>
          <w:szCs w:val="28"/>
        </w:rPr>
        <w:t>мебельсон</w:t>
      </w:r>
      <w:r>
        <w:rPr>
          <w:rFonts w:ascii="Times New Roman" w:eastAsia="Times New Roman" w:hAnsi="Times New Roman" w:cs="Times New Roman"/>
          <w:sz w:val="28"/>
          <w:szCs w:val="28"/>
        </w:rPr>
        <w:t>», стоимостью 43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300 рублей; стол обеденный «лемур», стоимостью 28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400 рублей; стол обеденный «</w:t>
      </w:r>
      <w:r>
        <w:rPr>
          <w:rFonts w:ascii="Times New Roman" w:eastAsia="Times New Roman" w:hAnsi="Times New Roman" w:cs="Times New Roman"/>
          <w:sz w:val="28"/>
          <w:szCs w:val="28"/>
        </w:rPr>
        <w:t>столбурр</w:t>
      </w:r>
      <w:r>
        <w:rPr>
          <w:rFonts w:ascii="Times New Roman" w:eastAsia="Times New Roman" w:hAnsi="Times New Roman" w:cs="Times New Roman"/>
          <w:sz w:val="28"/>
          <w:szCs w:val="28"/>
        </w:rPr>
        <w:t>», стоимостью 27</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а всего на общую сумму 933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600,00 рублей, </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анковский счет №40802810967460100044, открытый в ПАО Сбербанк в отношении ИП Ананьева Е.Р., банковский счет № 40802810700003034198, открытый в АО «Тинькофф Банк» в отношении ИП Ананьева Е.Р., банковский счет №40817810600008317604, открытый в АО «Тинькофф Банк» в отношении </w:t>
      </w:r>
      <w:r>
        <w:rPr>
          <w:rStyle w:val="cat-FIOgrp-186rplc-2289"/>
          <w:rFonts w:ascii="Times New Roman" w:eastAsia="Times New Roman" w:hAnsi="Times New Roman" w:cs="Times New Roman"/>
          <w:sz w:val="28"/>
          <w:szCs w:val="28"/>
        </w:rPr>
        <w:t>фио</w:t>
      </w:r>
      <w:r>
        <w:rPr>
          <w:rFonts w:ascii="Times New Roman" w:eastAsia="Times New Roman" w:hAnsi="Times New Roman" w:cs="Times New Roman"/>
          <w:sz w:val="28"/>
          <w:szCs w:val="28"/>
        </w:rPr>
        <w:t>, в виде установления ограничения на распоряжение и пользование, прекращении операций по списанию денежных средств в сумме не более 220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сохранить до исполнения приговора в части назначенного на</w:t>
      </w:r>
      <w:r>
        <w:rPr>
          <w:rFonts w:ascii="Times New Roman" w:eastAsia="Times New Roman" w:hAnsi="Times New Roman" w:cs="Times New Roman"/>
          <w:sz w:val="28"/>
          <w:szCs w:val="28"/>
        </w:rPr>
        <w:t xml:space="preserve">казания. </w:t>
      </w:r>
      <w:r>
        <w:rPr>
          <w:rFonts w:ascii="Times New Roman" w:eastAsia="Times New Roman" w:hAnsi="Times New Roman" w:cs="Times New Roman"/>
          <w:sz w:val="28"/>
          <w:szCs w:val="28"/>
        </w:rPr>
        <w:t xml:space="preserve">Обратить указанное имущество к взысканию в счет исполнения наказания в виде штрафа, назначенного </w:t>
      </w:r>
      <w:r>
        <w:rPr>
          <w:rStyle w:val="cat-FIOgrp-192rplc-2290"/>
          <w:rFonts w:ascii="Times New Roman" w:eastAsia="Times New Roman" w:hAnsi="Times New Roman" w:cs="Times New Roman"/>
          <w:sz w:val="28"/>
          <w:szCs w:val="28"/>
        </w:rPr>
        <w:t>фио</w:t>
      </w:r>
      <w:r>
        <w:rPr>
          <w:rFonts w:ascii="Times New Roman" w:eastAsia="Times New Roman" w:hAnsi="Times New Roman" w:cs="Times New Roman"/>
          <w:sz w:val="28"/>
          <w:szCs w:val="28"/>
        </w:rPr>
        <w:t>, затем отменить.</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Штраф </w:t>
      </w:r>
      <w:r>
        <w:rPr>
          <w:rFonts w:ascii="Times New Roman" w:eastAsia="Times New Roman" w:hAnsi="Times New Roman" w:cs="Times New Roman"/>
          <w:sz w:val="28"/>
          <w:szCs w:val="28"/>
        </w:rPr>
        <w:t>подлежит уплате</w:t>
      </w:r>
      <w:r>
        <w:rPr>
          <w:rFonts w:ascii="Times New Roman" w:eastAsia="Times New Roman" w:hAnsi="Times New Roman" w:cs="Times New Roman"/>
          <w:sz w:val="28"/>
          <w:szCs w:val="28"/>
        </w:rPr>
        <w:t xml:space="preserve"> по следующим по реквизитам:</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Получатель денежных средств: </w:t>
      </w:r>
      <w:r>
        <w:rPr>
          <w:rFonts w:ascii="Times New Roman" w:eastAsia="Times New Roman" w:hAnsi="Times New Roman" w:cs="Times New Roman"/>
          <w:sz w:val="28"/>
          <w:szCs w:val="28"/>
        </w:rPr>
        <w:t>УФК по Ханты-Мансийскому автономному округу – Югре (СУ СК России по Ханты-Мансийскому автономному округу – Югре)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Банк: РКЦ ХАНТЫ-МАНСИЙСК//УФК по Ханты-Мансийскому автономному округу-Югре г. Ханты-Мансийск ИНН 8601043081; КПП 860101001; БИК 007162163; </w:t>
      </w:r>
      <w:r>
        <w:rPr>
          <w:rFonts w:ascii="Times New Roman" w:eastAsia="Times New Roman" w:hAnsi="Times New Roman" w:cs="Times New Roman"/>
          <w:sz w:val="28"/>
          <w:szCs w:val="28"/>
        </w:rPr>
        <w:t>Кор.сч</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40102810245370000007; Номер счета получателя платежа </w:t>
      </w:r>
      <w:r>
        <w:rPr>
          <w:rFonts w:ascii="Times New Roman" w:eastAsia="Times New Roman" w:hAnsi="Times New Roman" w:cs="Times New Roman"/>
          <w:sz w:val="28"/>
          <w:szCs w:val="28"/>
        </w:rPr>
        <w:t>03100643000000018700;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w:t>
      </w:r>
      <w:r>
        <w:rPr>
          <w:rFonts w:ascii="Times New Roman" w:eastAsia="Times New Roman" w:hAnsi="Times New Roman" w:cs="Times New Roman"/>
          <w:sz w:val="28"/>
          <w:szCs w:val="28"/>
        </w:rPr>
        <w:t xml:space="preserve"> ОКТМО 71871000; УИН 41700000000007716480; КБК: </w:t>
      </w:r>
      <w:r>
        <w:rPr>
          <w:rFonts w:ascii="Times New Roman" w:eastAsia="Times New Roman" w:hAnsi="Times New Roman" w:cs="Times New Roman"/>
          <w:sz w:val="28"/>
          <w:szCs w:val="28"/>
        </w:rPr>
        <w:t>41711603122010000140</w:t>
      </w:r>
    </w:p>
    <w:p>
      <w:pPr>
        <w:spacing w:before="0" w:after="0"/>
        <w:ind w:firstLine="708"/>
        <w:jc w:val="both"/>
        <w:rPr>
          <w:sz w:val="28"/>
          <w:szCs w:val="28"/>
        </w:rPr>
      </w:pPr>
      <w:r>
        <w:rPr>
          <w:rFonts w:ascii="Times New Roman" w:eastAsia="Times New Roman" w:hAnsi="Times New Roman" w:cs="Times New Roman"/>
          <w:sz w:val="28"/>
          <w:szCs w:val="28"/>
        </w:rPr>
        <w:t xml:space="preserve">Приговор может быть обжалован в апелляционном порядке в Ханты-Мансийский районный суд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в течение 15 дней со дня его провозглашения. </w:t>
      </w:r>
    </w:p>
    <w:p>
      <w:pPr>
        <w:spacing w:before="0" w:after="0"/>
        <w:ind w:firstLine="709"/>
        <w:jc w:val="both"/>
        <w:rPr>
          <w:sz w:val="28"/>
          <w:szCs w:val="28"/>
        </w:rPr>
      </w:pPr>
      <w:r>
        <w:rPr>
          <w:rFonts w:ascii="Times New Roman" w:eastAsia="Times New Roman" w:hAnsi="Times New Roman" w:cs="Times New Roman"/>
          <w:sz w:val="28"/>
          <w:szCs w:val="28"/>
        </w:rPr>
        <w:t>В случае подачи апелляционной жалобы осужденный вправе ходатайствовать о своем непосредственном участии в рассмотрении уголовного дела судом апелляционной инстанции, либо с использованием систем видеоконференцсвязи.</w:t>
      </w:r>
    </w:p>
    <w:p>
      <w:pPr>
        <w:spacing w:before="0" w:after="0"/>
        <w:ind w:firstLine="709"/>
        <w:jc w:val="both"/>
        <w:rPr>
          <w:sz w:val="28"/>
          <w:szCs w:val="28"/>
        </w:rPr>
      </w:pPr>
      <w:r>
        <w:rPr>
          <w:rFonts w:ascii="Times New Roman" w:eastAsia="Times New Roman" w:hAnsi="Times New Roman" w:cs="Times New Roman"/>
          <w:sz w:val="28"/>
          <w:szCs w:val="28"/>
        </w:rPr>
        <w:t>В случае принесения апелляционного представления или жалобы, затрагивающей интересы осужденного, он вправе подать свои возражения в письменном виде.</w:t>
      </w:r>
    </w:p>
    <w:p>
      <w:pPr>
        <w:spacing w:before="0" w:after="0"/>
        <w:ind w:firstLine="709"/>
        <w:jc w:val="both"/>
        <w:rPr>
          <w:sz w:val="28"/>
          <w:szCs w:val="28"/>
        </w:rPr>
      </w:pPr>
      <w:r>
        <w:rPr>
          <w:rFonts w:ascii="Times New Roman" w:eastAsia="Times New Roman" w:hAnsi="Times New Roman" w:cs="Times New Roman"/>
          <w:sz w:val="28"/>
          <w:szCs w:val="28"/>
        </w:rPr>
        <w:t>Осужденный вправе поручать осуществление своей защиты избранному им защитнику либо ходатайствовать перед судом о назначении защитника. Осужденный вправе пригласить адвоката (защитника) по своему выбору, отказаться от защитника, ходатайствовать о назначении другого защитника.</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FIOgrp-228rplc-2298"/>
          <w:rFonts w:ascii="Times New Roman" w:eastAsia="Times New Roman" w:hAnsi="Times New Roman" w:cs="Times New Roman"/>
          <w:sz w:val="28"/>
          <w:szCs w:val="28"/>
        </w:rPr>
        <w:t>фио</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Копия верна:</w:t>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FIOgrp-228rplc-2299"/>
          <w:rFonts w:ascii="Times New Roman" w:eastAsia="Times New Roman" w:hAnsi="Times New Roman" w:cs="Times New Roman"/>
          <w:sz w:val="28"/>
          <w:szCs w:val="28"/>
        </w:rPr>
        <w:t>фио</w:t>
      </w:r>
    </w:p>
    <w:p>
      <w:pPr>
        <w:spacing w:before="0" w:after="0"/>
        <w:ind w:left="4956" w:firstLine="708"/>
        <w:jc w:val="both"/>
        <w:rPr>
          <w:sz w:val="28"/>
          <w:szCs w:val="28"/>
        </w:rPr>
      </w:pPr>
    </w:p>
    <w:p>
      <w:pPr>
        <w:spacing w:before="0" w:after="0"/>
        <w:jc w:val="both"/>
        <w:rPr>
          <w:sz w:val="26"/>
          <w:szCs w:val="26"/>
        </w:rPr>
      </w:pPr>
    </w:p>
    <w:p>
      <w:pPr>
        <w:widowControl w:val="0"/>
        <w:spacing w:before="0" w:after="0"/>
        <w:ind w:firstLine="708"/>
        <w:jc w:val="both"/>
        <w:rPr>
          <w:sz w:val="26"/>
          <w:szCs w:val="26"/>
        </w:rPr>
      </w:pPr>
    </w:p>
    <w:p>
      <w:pPr>
        <w:widowControl w:val="0"/>
        <w:spacing w:before="0" w:after="0"/>
        <w:ind w:firstLine="708"/>
        <w:jc w:val="both"/>
        <w:rPr>
          <w:sz w:val="26"/>
          <w:szCs w:val="26"/>
        </w:rPr>
      </w:pP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29949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FIOgrp-180rplc-6">
    <w:name w:val="cat-FIO grp-180 rplc-6"/>
    <w:basedOn w:val="DefaultParagraphFont"/>
  </w:style>
  <w:style w:type="character" w:customStyle="1" w:styleId="cat-FIOgrp-181rplc-7">
    <w:name w:val="cat-FIO grp-181 rplc-7"/>
    <w:basedOn w:val="DefaultParagraphFont"/>
  </w:style>
  <w:style w:type="character" w:customStyle="1" w:styleId="cat-FIOgrp-182rplc-8">
    <w:name w:val="cat-FIO grp-182 rplc-8"/>
    <w:basedOn w:val="DefaultParagraphFont"/>
  </w:style>
  <w:style w:type="character" w:customStyle="1" w:styleId="cat-FIOgrp-183rplc-9">
    <w:name w:val="cat-FIO grp-183 rplc-9"/>
    <w:basedOn w:val="DefaultParagraphFont"/>
  </w:style>
  <w:style w:type="character" w:customStyle="1" w:styleId="cat-FIOgrp-184rplc-10">
    <w:name w:val="cat-FIO grp-184 rplc-10"/>
    <w:basedOn w:val="DefaultParagraphFont"/>
  </w:style>
  <w:style w:type="character" w:customStyle="1" w:styleId="cat-FIOgrp-185rplc-11">
    <w:name w:val="cat-FIO grp-185 rplc-11"/>
    <w:basedOn w:val="DefaultParagraphFont"/>
  </w:style>
  <w:style w:type="character" w:customStyle="1" w:styleId="cat-FIOgrp-186rplc-12">
    <w:name w:val="cat-FIO grp-186 rplc-12"/>
    <w:basedOn w:val="DefaultParagraphFont"/>
  </w:style>
  <w:style w:type="character" w:customStyle="1" w:styleId="cat-FIOgrp-187rplc-13">
    <w:name w:val="cat-FIO grp-187 rplc-13"/>
    <w:basedOn w:val="DefaultParagraphFont"/>
  </w:style>
  <w:style w:type="character" w:customStyle="1" w:styleId="cat-FIOgrp-188rplc-16">
    <w:name w:val="cat-FIO grp-188 rplc-16"/>
    <w:basedOn w:val="DefaultParagraphFont"/>
  </w:style>
  <w:style w:type="character" w:customStyle="1" w:styleId="cat-UserDefinedgrp-392rplc-19">
    <w:name w:val="cat-UserDefined grp-392 rplc-19"/>
    <w:basedOn w:val="DefaultParagraphFont"/>
  </w:style>
  <w:style w:type="character" w:customStyle="1" w:styleId="cat-FIOgrp-189rplc-21">
    <w:name w:val="cat-FIO grp-189 rplc-21"/>
    <w:basedOn w:val="DefaultParagraphFont"/>
  </w:style>
  <w:style w:type="character" w:customStyle="1" w:styleId="cat-Sumgrp-229rplc-27">
    <w:name w:val="cat-Sum grp-229 rplc-27"/>
    <w:basedOn w:val="DefaultParagraphFont"/>
  </w:style>
  <w:style w:type="character" w:customStyle="1" w:styleId="cat-UserDefinedgrp-394rplc-28">
    <w:name w:val="cat-UserDefined grp-394 rplc-28"/>
    <w:basedOn w:val="DefaultParagraphFont"/>
  </w:style>
  <w:style w:type="character" w:customStyle="1" w:styleId="cat-UserDefinedgrp-393rplc-29">
    <w:name w:val="cat-UserDefined grp-393 rplc-29"/>
    <w:basedOn w:val="DefaultParagraphFont"/>
  </w:style>
  <w:style w:type="character" w:customStyle="1" w:styleId="cat-FIOgrp-189rplc-32">
    <w:name w:val="cat-FIO grp-189 rplc-32"/>
    <w:basedOn w:val="DefaultParagraphFont"/>
  </w:style>
  <w:style w:type="character" w:customStyle="1" w:styleId="cat-UserDefinedgrp-394rplc-43">
    <w:name w:val="cat-UserDefined grp-394 rplc-43"/>
    <w:basedOn w:val="DefaultParagraphFont"/>
  </w:style>
  <w:style w:type="character" w:customStyle="1" w:styleId="cat-FIOgrp-191rplc-44">
    <w:name w:val="cat-FIO grp-191 rplc-44"/>
    <w:basedOn w:val="DefaultParagraphFont"/>
  </w:style>
  <w:style w:type="character" w:customStyle="1" w:styleId="cat-UserDefinedgrp-394rplc-45">
    <w:name w:val="cat-UserDefined grp-394 rplc-45"/>
    <w:basedOn w:val="DefaultParagraphFont"/>
  </w:style>
  <w:style w:type="character" w:customStyle="1" w:styleId="cat-Sumgrp-230rplc-47">
    <w:name w:val="cat-Sum grp-230 rplc-47"/>
    <w:basedOn w:val="DefaultParagraphFont"/>
  </w:style>
  <w:style w:type="character" w:customStyle="1" w:styleId="cat-UserDefinedgrp-394rplc-50">
    <w:name w:val="cat-UserDefined grp-394 rplc-50"/>
    <w:basedOn w:val="DefaultParagraphFont"/>
  </w:style>
  <w:style w:type="character" w:customStyle="1" w:styleId="cat-UserDefinedgrp-393rplc-51">
    <w:name w:val="cat-UserDefined grp-393 rplc-51"/>
    <w:basedOn w:val="DefaultParagraphFont"/>
  </w:style>
  <w:style w:type="character" w:customStyle="1" w:styleId="cat-FIOgrp-191rplc-52">
    <w:name w:val="cat-FIO grp-191 rplc-52"/>
    <w:basedOn w:val="DefaultParagraphFont"/>
  </w:style>
  <w:style w:type="character" w:customStyle="1" w:styleId="cat-Sumgrp-231rplc-54">
    <w:name w:val="cat-Sum grp-231 rplc-54"/>
    <w:basedOn w:val="DefaultParagraphFont"/>
  </w:style>
  <w:style w:type="character" w:customStyle="1" w:styleId="cat-UserDefinedgrp-394rplc-57">
    <w:name w:val="cat-UserDefined grp-394 rplc-57"/>
    <w:basedOn w:val="DefaultParagraphFont"/>
  </w:style>
  <w:style w:type="character" w:customStyle="1" w:styleId="cat-FIOgrp-191rplc-58">
    <w:name w:val="cat-FIO grp-191 rplc-58"/>
    <w:basedOn w:val="DefaultParagraphFont"/>
  </w:style>
  <w:style w:type="character" w:customStyle="1" w:styleId="cat-Sumgrp-231rplc-60">
    <w:name w:val="cat-Sum grp-231 rplc-60"/>
    <w:basedOn w:val="DefaultParagraphFont"/>
  </w:style>
  <w:style w:type="character" w:customStyle="1" w:styleId="cat-UserDefinedgrp-394rplc-63">
    <w:name w:val="cat-UserDefined grp-394 rplc-63"/>
    <w:basedOn w:val="DefaultParagraphFont"/>
  </w:style>
  <w:style w:type="character" w:customStyle="1" w:styleId="cat-FIOgrp-191rplc-64">
    <w:name w:val="cat-FIO grp-191 rplc-64"/>
    <w:basedOn w:val="DefaultParagraphFont"/>
  </w:style>
  <w:style w:type="character" w:customStyle="1" w:styleId="cat-UserDefinedgrp-394rplc-67">
    <w:name w:val="cat-UserDefined grp-394 rplc-67"/>
    <w:basedOn w:val="DefaultParagraphFont"/>
  </w:style>
  <w:style w:type="character" w:customStyle="1" w:styleId="cat-FIOgrp-191rplc-68">
    <w:name w:val="cat-FIO grp-191 rplc-68"/>
    <w:basedOn w:val="DefaultParagraphFont"/>
  </w:style>
  <w:style w:type="character" w:customStyle="1" w:styleId="cat-FIOgrp-192rplc-69">
    <w:name w:val="cat-FIO grp-192 rplc-69"/>
    <w:basedOn w:val="DefaultParagraphFont"/>
  </w:style>
  <w:style w:type="character" w:customStyle="1" w:styleId="cat-UserDefinedgrp-394rplc-71">
    <w:name w:val="cat-UserDefined grp-394 rplc-71"/>
    <w:basedOn w:val="DefaultParagraphFont"/>
  </w:style>
  <w:style w:type="character" w:customStyle="1" w:styleId="cat-FIOgrp-191rplc-72">
    <w:name w:val="cat-FIO grp-191 rplc-72"/>
    <w:basedOn w:val="DefaultParagraphFont"/>
  </w:style>
  <w:style w:type="character" w:customStyle="1" w:styleId="cat-FIOgrp-192rplc-73">
    <w:name w:val="cat-FIO grp-192 rplc-73"/>
    <w:basedOn w:val="DefaultParagraphFont"/>
  </w:style>
  <w:style w:type="character" w:customStyle="1" w:styleId="cat-FIOgrp-193rplc-75">
    <w:name w:val="cat-FIO grp-193 rplc-75"/>
    <w:basedOn w:val="DefaultParagraphFont"/>
  </w:style>
  <w:style w:type="character" w:customStyle="1" w:styleId="cat-FIOgrp-186rplc-78">
    <w:name w:val="cat-FIO grp-186 rplc-78"/>
    <w:basedOn w:val="DefaultParagraphFont"/>
  </w:style>
  <w:style w:type="character" w:customStyle="1" w:styleId="cat-UserDefinedgrp-394rplc-79">
    <w:name w:val="cat-UserDefined grp-394 rplc-79"/>
    <w:basedOn w:val="DefaultParagraphFont"/>
  </w:style>
  <w:style w:type="character" w:customStyle="1" w:styleId="cat-UserDefinedgrp-393rplc-80">
    <w:name w:val="cat-UserDefined grp-393 rplc-80"/>
    <w:basedOn w:val="DefaultParagraphFont"/>
  </w:style>
  <w:style w:type="character" w:customStyle="1" w:styleId="cat-FIOgrp-191rplc-81">
    <w:name w:val="cat-FIO grp-191 rplc-81"/>
    <w:basedOn w:val="DefaultParagraphFont"/>
  </w:style>
  <w:style w:type="character" w:customStyle="1" w:styleId="cat-UserDefinedgrp-394rplc-83">
    <w:name w:val="cat-UserDefined grp-394 rplc-83"/>
    <w:basedOn w:val="DefaultParagraphFont"/>
  </w:style>
  <w:style w:type="character" w:customStyle="1" w:styleId="cat-FIOgrp-191rplc-84">
    <w:name w:val="cat-FIO grp-191 rplc-84"/>
    <w:basedOn w:val="DefaultParagraphFont"/>
  </w:style>
  <w:style w:type="character" w:customStyle="1" w:styleId="cat-UserDefinedgrp-394rplc-94">
    <w:name w:val="cat-UserDefined grp-394 rplc-94"/>
    <w:basedOn w:val="DefaultParagraphFont"/>
  </w:style>
  <w:style w:type="character" w:customStyle="1" w:styleId="cat-FIOgrp-191rplc-95">
    <w:name w:val="cat-FIO grp-191 rplc-95"/>
    <w:basedOn w:val="DefaultParagraphFont"/>
  </w:style>
  <w:style w:type="character" w:customStyle="1" w:styleId="cat-UserDefinedgrp-394rplc-100">
    <w:name w:val="cat-UserDefined grp-394 rplc-100"/>
    <w:basedOn w:val="DefaultParagraphFont"/>
  </w:style>
  <w:style w:type="character" w:customStyle="1" w:styleId="cat-FIOgrp-194rplc-101">
    <w:name w:val="cat-FIO grp-194 rplc-101"/>
    <w:basedOn w:val="DefaultParagraphFont"/>
  </w:style>
  <w:style w:type="character" w:customStyle="1" w:styleId="cat-UserDefinedgrp-394rplc-104">
    <w:name w:val="cat-UserDefined grp-394 rplc-104"/>
    <w:basedOn w:val="DefaultParagraphFont"/>
  </w:style>
  <w:style w:type="character" w:customStyle="1" w:styleId="cat-FIOgrp-191rplc-105">
    <w:name w:val="cat-FIO grp-191 rplc-105"/>
    <w:basedOn w:val="DefaultParagraphFont"/>
  </w:style>
  <w:style w:type="character" w:customStyle="1" w:styleId="cat-UserDefinedgrp-394rplc-114">
    <w:name w:val="cat-UserDefined grp-394 rplc-114"/>
    <w:basedOn w:val="DefaultParagraphFont"/>
  </w:style>
  <w:style w:type="character" w:customStyle="1" w:styleId="cat-FIOgrp-191rplc-115">
    <w:name w:val="cat-FIO grp-191 rplc-115"/>
    <w:basedOn w:val="DefaultParagraphFont"/>
  </w:style>
  <w:style w:type="character" w:customStyle="1" w:styleId="cat-UserDefinedgrp-394rplc-117">
    <w:name w:val="cat-UserDefined grp-394 rplc-117"/>
    <w:basedOn w:val="DefaultParagraphFont"/>
  </w:style>
  <w:style w:type="character" w:customStyle="1" w:styleId="cat-FIOgrp-191rplc-118">
    <w:name w:val="cat-FIO grp-191 rplc-118"/>
    <w:basedOn w:val="DefaultParagraphFont"/>
  </w:style>
  <w:style w:type="character" w:customStyle="1" w:styleId="cat-UserDefinedgrp-394rplc-121">
    <w:name w:val="cat-UserDefined grp-394 rplc-121"/>
    <w:basedOn w:val="DefaultParagraphFont"/>
  </w:style>
  <w:style w:type="character" w:customStyle="1" w:styleId="cat-UserDefinedgrp-393rplc-122">
    <w:name w:val="cat-UserDefined grp-393 rplc-122"/>
    <w:basedOn w:val="DefaultParagraphFont"/>
  </w:style>
  <w:style w:type="character" w:customStyle="1" w:styleId="cat-FIOgrp-191rplc-123">
    <w:name w:val="cat-FIO grp-191 rplc-123"/>
    <w:basedOn w:val="DefaultParagraphFont"/>
  </w:style>
  <w:style w:type="character" w:customStyle="1" w:styleId="cat-UserDefinedgrp-394rplc-127">
    <w:name w:val="cat-UserDefined grp-394 rplc-127"/>
    <w:basedOn w:val="DefaultParagraphFont"/>
  </w:style>
  <w:style w:type="character" w:customStyle="1" w:styleId="cat-FIOgrp-194rplc-128">
    <w:name w:val="cat-FIO grp-194 rplc-128"/>
    <w:basedOn w:val="DefaultParagraphFont"/>
  </w:style>
  <w:style w:type="character" w:customStyle="1" w:styleId="cat-FIOgrp-192rplc-129">
    <w:name w:val="cat-FIO grp-192 rplc-129"/>
    <w:basedOn w:val="DefaultParagraphFont"/>
  </w:style>
  <w:style w:type="character" w:customStyle="1" w:styleId="cat-FIOgrp-186rplc-130">
    <w:name w:val="cat-FIO grp-186 rplc-130"/>
    <w:basedOn w:val="DefaultParagraphFont"/>
  </w:style>
  <w:style w:type="character" w:customStyle="1" w:styleId="cat-FIOgrp-186rplc-132">
    <w:name w:val="cat-FIO grp-186 rplc-132"/>
    <w:basedOn w:val="DefaultParagraphFont"/>
  </w:style>
  <w:style w:type="character" w:customStyle="1" w:styleId="cat-UserDefinedgrp-394rplc-133">
    <w:name w:val="cat-UserDefined grp-394 rplc-133"/>
    <w:basedOn w:val="DefaultParagraphFont"/>
  </w:style>
  <w:style w:type="character" w:customStyle="1" w:styleId="cat-FIOgrp-194rplc-134">
    <w:name w:val="cat-FIO grp-194 rplc-134"/>
    <w:basedOn w:val="DefaultParagraphFont"/>
  </w:style>
  <w:style w:type="character" w:customStyle="1" w:styleId="cat-Sumgrp-232rplc-135">
    <w:name w:val="cat-Sum grp-232 rplc-135"/>
    <w:basedOn w:val="DefaultParagraphFont"/>
  </w:style>
  <w:style w:type="character" w:customStyle="1" w:styleId="cat-FIOgrp-186rplc-138">
    <w:name w:val="cat-FIO grp-186 rplc-138"/>
    <w:basedOn w:val="DefaultParagraphFont"/>
  </w:style>
  <w:style w:type="character" w:customStyle="1" w:styleId="cat-UserDefinedgrp-394rplc-140">
    <w:name w:val="cat-UserDefined grp-394 rplc-140"/>
    <w:basedOn w:val="DefaultParagraphFont"/>
  </w:style>
  <w:style w:type="character" w:customStyle="1" w:styleId="cat-FIOgrp-194rplc-141">
    <w:name w:val="cat-FIO grp-194 rplc-141"/>
    <w:basedOn w:val="DefaultParagraphFont"/>
  </w:style>
  <w:style w:type="character" w:customStyle="1" w:styleId="cat-UserDefinedgrp-394rplc-142">
    <w:name w:val="cat-UserDefined grp-394 rplc-142"/>
    <w:basedOn w:val="DefaultParagraphFont"/>
  </w:style>
  <w:style w:type="character" w:customStyle="1" w:styleId="cat-FIOgrp-194rplc-143">
    <w:name w:val="cat-FIO grp-194 rplc-143"/>
    <w:basedOn w:val="DefaultParagraphFont"/>
  </w:style>
  <w:style w:type="character" w:customStyle="1" w:styleId="cat-FIOgrp-186rplc-146">
    <w:name w:val="cat-FIO grp-186 rplc-146"/>
    <w:basedOn w:val="DefaultParagraphFont"/>
  </w:style>
  <w:style w:type="character" w:customStyle="1" w:styleId="cat-UserDefinedgrp-394rplc-147">
    <w:name w:val="cat-UserDefined grp-394 rplc-147"/>
    <w:basedOn w:val="DefaultParagraphFont"/>
  </w:style>
  <w:style w:type="character" w:customStyle="1" w:styleId="cat-FIOgrp-194rplc-148">
    <w:name w:val="cat-FIO grp-194 rplc-148"/>
    <w:basedOn w:val="DefaultParagraphFont"/>
  </w:style>
  <w:style w:type="character" w:customStyle="1" w:styleId="cat-Sumgrp-233rplc-149">
    <w:name w:val="cat-Sum grp-233 rplc-149"/>
    <w:basedOn w:val="DefaultParagraphFont"/>
  </w:style>
  <w:style w:type="character" w:customStyle="1" w:styleId="cat-Sumgrp-234rplc-153">
    <w:name w:val="cat-Sum grp-234 rplc-153"/>
    <w:basedOn w:val="DefaultParagraphFont"/>
  </w:style>
  <w:style w:type="character" w:customStyle="1" w:styleId="cat-Sumgrp-235rplc-154">
    <w:name w:val="cat-Sum grp-235 rplc-154"/>
    <w:basedOn w:val="DefaultParagraphFont"/>
  </w:style>
  <w:style w:type="character" w:customStyle="1" w:styleId="cat-FIOgrp-189rplc-155">
    <w:name w:val="cat-FIO grp-189 rplc-155"/>
    <w:basedOn w:val="DefaultParagraphFont"/>
  </w:style>
  <w:style w:type="character" w:customStyle="1" w:styleId="cat-UserDefinedgrp-394rplc-160">
    <w:name w:val="cat-UserDefined grp-394 rplc-160"/>
    <w:basedOn w:val="DefaultParagraphFont"/>
  </w:style>
  <w:style w:type="character" w:customStyle="1" w:styleId="cat-FIOgrp-194rplc-161">
    <w:name w:val="cat-FIO grp-194 rplc-161"/>
    <w:basedOn w:val="DefaultParagraphFont"/>
  </w:style>
  <w:style w:type="character" w:customStyle="1" w:styleId="cat-UserDefinedgrp-394rplc-162">
    <w:name w:val="cat-UserDefined grp-394 rplc-162"/>
    <w:basedOn w:val="DefaultParagraphFont"/>
  </w:style>
  <w:style w:type="character" w:customStyle="1" w:styleId="cat-UserDefinedgrp-393rplc-163">
    <w:name w:val="cat-UserDefined grp-393 rplc-163"/>
    <w:basedOn w:val="DefaultParagraphFont"/>
  </w:style>
  <w:style w:type="character" w:customStyle="1" w:styleId="cat-FIOgrp-191rplc-164">
    <w:name w:val="cat-FIO grp-191 rplc-164"/>
    <w:basedOn w:val="DefaultParagraphFont"/>
  </w:style>
  <w:style w:type="character" w:customStyle="1" w:styleId="cat-UserDefinedgrp-394rplc-165">
    <w:name w:val="cat-UserDefined grp-394 rplc-165"/>
    <w:basedOn w:val="DefaultParagraphFont"/>
  </w:style>
  <w:style w:type="character" w:customStyle="1" w:styleId="cat-UserDefinedgrp-393rplc-166">
    <w:name w:val="cat-UserDefined grp-393 rplc-166"/>
    <w:basedOn w:val="DefaultParagraphFont"/>
  </w:style>
  <w:style w:type="character" w:customStyle="1" w:styleId="cat-FIOgrp-191rplc-167">
    <w:name w:val="cat-FIO grp-191 rplc-167"/>
    <w:basedOn w:val="DefaultParagraphFont"/>
  </w:style>
  <w:style w:type="character" w:customStyle="1" w:styleId="cat-UserDefinedgrp-394rplc-168">
    <w:name w:val="cat-UserDefined grp-394 rplc-168"/>
    <w:basedOn w:val="DefaultParagraphFont"/>
  </w:style>
  <w:style w:type="character" w:customStyle="1" w:styleId="cat-UserDefinedgrp-393rplc-169">
    <w:name w:val="cat-UserDefined grp-393 rplc-169"/>
    <w:basedOn w:val="DefaultParagraphFont"/>
  </w:style>
  <w:style w:type="character" w:customStyle="1" w:styleId="cat-FIOgrp-191rplc-170">
    <w:name w:val="cat-FIO grp-191 rplc-170"/>
    <w:basedOn w:val="DefaultParagraphFont"/>
  </w:style>
  <w:style w:type="character" w:customStyle="1" w:styleId="cat-UserDefinedgrp-394rplc-172">
    <w:name w:val="cat-UserDefined grp-394 rplc-172"/>
    <w:basedOn w:val="DefaultParagraphFont"/>
  </w:style>
  <w:style w:type="character" w:customStyle="1" w:styleId="cat-UserDefinedgrp-393rplc-173">
    <w:name w:val="cat-UserDefined grp-393 rplc-173"/>
    <w:basedOn w:val="DefaultParagraphFont"/>
  </w:style>
  <w:style w:type="character" w:customStyle="1" w:styleId="cat-FIOgrp-191rplc-174">
    <w:name w:val="cat-FIO grp-191 rplc-174"/>
    <w:basedOn w:val="DefaultParagraphFont"/>
  </w:style>
  <w:style w:type="character" w:customStyle="1" w:styleId="cat-UserDefinedgrp-394rplc-176">
    <w:name w:val="cat-UserDefined grp-394 rplc-176"/>
    <w:basedOn w:val="DefaultParagraphFont"/>
  </w:style>
  <w:style w:type="character" w:customStyle="1" w:styleId="cat-UserDefinedgrp-393rplc-177">
    <w:name w:val="cat-UserDefined grp-393 rplc-177"/>
    <w:basedOn w:val="DefaultParagraphFont"/>
  </w:style>
  <w:style w:type="character" w:customStyle="1" w:styleId="cat-FIOgrp-191rplc-178">
    <w:name w:val="cat-FIO grp-191 rplc-178"/>
    <w:basedOn w:val="DefaultParagraphFont"/>
  </w:style>
  <w:style w:type="character" w:customStyle="1" w:styleId="cat-FIOgrp-192rplc-179">
    <w:name w:val="cat-FIO grp-192 rplc-179"/>
    <w:basedOn w:val="DefaultParagraphFont"/>
  </w:style>
  <w:style w:type="character" w:customStyle="1" w:styleId="cat-UserDefinedgrp-394rplc-183">
    <w:name w:val="cat-UserDefined grp-394 rplc-183"/>
    <w:basedOn w:val="DefaultParagraphFont"/>
  </w:style>
  <w:style w:type="character" w:customStyle="1" w:styleId="cat-UserDefinedgrp-393rplc-184">
    <w:name w:val="cat-UserDefined grp-393 rplc-184"/>
    <w:basedOn w:val="DefaultParagraphFont"/>
  </w:style>
  <w:style w:type="character" w:customStyle="1" w:styleId="cat-FIOgrp-191rplc-185">
    <w:name w:val="cat-FIO grp-191 rplc-185"/>
    <w:basedOn w:val="DefaultParagraphFont"/>
  </w:style>
  <w:style w:type="character" w:customStyle="1" w:styleId="cat-Sumgrp-236rplc-189">
    <w:name w:val="cat-Sum grp-236 rplc-189"/>
    <w:basedOn w:val="DefaultParagraphFont"/>
  </w:style>
  <w:style w:type="character" w:customStyle="1" w:styleId="cat-FIOgrp-186rplc-190">
    <w:name w:val="cat-FIO grp-186 rplc-190"/>
    <w:basedOn w:val="DefaultParagraphFont"/>
  </w:style>
  <w:style w:type="character" w:customStyle="1" w:styleId="cat-UserDefinedgrp-394rplc-191">
    <w:name w:val="cat-UserDefined grp-394 rplc-191"/>
    <w:basedOn w:val="DefaultParagraphFont"/>
  </w:style>
  <w:style w:type="character" w:customStyle="1" w:styleId="cat-FIOgrp-194rplc-192">
    <w:name w:val="cat-FIO grp-194 rplc-192"/>
    <w:basedOn w:val="DefaultParagraphFont"/>
  </w:style>
  <w:style w:type="character" w:customStyle="1" w:styleId="cat-UserDefinedgrp-394rplc-193">
    <w:name w:val="cat-UserDefined grp-394 rplc-193"/>
    <w:basedOn w:val="DefaultParagraphFont"/>
  </w:style>
  <w:style w:type="character" w:customStyle="1" w:styleId="cat-FIOgrp-191rplc-194">
    <w:name w:val="cat-FIO grp-191 rplc-194"/>
    <w:basedOn w:val="DefaultParagraphFont"/>
  </w:style>
  <w:style w:type="character" w:customStyle="1" w:styleId="cat-UserDefinedgrp-394rplc-197">
    <w:name w:val="cat-UserDefined grp-394 rplc-197"/>
    <w:basedOn w:val="DefaultParagraphFont"/>
  </w:style>
  <w:style w:type="character" w:customStyle="1" w:styleId="cat-FIOgrp-191rplc-198">
    <w:name w:val="cat-FIO grp-191 rplc-198"/>
    <w:basedOn w:val="DefaultParagraphFont"/>
  </w:style>
  <w:style w:type="character" w:customStyle="1" w:styleId="cat-UserDefinedgrp-394rplc-201">
    <w:name w:val="cat-UserDefined grp-394 rplc-201"/>
    <w:basedOn w:val="DefaultParagraphFont"/>
  </w:style>
  <w:style w:type="character" w:customStyle="1" w:styleId="cat-FIOgrp-194rplc-202">
    <w:name w:val="cat-FIO grp-194 rplc-202"/>
    <w:basedOn w:val="DefaultParagraphFont"/>
  </w:style>
  <w:style w:type="character" w:customStyle="1" w:styleId="cat-FIOgrp-192rplc-203">
    <w:name w:val="cat-FIO grp-192 rplc-203"/>
    <w:basedOn w:val="DefaultParagraphFont"/>
  </w:style>
  <w:style w:type="character" w:customStyle="1" w:styleId="cat-UserDefinedgrp-394rplc-205">
    <w:name w:val="cat-UserDefined grp-394 rplc-205"/>
    <w:basedOn w:val="DefaultParagraphFont"/>
  </w:style>
  <w:style w:type="character" w:customStyle="1" w:styleId="cat-FIOgrp-191rplc-206">
    <w:name w:val="cat-FIO grp-191 rplc-206"/>
    <w:basedOn w:val="DefaultParagraphFont"/>
  </w:style>
  <w:style w:type="character" w:customStyle="1" w:styleId="cat-Sumgrp-237rplc-207">
    <w:name w:val="cat-Sum grp-237 rplc-207"/>
    <w:basedOn w:val="DefaultParagraphFont"/>
  </w:style>
  <w:style w:type="character" w:customStyle="1" w:styleId="cat-Sumgrp-238rplc-209">
    <w:name w:val="cat-Sum grp-238 rplc-209"/>
    <w:basedOn w:val="DefaultParagraphFont"/>
  </w:style>
  <w:style w:type="character" w:customStyle="1" w:styleId="cat-UserDefinedgrp-394rplc-212">
    <w:name w:val="cat-UserDefined grp-394 rplc-212"/>
    <w:basedOn w:val="DefaultParagraphFont"/>
  </w:style>
  <w:style w:type="character" w:customStyle="1" w:styleId="cat-FIOgrp-191rplc-213">
    <w:name w:val="cat-FIO grp-191 rplc-213"/>
    <w:basedOn w:val="DefaultParagraphFont"/>
  </w:style>
  <w:style w:type="character" w:customStyle="1" w:styleId="cat-UserDefinedgrp-394rplc-215">
    <w:name w:val="cat-UserDefined grp-394 rplc-215"/>
    <w:basedOn w:val="DefaultParagraphFont"/>
  </w:style>
  <w:style w:type="character" w:customStyle="1" w:styleId="cat-FIOgrp-191rplc-216">
    <w:name w:val="cat-FIO grp-191 rplc-216"/>
    <w:basedOn w:val="DefaultParagraphFont"/>
  </w:style>
  <w:style w:type="character" w:customStyle="1" w:styleId="cat-UserDefinedgrp-394rplc-218">
    <w:name w:val="cat-UserDefined grp-394 rplc-218"/>
    <w:basedOn w:val="DefaultParagraphFont"/>
  </w:style>
  <w:style w:type="character" w:customStyle="1" w:styleId="cat-FIOgrp-191rplc-219">
    <w:name w:val="cat-FIO grp-191 rplc-219"/>
    <w:basedOn w:val="DefaultParagraphFont"/>
  </w:style>
  <w:style w:type="character" w:customStyle="1" w:styleId="cat-UserDefinedgrp-394rplc-221">
    <w:name w:val="cat-UserDefined grp-394 rplc-221"/>
    <w:basedOn w:val="DefaultParagraphFont"/>
  </w:style>
  <w:style w:type="character" w:customStyle="1" w:styleId="cat-FIOgrp-194rplc-222">
    <w:name w:val="cat-FIO grp-194 rplc-222"/>
    <w:basedOn w:val="DefaultParagraphFont"/>
  </w:style>
  <w:style w:type="character" w:customStyle="1" w:styleId="cat-UserDefinedgrp-394rplc-223">
    <w:name w:val="cat-UserDefined grp-394 rplc-223"/>
    <w:basedOn w:val="DefaultParagraphFont"/>
  </w:style>
  <w:style w:type="character" w:customStyle="1" w:styleId="cat-FIOgrp-194rplc-224">
    <w:name w:val="cat-FIO grp-194 rplc-224"/>
    <w:basedOn w:val="DefaultParagraphFont"/>
  </w:style>
  <w:style w:type="character" w:customStyle="1" w:styleId="cat-UserDefinedgrp-394rplc-226">
    <w:name w:val="cat-UserDefined grp-394 rplc-226"/>
    <w:basedOn w:val="DefaultParagraphFont"/>
  </w:style>
  <w:style w:type="character" w:customStyle="1" w:styleId="cat-FIOgrp-191rplc-227">
    <w:name w:val="cat-FIO grp-191 rplc-227"/>
    <w:basedOn w:val="DefaultParagraphFont"/>
  </w:style>
  <w:style w:type="character" w:customStyle="1" w:styleId="cat-UserDefinedgrp-394rplc-228">
    <w:name w:val="cat-UserDefined grp-394 rplc-228"/>
    <w:basedOn w:val="DefaultParagraphFont"/>
  </w:style>
  <w:style w:type="character" w:customStyle="1" w:styleId="cat-FIOgrp-194rplc-229">
    <w:name w:val="cat-FIO grp-194 rplc-229"/>
    <w:basedOn w:val="DefaultParagraphFont"/>
  </w:style>
  <w:style w:type="character" w:customStyle="1" w:styleId="cat-UserDefinedgrp-394rplc-231">
    <w:name w:val="cat-UserDefined grp-394 rplc-231"/>
    <w:basedOn w:val="DefaultParagraphFont"/>
  </w:style>
  <w:style w:type="character" w:customStyle="1" w:styleId="cat-FIOgrp-191rplc-232">
    <w:name w:val="cat-FIO grp-191 rplc-232"/>
    <w:basedOn w:val="DefaultParagraphFont"/>
  </w:style>
  <w:style w:type="character" w:customStyle="1" w:styleId="cat-UserDefinedgrp-394rplc-234">
    <w:name w:val="cat-UserDefined grp-394 rplc-234"/>
    <w:basedOn w:val="DefaultParagraphFont"/>
  </w:style>
  <w:style w:type="character" w:customStyle="1" w:styleId="cat-FIOgrp-194rplc-235">
    <w:name w:val="cat-FIO grp-194 rplc-235"/>
    <w:basedOn w:val="DefaultParagraphFont"/>
  </w:style>
  <w:style w:type="character" w:customStyle="1" w:styleId="cat-UserDefinedgrp-394rplc-238">
    <w:name w:val="cat-UserDefined grp-394 rplc-238"/>
    <w:basedOn w:val="DefaultParagraphFont"/>
  </w:style>
  <w:style w:type="character" w:customStyle="1" w:styleId="cat-FIOgrp-191rplc-239">
    <w:name w:val="cat-FIO grp-191 rplc-239"/>
    <w:basedOn w:val="DefaultParagraphFont"/>
  </w:style>
  <w:style w:type="character" w:customStyle="1" w:styleId="cat-UserDefinedgrp-394rplc-241">
    <w:name w:val="cat-UserDefined grp-394 rplc-241"/>
    <w:basedOn w:val="DefaultParagraphFont"/>
  </w:style>
  <w:style w:type="character" w:customStyle="1" w:styleId="cat-FIOgrp-191rplc-242">
    <w:name w:val="cat-FIO grp-191 rplc-242"/>
    <w:basedOn w:val="DefaultParagraphFont"/>
  </w:style>
  <w:style w:type="character" w:customStyle="1" w:styleId="cat-UserDefinedgrp-394rplc-244">
    <w:name w:val="cat-UserDefined grp-394 rplc-244"/>
    <w:basedOn w:val="DefaultParagraphFont"/>
  </w:style>
  <w:style w:type="character" w:customStyle="1" w:styleId="cat-FIOgrp-191rplc-245">
    <w:name w:val="cat-FIO grp-191 rplc-245"/>
    <w:basedOn w:val="DefaultParagraphFont"/>
  </w:style>
  <w:style w:type="character" w:customStyle="1" w:styleId="cat-UserDefinedgrp-394rplc-248">
    <w:name w:val="cat-UserDefined grp-394 rplc-248"/>
    <w:basedOn w:val="DefaultParagraphFont"/>
  </w:style>
  <w:style w:type="character" w:customStyle="1" w:styleId="cat-FIOgrp-191rplc-249">
    <w:name w:val="cat-FIO grp-191 rplc-249"/>
    <w:basedOn w:val="DefaultParagraphFont"/>
  </w:style>
  <w:style w:type="character" w:customStyle="1" w:styleId="cat-UserDefinedgrp-394rplc-252">
    <w:name w:val="cat-UserDefined grp-394 rplc-252"/>
    <w:basedOn w:val="DefaultParagraphFont"/>
  </w:style>
  <w:style w:type="character" w:customStyle="1" w:styleId="cat-FIOgrp-191rplc-253">
    <w:name w:val="cat-FIO grp-191 rplc-253"/>
    <w:basedOn w:val="DefaultParagraphFont"/>
  </w:style>
  <w:style w:type="character" w:customStyle="1" w:styleId="cat-UserDefinedgrp-394rplc-255">
    <w:name w:val="cat-UserDefined grp-394 rplc-255"/>
    <w:basedOn w:val="DefaultParagraphFont"/>
  </w:style>
  <w:style w:type="character" w:customStyle="1" w:styleId="cat-FIOgrp-194rplc-256">
    <w:name w:val="cat-FIO grp-194 rplc-256"/>
    <w:basedOn w:val="DefaultParagraphFont"/>
  </w:style>
  <w:style w:type="character" w:customStyle="1" w:styleId="cat-UserDefinedgrp-394rplc-258">
    <w:name w:val="cat-UserDefined grp-394 rplc-258"/>
    <w:basedOn w:val="DefaultParagraphFont"/>
  </w:style>
  <w:style w:type="character" w:customStyle="1" w:styleId="cat-FIOgrp-191rplc-259">
    <w:name w:val="cat-FIO grp-191 rplc-259"/>
    <w:basedOn w:val="DefaultParagraphFont"/>
  </w:style>
  <w:style w:type="character" w:customStyle="1" w:styleId="cat-FIOgrp-195rplc-264">
    <w:name w:val="cat-FIO grp-195 rplc-264"/>
    <w:basedOn w:val="DefaultParagraphFont"/>
  </w:style>
  <w:style w:type="character" w:customStyle="1" w:styleId="cat-UserDefinedgrp-394rplc-265">
    <w:name w:val="cat-UserDefined grp-394 rplc-265"/>
    <w:basedOn w:val="DefaultParagraphFont"/>
  </w:style>
  <w:style w:type="character" w:customStyle="1" w:styleId="cat-FIOgrp-191rplc-266">
    <w:name w:val="cat-FIO grp-191 rplc-266"/>
    <w:basedOn w:val="DefaultParagraphFont"/>
  </w:style>
  <w:style w:type="character" w:customStyle="1" w:styleId="cat-UserDefinedgrp-394rplc-267">
    <w:name w:val="cat-UserDefined grp-394 rplc-267"/>
    <w:basedOn w:val="DefaultParagraphFont"/>
  </w:style>
  <w:style w:type="character" w:customStyle="1" w:styleId="cat-UserDefinedgrp-393rplc-268">
    <w:name w:val="cat-UserDefined grp-393 rplc-268"/>
    <w:basedOn w:val="DefaultParagraphFont"/>
  </w:style>
  <w:style w:type="character" w:customStyle="1" w:styleId="cat-FIOgrp-191rplc-269">
    <w:name w:val="cat-FIO grp-191 rplc-269"/>
    <w:basedOn w:val="DefaultParagraphFont"/>
  </w:style>
  <w:style w:type="character" w:customStyle="1" w:styleId="cat-UserDefinedgrp-394rplc-271">
    <w:name w:val="cat-UserDefined grp-394 rplc-271"/>
    <w:basedOn w:val="DefaultParagraphFont"/>
  </w:style>
  <w:style w:type="character" w:customStyle="1" w:styleId="cat-FIOgrp-194rplc-272">
    <w:name w:val="cat-FIO grp-194 rplc-272"/>
    <w:basedOn w:val="DefaultParagraphFont"/>
  </w:style>
  <w:style w:type="character" w:customStyle="1" w:styleId="cat-UserDefinedgrp-394rplc-273">
    <w:name w:val="cat-UserDefined grp-394 rplc-273"/>
    <w:basedOn w:val="DefaultParagraphFont"/>
  </w:style>
  <w:style w:type="character" w:customStyle="1" w:styleId="cat-FIOgrp-191rplc-274">
    <w:name w:val="cat-FIO grp-191 rplc-274"/>
    <w:basedOn w:val="DefaultParagraphFont"/>
  </w:style>
  <w:style w:type="character" w:customStyle="1" w:styleId="cat-UserDefinedgrp-394rplc-275">
    <w:name w:val="cat-UserDefined grp-394 rplc-275"/>
    <w:basedOn w:val="DefaultParagraphFont"/>
  </w:style>
  <w:style w:type="character" w:customStyle="1" w:styleId="cat-UserDefinedgrp-393rplc-276">
    <w:name w:val="cat-UserDefined grp-393 rplc-276"/>
    <w:basedOn w:val="DefaultParagraphFont"/>
  </w:style>
  <w:style w:type="character" w:customStyle="1" w:styleId="cat-FIOgrp-191rplc-277">
    <w:name w:val="cat-FIO grp-191 rplc-277"/>
    <w:basedOn w:val="DefaultParagraphFont"/>
  </w:style>
  <w:style w:type="character" w:customStyle="1" w:styleId="cat-UserDefinedgrp-394rplc-278">
    <w:name w:val="cat-UserDefined grp-394 rplc-278"/>
    <w:basedOn w:val="DefaultParagraphFont"/>
  </w:style>
  <w:style w:type="character" w:customStyle="1" w:styleId="cat-FIOgrp-194rplc-279">
    <w:name w:val="cat-FIO grp-194 rplc-279"/>
    <w:basedOn w:val="DefaultParagraphFont"/>
  </w:style>
  <w:style w:type="character" w:customStyle="1" w:styleId="cat-Sumgrp-239rplc-280">
    <w:name w:val="cat-Sum grp-239 rplc-280"/>
    <w:basedOn w:val="DefaultParagraphFont"/>
  </w:style>
  <w:style w:type="character" w:customStyle="1" w:styleId="cat-UserDefinedgrp-394rplc-282">
    <w:name w:val="cat-UserDefined grp-394 rplc-282"/>
    <w:basedOn w:val="DefaultParagraphFont"/>
  </w:style>
  <w:style w:type="character" w:customStyle="1" w:styleId="cat-FIOgrp-194rplc-283">
    <w:name w:val="cat-FIO grp-194 rplc-283"/>
    <w:basedOn w:val="DefaultParagraphFont"/>
  </w:style>
  <w:style w:type="character" w:customStyle="1" w:styleId="cat-UserDefinedgrp-394rplc-284">
    <w:name w:val="cat-UserDefined grp-394 rplc-284"/>
    <w:basedOn w:val="DefaultParagraphFont"/>
  </w:style>
  <w:style w:type="character" w:customStyle="1" w:styleId="cat-UserDefinedgrp-393rplc-285">
    <w:name w:val="cat-UserDefined grp-393 rplc-285"/>
    <w:basedOn w:val="DefaultParagraphFont"/>
  </w:style>
  <w:style w:type="character" w:customStyle="1" w:styleId="cat-FIOgrp-191rplc-286">
    <w:name w:val="cat-FIO grp-191 rplc-286"/>
    <w:basedOn w:val="DefaultParagraphFont"/>
  </w:style>
  <w:style w:type="character" w:customStyle="1" w:styleId="cat-UserDefinedgrp-394rplc-287">
    <w:name w:val="cat-UserDefined grp-394 rplc-287"/>
    <w:basedOn w:val="DefaultParagraphFont"/>
  </w:style>
  <w:style w:type="character" w:customStyle="1" w:styleId="cat-UserDefinedgrp-393rplc-288">
    <w:name w:val="cat-UserDefined grp-393 rplc-288"/>
    <w:basedOn w:val="DefaultParagraphFont"/>
  </w:style>
  <w:style w:type="character" w:customStyle="1" w:styleId="cat-FIOgrp-191rplc-289">
    <w:name w:val="cat-FIO grp-191 rplc-289"/>
    <w:basedOn w:val="DefaultParagraphFont"/>
  </w:style>
  <w:style w:type="character" w:customStyle="1" w:styleId="cat-UserDefinedgrp-394rplc-291">
    <w:name w:val="cat-UserDefined grp-394 rplc-291"/>
    <w:basedOn w:val="DefaultParagraphFont"/>
  </w:style>
  <w:style w:type="character" w:customStyle="1" w:styleId="cat-FIOgrp-194rplc-292">
    <w:name w:val="cat-FIO grp-194 rplc-292"/>
    <w:basedOn w:val="DefaultParagraphFont"/>
  </w:style>
  <w:style w:type="character" w:customStyle="1" w:styleId="cat-Sumgrp-240rplc-293">
    <w:name w:val="cat-Sum grp-240 rplc-293"/>
    <w:basedOn w:val="DefaultParagraphFont"/>
  </w:style>
  <w:style w:type="character" w:customStyle="1" w:styleId="cat-SumInWordsgrp-337rplc-294">
    <w:name w:val="cat-SumInWords grp-337 rplc-294"/>
    <w:basedOn w:val="DefaultParagraphFont"/>
  </w:style>
  <w:style w:type="character" w:customStyle="1" w:styleId="cat-Sumgrp-241rplc-295">
    <w:name w:val="cat-Sum grp-241 rplc-295"/>
    <w:basedOn w:val="DefaultParagraphFont"/>
  </w:style>
  <w:style w:type="character" w:customStyle="1" w:styleId="cat-UserDefinedgrp-394rplc-296">
    <w:name w:val="cat-UserDefined grp-394 rplc-296"/>
    <w:basedOn w:val="DefaultParagraphFont"/>
  </w:style>
  <w:style w:type="character" w:customStyle="1" w:styleId="cat-FIOgrp-191rplc-297">
    <w:name w:val="cat-FIO grp-191 rplc-297"/>
    <w:basedOn w:val="DefaultParagraphFont"/>
  </w:style>
  <w:style w:type="character" w:customStyle="1" w:styleId="cat-UserDefinedgrp-394rplc-298">
    <w:name w:val="cat-UserDefined grp-394 rplc-298"/>
    <w:basedOn w:val="DefaultParagraphFont"/>
  </w:style>
  <w:style w:type="character" w:customStyle="1" w:styleId="cat-UserDefinedgrp-393rplc-299">
    <w:name w:val="cat-UserDefined grp-393 rplc-299"/>
    <w:basedOn w:val="DefaultParagraphFont"/>
  </w:style>
  <w:style w:type="character" w:customStyle="1" w:styleId="cat-FIOgrp-191rplc-300">
    <w:name w:val="cat-FIO grp-191 rplc-300"/>
    <w:basedOn w:val="DefaultParagraphFont"/>
  </w:style>
  <w:style w:type="character" w:customStyle="1" w:styleId="cat-Sumgrp-242rplc-302">
    <w:name w:val="cat-Sum grp-242 rplc-302"/>
    <w:basedOn w:val="DefaultParagraphFont"/>
  </w:style>
  <w:style w:type="character" w:customStyle="1" w:styleId="cat-UserDefinedgrp-394rplc-303">
    <w:name w:val="cat-UserDefined grp-394 rplc-303"/>
    <w:basedOn w:val="DefaultParagraphFont"/>
  </w:style>
  <w:style w:type="character" w:customStyle="1" w:styleId="cat-FIOgrp-191rplc-304">
    <w:name w:val="cat-FIO grp-191 rplc-304"/>
    <w:basedOn w:val="DefaultParagraphFont"/>
  </w:style>
  <w:style w:type="character" w:customStyle="1" w:styleId="cat-FIOgrp-192rplc-305">
    <w:name w:val="cat-FIO grp-192 rplc-305"/>
    <w:basedOn w:val="DefaultParagraphFont"/>
  </w:style>
  <w:style w:type="character" w:customStyle="1" w:styleId="cat-FIOgrp-192rplc-306">
    <w:name w:val="cat-FIO grp-192 rplc-306"/>
    <w:basedOn w:val="DefaultParagraphFont"/>
  </w:style>
  <w:style w:type="character" w:customStyle="1" w:styleId="cat-FIOgrp-196rplc-314">
    <w:name w:val="cat-FIO grp-196 rplc-314"/>
    <w:basedOn w:val="DefaultParagraphFont"/>
  </w:style>
  <w:style w:type="character" w:customStyle="1" w:styleId="cat-FIOgrp-197rplc-315">
    <w:name w:val="cat-FIO grp-197 rplc-315"/>
    <w:basedOn w:val="DefaultParagraphFont"/>
  </w:style>
  <w:style w:type="character" w:customStyle="1" w:styleId="cat-FIOgrp-196rplc-316">
    <w:name w:val="cat-FIO grp-196 rplc-316"/>
    <w:basedOn w:val="DefaultParagraphFont"/>
  </w:style>
  <w:style w:type="character" w:customStyle="1" w:styleId="cat-FIOgrp-197rplc-317">
    <w:name w:val="cat-FIO grp-197 rplc-317"/>
    <w:basedOn w:val="DefaultParagraphFont"/>
  </w:style>
  <w:style w:type="character" w:customStyle="1" w:styleId="cat-FIOgrp-198rplc-320">
    <w:name w:val="cat-FIO grp-198 rplc-320"/>
    <w:basedOn w:val="DefaultParagraphFont"/>
  </w:style>
  <w:style w:type="character" w:customStyle="1" w:styleId="cat-FIOgrp-199rplc-323">
    <w:name w:val="cat-FIO grp-199 rplc-323"/>
    <w:basedOn w:val="DefaultParagraphFont"/>
  </w:style>
  <w:style w:type="character" w:customStyle="1" w:styleId="cat-FIOgrp-200rplc-324">
    <w:name w:val="cat-FIO grp-200 rplc-324"/>
    <w:basedOn w:val="DefaultParagraphFont"/>
  </w:style>
  <w:style w:type="character" w:customStyle="1" w:styleId="cat-UserDefinedgrp-394rplc-325">
    <w:name w:val="cat-UserDefined grp-394 rplc-325"/>
    <w:basedOn w:val="DefaultParagraphFont"/>
  </w:style>
  <w:style w:type="character" w:customStyle="1" w:styleId="cat-FIOgrp-191rplc-326">
    <w:name w:val="cat-FIO grp-191 rplc-326"/>
    <w:basedOn w:val="DefaultParagraphFont"/>
  </w:style>
  <w:style w:type="character" w:customStyle="1" w:styleId="cat-UserDefinedgrp-394rplc-330">
    <w:name w:val="cat-UserDefined grp-394 rplc-330"/>
    <w:basedOn w:val="DefaultParagraphFont"/>
  </w:style>
  <w:style w:type="character" w:customStyle="1" w:styleId="cat-UserDefinedgrp-393rplc-331">
    <w:name w:val="cat-UserDefined grp-393 rplc-331"/>
    <w:basedOn w:val="DefaultParagraphFont"/>
  </w:style>
  <w:style w:type="character" w:customStyle="1" w:styleId="cat-FIOgrp-191rplc-332">
    <w:name w:val="cat-FIO grp-191 rplc-332"/>
    <w:basedOn w:val="DefaultParagraphFont"/>
  </w:style>
  <w:style w:type="character" w:customStyle="1" w:styleId="cat-Sumgrp-230rplc-333">
    <w:name w:val="cat-Sum grp-230 rplc-333"/>
    <w:basedOn w:val="DefaultParagraphFont"/>
  </w:style>
  <w:style w:type="character" w:customStyle="1" w:styleId="cat-Sumgrp-231rplc-334">
    <w:name w:val="cat-Sum grp-231 rplc-334"/>
    <w:basedOn w:val="DefaultParagraphFont"/>
  </w:style>
  <w:style w:type="character" w:customStyle="1" w:styleId="cat-UserDefinedgrp-394rplc-335">
    <w:name w:val="cat-UserDefined grp-394 rplc-335"/>
    <w:basedOn w:val="DefaultParagraphFont"/>
  </w:style>
  <w:style w:type="character" w:customStyle="1" w:styleId="cat-UserDefinedgrp-393rplc-336">
    <w:name w:val="cat-UserDefined grp-393 rplc-336"/>
    <w:basedOn w:val="DefaultParagraphFont"/>
  </w:style>
  <w:style w:type="character" w:customStyle="1" w:styleId="cat-FIOgrp-191rplc-337">
    <w:name w:val="cat-FIO grp-191 rplc-337"/>
    <w:basedOn w:val="DefaultParagraphFont"/>
  </w:style>
  <w:style w:type="character" w:customStyle="1" w:styleId="cat-FIOgrp-192rplc-363">
    <w:name w:val="cat-FIO grp-192 rplc-363"/>
    <w:basedOn w:val="DefaultParagraphFont"/>
  </w:style>
  <w:style w:type="character" w:customStyle="1" w:styleId="cat-FIOgrp-192rplc-370">
    <w:name w:val="cat-FIO grp-192 rplc-370"/>
    <w:basedOn w:val="DefaultParagraphFont"/>
  </w:style>
  <w:style w:type="character" w:customStyle="1" w:styleId="cat-UserDefinedgrp-394rplc-382">
    <w:name w:val="cat-UserDefined grp-394 rplc-382"/>
    <w:basedOn w:val="DefaultParagraphFont"/>
  </w:style>
  <w:style w:type="character" w:customStyle="1" w:styleId="cat-UserDefinedgrp-393rplc-383">
    <w:name w:val="cat-UserDefined grp-393 rplc-383"/>
    <w:basedOn w:val="DefaultParagraphFont"/>
  </w:style>
  <w:style w:type="character" w:customStyle="1" w:styleId="cat-FIOgrp-191rplc-384">
    <w:name w:val="cat-FIO grp-191 rplc-384"/>
    <w:basedOn w:val="DefaultParagraphFont"/>
  </w:style>
  <w:style w:type="character" w:customStyle="1" w:styleId="cat-FIOgrp-192rplc-385">
    <w:name w:val="cat-FIO grp-192 rplc-385"/>
    <w:basedOn w:val="DefaultParagraphFont"/>
  </w:style>
  <w:style w:type="character" w:customStyle="1" w:styleId="cat-UserDefinedgrp-394rplc-386">
    <w:name w:val="cat-UserDefined grp-394 rplc-386"/>
    <w:basedOn w:val="DefaultParagraphFont"/>
  </w:style>
  <w:style w:type="character" w:customStyle="1" w:styleId="cat-FIOgrp-191rplc-387">
    <w:name w:val="cat-FIO grp-191 rplc-387"/>
    <w:basedOn w:val="DefaultParagraphFont"/>
  </w:style>
  <w:style w:type="character" w:customStyle="1" w:styleId="cat-UserDefinedgrp-394rplc-388">
    <w:name w:val="cat-UserDefined grp-394 rplc-388"/>
    <w:basedOn w:val="DefaultParagraphFont"/>
  </w:style>
  <w:style w:type="character" w:customStyle="1" w:styleId="cat-FIOgrp-194rplc-389">
    <w:name w:val="cat-FIO grp-194 rplc-389"/>
    <w:basedOn w:val="DefaultParagraphFont"/>
  </w:style>
  <w:style w:type="character" w:customStyle="1" w:styleId="cat-FIOgrp-186rplc-390">
    <w:name w:val="cat-FIO grp-186 rplc-390"/>
    <w:basedOn w:val="DefaultParagraphFont"/>
  </w:style>
  <w:style w:type="character" w:customStyle="1" w:styleId="cat-UserDefinedgrp-394rplc-391">
    <w:name w:val="cat-UserDefined grp-394 rplc-391"/>
    <w:basedOn w:val="DefaultParagraphFont"/>
  </w:style>
  <w:style w:type="character" w:customStyle="1" w:styleId="cat-FIOgrp-191rplc-392">
    <w:name w:val="cat-FIO grp-191 rplc-392"/>
    <w:basedOn w:val="DefaultParagraphFont"/>
  </w:style>
  <w:style w:type="character" w:customStyle="1" w:styleId="cat-UserDefinedgrp-394rplc-393">
    <w:name w:val="cat-UserDefined grp-394 rplc-393"/>
    <w:basedOn w:val="DefaultParagraphFont"/>
  </w:style>
  <w:style w:type="character" w:customStyle="1" w:styleId="cat-FIOgrp-191rplc-394">
    <w:name w:val="cat-FIO grp-191 rplc-394"/>
    <w:basedOn w:val="DefaultParagraphFont"/>
  </w:style>
  <w:style w:type="character" w:customStyle="1" w:styleId="cat-UserDefinedgrp-394rplc-396">
    <w:name w:val="cat-UserDefined grp-394 rplc-396"/>
    <w:basedOn w:val="DefaultParagraphFont"/>
  </w:style>
  <w:style w:type="character" w:customStyle="1" w:styleId="cat-FIOgrp-191rplc-397">
    <w:name w:val="cat-FIO grp-191 rplc-397"/>
    <w:basedOn w:val="DefaultParagraphFont"/>
  </w:style>
  <w:style w:type="character" w:customStyle="1" w:styleId="cat-UserDefinedgrp-394rplc-398">
    <w:name w:val="cat-UserDefined grp-394 rplc-398"/>
    <w:basedOn w:val="DefaultParagraphFont"/>
  </w:style>
  <w:style w:type="character" w:customStyle="1" w:styleId="cat-FIOgrp-191rplc-399">
    <w:name w:val="cat-FIO grp-191 rplc-399"/>
    <w:basedOn w:val="DefaultParagraphFont"/>
  </w:style>
  <w:style w:type="character" w:customStyle="1" w:styleId="cat-FIOgrp-192rplc-400">
    <w:name w:val="cat-FIO grp-192 rplc-400"/>
    <w:basedOn w:val="DefaultParagraphFont"/>
  </w:style>
  <w:style w:type="character" w:customStyle="1" w:styleId="cat-FIOgrp-192rplc-401">
    <w:name w:val="cat-FIO grp-192 rplc-401"/>
    <w:basedOn w:val="DefaultParagraphFont"/>
  </w:style>
  <w:style w:type="character" w:customStyle="1" w:styleId="cat-UserDefinedgrp-394rplc-402">
    <w:name w:val="cat-UserDefined grp-394 rplc-402"/>
    <w:basedOn w:val="DefaultParagraphFont"/>
  </w:style>
  <w:style w:type="character" w:customStyle="1" w:styleId="cat-FIOgrp-194rplc-403">
    <w:name w:val="cat-FIO grp-194 rplc-403"/>
    <w:basedOn w:val="DefaultParagraphFont"/>
  </w:style>
  <w:style w:type="character" w:customStyle="1" w:styleId="cat-UserDefinedgrp-394rplc-404">
    <w:name w:val="cat-UserDefined grp-394 rplc-404"/>
    <w:basedOn w:val="DefaultParagraphFont"/>
  </w:style>
  <w:style w:type="character" w:customStyle="1" w:styleId="cat-FIOgrp-194rplc-405">
    <w:name w:val="cat-FIO grp-194 rplc-405"/>
    <w:basedOn w:val="DefaultParagraphFont"/>
  </w:style>
  <w:style w:type="character" w:customStyle="1" w:styleId="cat-UserDefinedgrp-394rplc-406">
    <w:name w:val="cat-UserDefined grp-394 rplc-406"/>
    <w:basedOn w:val="DefaultParagraphFont"/>
  </w:style>
  <w:style w:type="character" w:customStyle="1" w:styleId="cat-FIOgrp-191rplc-407">
    <w:name w:val="cat-FIO grp-191 rplc-407"/>
    <w:basedOn w:val="DefaultParagraphFont"/>
  </w:style>
  <w:style w:type="character" w:customStyle="1" w:styleId="cat-UserDefinedgrp-394rplc-408">
    <w:name w:val="cat-UserDefined grp-394 rplc-408"/>
    <w:basedOn w:val="DefaultParagraphFont"/>
  </w:style>
  <w:style w:type="character" w:customStyle="1" w:styleId="cat-FIOgrp-191rplc-409">
    <w:name w:val="cat-FIO grp-191 rplc-409"/>
    <w:basedOn w:val="DefaultParagraphFont"/>
  </w:style>
  <w:style w:type="character" w:customStyle="1" w:styleId="cat-FIOgrp-186rplc-410">
    <w:name w:val="cat-FIO grp-186 rplc-410"/>
    <w:basedOn w:val="DefaultParagraphFont"/>
  </w:style>
  <w:style w:type="character" w:customStyle="1" w:styleId="cat-UserDefinedgrp-394rplc-413">
    <w:name w:val="cat-UserDefined grp-394 rplc-413"/>
    <w:basedOn w:val="DefaultParagraphFont"/>
  </w:style>
  <w:style w:type="character" w:customStyle="1" w:styleId="cat-FIOgrp-191rplc-414">
    <w:name w:val="cat-FIO grp-191 rplc-414"/>
    <w:basedOn w:val="DefaultParagraphFont"/>
  </w:style>
  <w:style w:type="character" w:customStyle="1" w:styleId="cat-FIOgrp-192rplc-418">
    <w:name w:val="cat-FIO grp-192 rplc-418"/>
    <w:basedOn w:val="DefaultParagraphFont"/>
  </w:style>
  <w:style w:type="character" w:customStyle="1" w:styleId="cat-UserDefinedgrp-394rplc-420">
    <w:name w:val="cat-UserDefined grp-394 rplc-420"/>
    <w:basedOn w:val="DefaultParagraphFont"/>
  </w:style>
  <w:style w:type="character" w:customStyle="1" w:styleId="cat-FIOgrp-191rplc-421">
    <w:name w:val="cat-FIO grp-191 rplc-421"/>
    <w:basedOn w:val="DefaultParagraphFont"/>
  </w:style>
  <w:style w:type="character" w:customStyle="1" w:styleId="cat-FIOgrp-192rplc-422">
    <w:name w:val="cat-FIO grp-192 rplc-422"/>
    <w:basedOn w:val="DefaultParagraphFont"/>
  </w:style>
  <w:style w:type="character" w:customStyle="1" w:styleId="cat-UserDefinedgrp-394rplc-423">
    <w:name w:val="cat-UserDefined grp-394 rplc-423"/>
    <w:basedOn w:val="DefaultParagraphFont"/>
  </w:style>
  <w:style w:type="character" w:customStyle="1" w:styleId="cat-FIOgrp-194rplc-424">
    <w:name w:val="cat-FIO grp-194 rplc-424"/>
    <w:basedOn w:val="DefaultParagraphFont"/>
  </w:style>
  <w:style w:type="character" w:customStyle="1" w:styleId="cat-FIOgrp-192rplc-427">
    <w:name w:val="cat-FIO grp-192 rplc-427"/>
    <w:basedOn w:val="DefaultParagraphFont"/>
  </w:style>
  <w:style w:type="character" w:customStyle="1" w:styleId="cat-FIOgrp-192rplc-432">
    <w:name w:val="cat-FIO grp-192 rplc-432"/>
    <w:basedOn w:val="DefaultParagraphFont"/>
  </w:style>
  <w:style w:type="character" w:customStyle="1" w:styleId="cat-FIOgrp-192rplc-433">
    <w:name w:val="cat-FIO grp-192 rplc-433"/>
    <w:basedOn w:val="DefaultParagraphFont"/>
  </w:style>
  <w:style w:type="character" w:customStyle="1" w:styleId="cat-FIOgrp-192rplc-437">
    <w:name w:val="cat-FIO grp-192 rplc-437"/>
    <w:basedOn w:val="DefaultParagraphFont"/>
  </w:style>
  <w:style w:type="character" w:customStyle="1" w:styleId="cat-UserDefinedgrp-394rplc-440">
    <w:name w:val="cat-UserDefined grp-394 rplc-440"/>
    <w:basedOn w:val="DefaultParagraphFont"/>
  </w:style>
  <w:style w:type="character" w:customStyle="1" w:styleId="cat-FIOgrp-191rplc-441">
    <w:name w:val="cat-FIO grp-191 rplc-441"/>
    <w:basedOn w:val="DefaultParagraphFont"/>
  </w:style>
  <w:style w:type="character" w:customStyle="1" w:styleId="cat-FIOgrp-192rplc-443">
    <w:name w:val="cat-FIO grp-192 rplc-443"/>
    <w:basedOn w:val="DefaultParagraphFont"/>
  </w:style>
  <w:style w:type="character" w:customStyle="1" w:styleId="cat-UserDefinedgrp-394rplc-444">
    <w:name w:val="cat-UserDefined grp-394 rplc-444"/>
    <w:basedOn w:val="DefaultParagraphFont"/>
  </w:style>
  <w:style w:type="character" w:customStyle="1" w:styleId="cat-FIOgrp-191rplc-445">
    <w:name w:val="cat-FIO grp-191 rplc-445"/>
    <w:basedOn w:val="DefaultParagraphFont"/>
  </w:style>
  <w:style w:type="character" w:customStyle="1" w:styleId="cat-FIOgrp-192rplc-446">
    <w:name w:val="cat-FIO grp-192 rplc-446"/>
    <w:basedOn w:val="DefaultParagraphFont"/>
  </w:style>
  <w:style w:type="character" w:customStyle="1" w:styleId="cat-UserDefinedgrp-394rplc-447">
    <w:name w:val="cat-UserDefined grp-394 rplc-447"/>
    <w:basedOn w:val="DefaultParagraphFont"/>
  </w:style>
  <w:style w:type="character" w:customStyle="1" w:styleId="cat-FIOgrp-191rplc-448">
    <w:name w:val="cat-FIO grp-191 rplc-448"/>
    <w:basedOn w:val="DefaultParagraphFont"/>
  </w:style>
  <w:style w:type="character" w:customStyle="1" w:styleId="cat-FIOgrp-192rplc-449">
    <w:name w:val="cat-FIO grp-192 rplc-449"/>
    <w:basedOn w:val="DefaultParagraphFont"/>
  </w:style>
  <w:style w:type="character" w:customStyle="1" w:styleId="cat-UserDefinedgrp-394rplc-450">
    <w:name w:val="cat-UserDefined grp-394 rplc-450"/>
    <w:basedOn w:val="DefaultParagraphFont"/>
  </w:style>
  <w:style w:type="character" w:customStyle="1" w:styleId="cat-FIOgrp-191rplc-451">
    <w:name w:val="cat-FIO grp-191 rplc-451"/>
    <w:basedOn w:val="DefaultParagraphFont"/>
  </w:style>
  <w:style w:type="character" w:customStyle="1" w:styleId="cat-FIOgrp-192rplc-452">
    <w:name w:val="cat-FIO grp-192 rplc-452"/>
    <w:basedOn w:val="DefaultParagraphFont"/>
  </w:style>
  <w:style w:type="character" w:customStyle="1" w:styleId="cat-UserDefinedgrp-394rplc-453">
    <w:name w:val="cat-UserDefined grp-394 rplc-453"/>
    <w:basedOn w:val="DefaultParagraphFont"/>
  </w:style>
  <w:style w:type="character" w:customStyle="1" w:styleId="cat-FIOgrp-194rplc-454">
    <w:name w:val="cat-FIO grp-194 rplc-454"/>
    <w:basedOn w:val="DefaultParagraphFont"/>
  </w:style>
  <w:style w:type="character" w:customStyle="1" w:styleId="cat-UserDefinedgrp-394rplc-455">
    <w:name w:val="cat-UserDefined grp-394 rplc-455"/>
    <w:basedOn w:val="DefaultParagraphFont"/>
  </w:style>
  <w:style w:type="character" w:customStyle="1" w:styleId="cat-FIOgrp-194rplc-456">
    <w:name w:val="cat-FIO grp-194 rplc-456"/>
    <w:basedOn w:val="DefaultParagraphFont"/>
  </w:style>
  <w:style w:type="character" w:customStyle="1" w:styleId="cat-FIOgrp-192rplc-457">
    <w:name w:val="cat-FIO grp-192 rplc-457"/>
    <w:basedOn w:val="DefaultParagraphFont"/>
  </w:style>
  <w:style w:type="character" w:customStyle="1" w:styleId="cat-UserDefinedgrp-394rplc-458">
    <w:name w:val="cat-UserDefined grp-394 rplc-458"/>
    <w:basedOn w:val="DefaultParagraphFont"/>
  </w:style>
  <w:style w:type="character" w:customStyle="1" w:styleId="cat-FIOgrp-194rplc-459">
    <w:name w:val="cat-FIO grp-194 rplc-459"/>
    <w:basedOn w:val="DefaultParagraphFont"/>
  </w:style>
  <w:style w:type="character" w:customStyle="1" w:styleId="cat-UserDefinedgrp-394rplc-460">
    <w:name w:val="cat-UserDefined grp-394 rplc-460"/>
    <w:basedOn w:val="DefaultParagraphFont"/>
  </w:style>
  <w:style w:type="character" w:customStyle="1" w:styleId="cat-FIOgrp-191rplc-461">
    <w:name w:val="cat-FIO grp-191 rplc-461"/>
    <w:basedOn w:val="DefaultParagraphFont"/>
  </w:style>
  <w:style w:type="character" w:customStyle="1" w:styleId="cat-FIOgrp-192rplc-462">
    <w:name w:val="cat-FIO grp-192 rplc-462"/>
    <w:basedOn w:val="DefaultParagraphFont"/>
  </w:style>
  <w:style w:type="character" w:customStyle="1" w:styleId="cat-UserDefinedgrp-394rplc-463">
    <w:name w:val="cat-UserDefined grp-394 rplc-463"/>
    <w:basedOn w:val="DefaultParagraphFont"/>
  </w:style>
  <w:style w:type="character" w:customStyle="1" w:styleId="cat-FIOgrp-194rplc-464">
    <w:name w:val="cat-FIO grp-194 rplc-464"/>
    <w:basedOn w:val="DefaultParagraphFont"/>
  </w:style>
  <w:style w:type="character" w:customStyle="1" w:styleId="cat-UserDefinedgrp-394rplc-466">
    <w:name w:val="cat-UserDefined grp-394 rplc-466"/>
    <w:basedOn w:val="DefaultParagraphFont"/>
  </w:style>
  <w:style w:type="character" w:customStyle="1" w:styleId="cat-FIOgrp-194rplc-467">
    <w:name w:val="cat-FIO grp-194 rplc-467"/>
    <w:basedOn w:val="DefaultParagraphFont"/>
  </w:style>
  <w:style w:type="character" w:customStyle="1" w:styleId="cat-FIOgrp-192rplc-468">
    <w:name w:val="cat-FIO grp-192 rplc-468"/>
    <w:basedOn w:val="DefaultParagraphFont"/>
  </w:style>
  <w:style w:type="character" w:customStyle="1" w:styleId="cat-UserDefinedgrp-394rplc-469">
    <w:name w:val="cat-UserDefined grp-394 rplc-469"/>
    <w:basedOn w:val="DefaultParagraphFont"/>
  </w:style>
  <w:style w:type="character" w:customStyle="1" w:styleId="cat-FIOgrp-194rplc-470">
    <w:name w:val="cat-FIO grp-194 rplc-470"/>
    <w:basedOn w:val="DefaultParagraphFont"/>
  </w:style>
  <w:style w:type="character" w:customStyle="1" w:styleId="cat-FIOgrp-186rplc-471">
    <w:name w:val="cat-FIO grp-186 rplc-471"/>
    <w:basedOn w:val="DefaultParagraphFont"/>
  </w:style>
  <w:style w:type="character" w:customStyle="1" w:styleId="cat-FIOgrp-186rplc-473">
    <w:name w:val="cat-FIO grp-186 rplc-473"/>
    <w:basedOn w:val="DefaultParagraphFont"/>
  </w:style>
  <w:style w:type="character" w:customStyle="1" w:styleId="cat-UserDefinedgrp-394rplc-474">
    <w:name w:val="cat-UserDefined grp-394 rplc-474"/>
    <w:basedOn w:val="DefaultParagraphFont"/>
  </w:style>
  <w:style w:type="character" w:customStyle="1" w:styleId="cat-FIOgrp-194rplc-475">
    <w:name w:val="cat-FIO grp-194 rplc-475"/>
    <w:basedOn w:val="DefaultParagraphFont"/>
  </w:style>
  <w:style w:type="character" w:customStyle="1" w:styleId="cat-Sumgrp-232rplc-476">
    <w:name w:val="cat-Sum grp-232 rplc-476"/>
    <w:basedOn w:val="DefaultParagraphFont"/>
  </w:style>
  <w:style w:type="character" w:customStyle="1" w:styleId="cat-FIOgrp-186rplc-479">
    <w:name w:val="cat-FIO grp-186 rplc-479"/>
    <w:basedOn w:val="DefaultParagraphFont"/>
  </w:style>
  <w:style w:type="character" w:customStyle="1" w:styleId="cat-UserDefinedgrp-394rplc-481">
    <w:name w:val="cat-UserDefined grp-394 rplc-481"/>
    <w:basedOn w:val="DefaultParagraphFont"/>
  </w:style>
  <w:style w:type="character" w:customStyle="1" w:styleId="cat-FIOgrp-194rplc-482">
    <w:name w:val="cat-FIO grp-194 rplc-482"/>
    <w:basedOn w:val="DefaultParagraphFont"/>
  </w:style>
  <w:style w:type="character" w:customStyle="1" w:styleId="cat-UserDefinedgrp-394rplc-483">
    <w:name w:val="cat-UserDefined grp-394 rplc-483"/>
    <w:basedOn w:val="DefaultParagraphFont"/>
  </w:style>
  <w:style w:type="character" w:customStyle="1" w:styleId="cat-FIOgrp-194rplc-484">
    <w:name w:val="cat-FIO grp-194 rplc-484"/>
    <w:basedOn w:val="DefaultParagraphFont"/>
  </w:style>
  <w:style w:type="character" w:customStyle="1" w:styleId="cat-FIOgrp-186rplc-487">
    <w:name w:val="cat-FIO grp-186 rplc-487"/>
    <w:basedOn w:val="DefaultParagraphFont"/>
  </w:style>
  <w:style w:type="character" w:customStyle="1" w:styleId="cat-UserDefinedgrp-394rplc-488">
    <w:name w:val="cat-UserDefined grp-394 rplc-488"/>
    <w:basedOn w:val="DefaultParagraphFont"/>
  </w:style>
  <w:style w:type="character" w:customStyle="1" w:styleId="cat-FIOgrp-201rplc-489">
    <w:name w:val="cat-FIO grp-201 rplc-489"/>
    <w:basedOn w:val="DefaultParagraphFont"/>
  </w:style>
  <w:style w:type="character" w:customStyle="1" w:styleId="cat-Sumgrp-243rplc-490">
    <w:name w:val="cat-Sum grp-243 rplc-490"/>
    <w:basedOn w:val="DefaultParagraphFont"/>
  </w:style>
  <w:style w:type="character" w:customStyle="1" w:styleId="cat-Sumgrp-236rplc-494">
    <w:name w:val="cat-Sum grp-236 rplc-494"/>
    <w:basedOn w:val="DefaultParagraphFont"/>
  </w:style>
  <w:style w:type="character" w:customStyle="1" w:styleId="cat-FIOgrp-186rplc-495">
    <w:name w:val="cat-FIO grp-186 rplc-495"/>
    <w:basedOn w:val="DefaultParagraphFont"/>
  </w:style>
  <w:style w:type="character" w:customStyle="1" w:styleId="cat-UserDefinedgrp-394rplc-496">
    <w:name w:val="cat-UserDefined grp-394 rplc-496"/>
    <w:basedOn w:val="DefaultParagraphFont"/>
  </w:style>
  <w:style w:type="character" w:customStyle="1" w:styleId="cat-FIOgrp-194rplc-497">
    <w:name w:val="cat-FIO grp-194 rplc-497"/>
    <w:basedOn w:val="DefaultParagraphFont"/>
  </w:style>
  <w:style w:type="character" w:customStyle="1" w:styleId="cat-Sumgrp-235rplc-498">
    <w:name w:val="cat-Sum grp-235 rplc-498"/>
    <w:basedOn w:val="DefaultParagraphFont"/>
  </w:style>
  <w:style w:type="character" w:customStyle="1" w:styleId="cat-UserDefinedgrp-394rplc-500">
    <w:name w:val="cat-UserDefined grp-394 rplc-500"/>
    <w:basedOn w:val="DefaultParagraphFont"/>
  </w:style>
  <w:style w:type="character" w:customStyle="1" w:styleId="cat-FIOgrp-191rplc-501">
    <w:name w:val="cat-FIO grp-191 rplc-501"/>
    <w:basedOn w:val="DefaultParagraphFont"/>
  </w:style>
  <w:style w:type="character" w:customStyle="1" w:styleId="cat-FIOgrp-192rplc-502">
    <w:name w:val="cat-FIO grp-192 rplc-502"/>
    <w:basedOn w:val="DefaultParagraphFont"/>
  </w:style>
  <w:style w:type="character" w:customStyle="1" w:styleId="cat-FIOgrp-197rplc-503">
    <w:name w:val="cat-FIO grp-197 rplc-503"/>
    <w:basedOn w:val="DefaultParagraphFont"/>
  </w:style>
  <w:style w:type="character" w:customStyle="1" w:styleId="cat-Sumgrp-244rplc-504">
    <w:name w:val="cat-Sum grp-244 rplc-504"/>
    <w:basedOn w:val="DefaultParagraphFont"/>
  </w:style>
  <w:style w:type="character" w:customStyle="1" w:styleId="cat-FIOgrp-192rplc-505">
    <w:name w:val="cat-FIO grp-192 rplc-505"/>
    <w:basedOn w:val="DefaultParagraphFont"/>
  </w:style>
  <w:style w:type="character" w:customStyle="1" w:styleId="cat-UserDefinedgrp-394rplc-507">
    <w:name w:val="cat-UserDefined grp-394 rplc-507"/>
    <w:basedOn w:val="DefaultParagraphFont"/>
  </w:style>
  <w:style w:type="character" w:customStyle="1" w:styleId="cat-UserDefinedgrp-393rplc-508">
    <w:name w:val="cat-UserDefined grp-393 rplc-508"/>
    <w:basedOn w:val="DefaultParagraphFont"/>
  </w:style>
  <w:style w:type="character" w:customStyle="1" w:styleId="cat-FIOgrp-191rplc-509">
    <w:name w:val="cat-FIO grp-191 rplc-509"/>
    <w:basedOn w:val="DefaultParagraphFont"/>
  </w:style>
  <w:style w:type="character" w:customStyle="1" w:styleId="cat-Sumgrp-236rplc-510">
    <w:name w:val="cat-Sum grp-236 rplc-510"/>
    <w:basedOn w:val="DefaultParagraphFont"/>
  </w:style>
  <w:style w:type="character" w:customStyle="1" w:styleId="cat-Sumgrp-232rplc-511">
    <w:name w:val="cat-Sum grp-232 rplc-511"/>
    <w:basedOn w:val="DefaultParagraphFont"/>
  </w:style>
  <w:style w:type="character" w:customStyle="1" w:styleId="cat-UserDefinedgrp-394rplc-517">
    <w:name w:val="cat-UserDefined grp-394 rplc-517"/>
    <w:basedOn w:val="DefaultParagraphFont"/>
  </w:style>
  <w:style w:type="character" w:customStyle="1" w:styleId="cat-FIOgrp-194rplc-518">
    <w:name w:val="cat-FIO grp-194 rplc-518"/>
    <w:basedOn w:val="DefaultParagraphFont"/>
  </w:style>
  <w:style w:type="character" w:customStyle="1" w:styleId="cat-FIOgrp-186rplc-519">
    <w:name w:val="cat-FIO grp-186 rplc-519"/>
    <w:basedOn w:val="DefaultParagraphFont"/>
  </w:style>
  <w:style w:type="character" w:customStyle="1" w:styleId="cat-FIOgrp-186rplc-521">
    <w:name w:val="cat-FIO grp-186 rplc-521"/>
    <w:basedOn w:val="DefaultParagraphFont"/>
  </w:style>
  <w:style w:type="character" w:customStyle="1" w:styleId="cat-UserDefinedgrp-394rplc-522">
    <w:name w:val="cat-UserDefined grp-394 rplc-522"/>
    <w:basedOn w:val="DefaultParagraphFont"/>
  </w:style>
  <w:style w:type="character" w:customStyle="1" w:styleId="cat-FIOgrp-194rplc-523">
    <w:name w:val="cat-FIO grp-194 rplc-523"/>
    <w:basedOn w:val="DefaultParagraphFont"/>
  </w:style>
  <w:style w:type="character" w:customStyle="1" w:styleId="cat-Sumgrp-232rplc-524">
    <w:name w:val="cat-Sum grp-232 rplc-524"/>
    <w:basedOn w:val="DefaultParagraphFont"/>
  </w:style>
  <w:style w:type="character" w:customStyle="1" w:styleId="cat-FIOgrp-186rplc-527">
    <w:name w:val="cat-FIO grp-186 rplc-527"/>
    <w:basedOn w:val="DefaultParagraphFont"/>
  </w:style>
  <w:style w:type="character" w:customStyle="1" w:styleId="cat-UserDefinedgrp-394rplc-529">
    <w:name w:val="cat-UserDefined grp-394 rplc-529"/>
    <w:basedOn w:val="DefaultParagraphFont"/>
  </w:style>
  <w:style w:type="character" w:customStyle="1" w:styleId="cat-FIOgrp-194rplc-530">
    <w:name w:val="cat-FIO grp-194 rplc-530"/>
    <w:basedOn w:val="DefaultParagraphFont"/>
  </w:style>
  <w:style w:type="character" w:customStyle="1" w:styleId="cat-UserDefinedgrp-394rplc-531">
    <w:name w:val="cat-UserDefined grp-394 rplc-531"/>
    <w:basedOn w:val="DefaultParagraphFont"/>
  </w:style>
  <w:style w:type="character" w:customStyle="1" w:styleId="cat-FIOgrp-194rplc-532">
    <w:name w:val="cat-FIO grp-194 rplc-532"/>
    <w:basedOn w:val="DefaultParagraphFont"/>
  </w:style>
  <w:style w:type="character" w:customStyle="1" w:styleId="cat-FIOgrp-186rplc-535">
    <w:name w:val="cat-FIO grp-186 rplc-535"/>
    <w:basedOn w:val="DefaultParagraphFont"/>
  </w:style>
  <w:style w:type="character" w:customStyle="1" w:styleId="cat-UserDefinedgrp-394rplc-536">
    <w:name w:val="cat-UserDefined grp-394 rplc-536"/>
    <w:basedOn w:val="DefaultParagraphFont"/>
  </w:style>
  <w:style w:type="character" w:customStyle="1" w:styleId="cat-FIOgrp-194rplc-537">
    <w:name w:val="cat-FIO grp-194 rplc-537"/>
    <w:basedOn w:val="DefaultParagraphFont"/>
  </w:style>
  <w:style w:type="character" w:customStyle="1" w:styleId="cat-Sumgrp-243rplc-538">
    <w:name w:val="cat-Sum grp-243 rplc-538"/>
    <w:basedOn w:val="DefaultParagraphFont"/>
  </w:style>
  <w:style w:type="character" w:customStyle="1" w:styleId="cat-Sumgrp-236rplc-542">
    <w:name w:val="cat-Sum grp-236 rplc-542"/>
    <w:basedOn w:val="DefaultParagraphFont"/>
  </w:style>
  <w:style w:type="character" w:customStyle="1" w:styleId="cat-FIOgrp-186rplc-543">
    <w:name w:val="cat-FIO grp-186 rplc-543"/>
    <w:basedOn w:val="DefaultParagraphFont"/>
  </w:style>
  <w:style w:type="character" w:customStyle="1" w:styleId="cat-UserDefinedgrp-394rplc-544">
    <w:name w:val="cat-UserDefined grp-394 rplc-544"/>
    <w:basedOn w:val="DefaultParagraphFont"/>
  </w:style>
  <w:style w:type="character" w:customStyle="1" w:styleId="cat-FIOgrp-194rplc-545">
    <w:name w:val="cat-FIO grp-194 rplc-545"/>
    <w:basedOn w:val="DefaultParagraphFont"/>
  </w:style>
  <w:style w:type="character" w:customStyle="1" w:styleId="cat-Sumgrp-235rplc-546">
    <w:name w:val="cat-Sum grp-235 rplc-546"/>
    <w:basedOn w:val="DefaultParagraphFont"/>
  </w:style>
  <w:style w:type="character" w:customStyle="1" w:styleId="cat-Sumgrp-243rplc-547">
    <w:name w:val="cat-Sum grp-243 rplc-547"/>
    <w:basedOn w:val="DefaultParagraphFont"/>
  </w:style>
  <w:style w:type="character" w:customStyle="1" w:styleId="cat-UserDefinedgrp-394rplc-550">
    <w:name w:val="cat-UserDefined grp-394 rplc-550"/>
    <w:basedOn w:val="DefaultParagraphFont"/>
  </w:style>
  <w:style w:type="character" w:customStyle="1" w:styleId="cat-FIOgrp-191rplc-551">
    <w:name w:val="cat-FIO grp-191 rplc-551"/>
    <w:basedOn w:val="DefaultParagraphFont"/>
  </w:style>
  <w:style w:type="character" w:customStyle="1" w:styleId="cat-UserDefinedgrp-394rplc-555">
    <w:name w:val="cat-UserDefined grp-394 rplc-555"/>
    <w:basedOn w:val="DefaultParagraphFont"/>
  </w:style>
  <w:style w:type="character" w:customStyle="1" w:styleId="cat-FIOgrp-191rplc-556">
    <w:name w:val="cat-FIO grp-191 rplc-556"/>
    <w:basedOn w:val="DefaultParagraphFont"/>
  </w:style>
  <w:style w:type="character" w:customStyle="1" w:styleId="cat-UserDefinedgrp-394rplc-557">
    <w:name w:val="cat-UserDefined grp-394 rplc-557"/>
    <w:basedOn w:val="DefaultParagraphFont"/>
  </w:style>
  <w:style w:type="character" w:customStyle="1" w:styleId="cat-FIOgrp-191rplc-558">
    <w:name w:val="cat-FIO grp-191 rplc-558"/>
    <w:basedOn w:val="DefaultParagraphFont"/>
  </w:style>
  <w:style w:type="character" w:customStyle="1" w:styleId="cat-UserDefinedgrp-394rplc-559">
    <w:name w:val="cat-UserDefined grp-394 rplc-559"/>
    <w:basedOn w:val="DefaultParagraphFont"/>
  </w:style>
  <w:style w:type="character" w:customStyle="1" w:styleId="cat-FIOgrp-191rplc-560">
    <w:name w:val="cat-FIO grp-191 rplc-560"/>
    <w:basedOn w:val="DefaultParagraphFont"/>
  </w:style>
  <w:style w:type="character" w:customStyle="1" w:styleId="cat-UserDefinedgrp-394rplc-561">
    <w:name w:val="cat-UserDefined grp-394 rplc-561"/>
    <w:basedOn w:val="DefaultParagraphFont"/>
  </w:style>
  <w:style w:type="character" w:customStyle="1" w:styleId="cat-FIOgrp-191rplc-562">
    <w:name w:val="cat-FIO grp-191 rplc-562"/>
    <w:basedOn w:val="DefaultParagraphFont"/>
  </w:style>
  <w:style w:type="character" w:customStyle="1" w:styleId="cat-Sumgrp-236rplc-565">
    <w:name w:val="cat-Sum grp-236 rplc-565"/>
    <w:basedOn w:val="DefaultParagraphFont"/>
  </w:style>
  <w:style w:type="character" w:customStyle="1" w:styleId="cat-Sumgrp-232rplc-566">
    <w:name w:val="cat-Sum grp-232 rplc-566"/>
    <w:basedOn w:val="DefaultParagraphFont"/>
  </w:style>
  <w:style w:type="character" w:customStyle="1" w:styleId="cat-UserDefinedgrp-394rplc-569">
    <w:name w:val="cat-UserDefined grp-394 rplc-569"/>
    <w:basedOn w:val="DefaultParagraphFont"/>
  </w:style>
  <w:style w:type="character" w:customStyle="1" w:styleId="cat-FIOgrp-191rplc-570">
    <w:name w:val="cat-FIO grp-191 rplc-570"/>
    <w:basedOn w:val="DefaultParagraphFont"/>
  </w:style>
  <w:style w:type="character" w:customStyle="1" w:styleId="cat-FIOgrp-192rplc-571">
    <w:name w:val="cat-FIO grp-192 rplc-571"/>
    <w:basedOn w:val="DefaultParagraphFont"/>
  </w:style>
  <w:style w:type="character" w:customStyle="1" w:styleId="cat-FIOgrp-192rplc-572">
    <w:name w:val="cat-FIO grp-192 rplc-572"/>
    <w:basedOn w:val="DefaultParagraphFont"/>
  </w:style>
  <w:style w:type="character" w:customStyle="1" w:styleId="cat-UserDefinedgrp-394rplc-574">
    <w:name w:val="cat-UserDefined grp-394 rplc-574"/>
    <w:basedOn w:val="DefaultParagraphFont"/>
  </w:style>
  <w:style w:type="character" w:customStyle="1" w:styleId="cat-FIOgrp-194rplc-575">
    <w:name w:val="cat-FIO grp-194 rplc-575"/>
    <w:basedOn w:val="DefaultParagraphFont"/>
  </w:style>
  <w:style w:type="character" w:customStyle="1" w:styleId="cat-UserDefinedgrp-394rplc-577">
    <w:name w:val="cat-UserDefined grp-394 rplc-577"/>
    <w:basedOn w:val="DefaultParagraphFont"/>
  </w:style>
  <w:style w:type="character" w:customStyle="1" w:styleId="cat-FIOgrp-194rplc-578">
    <w:name w:val="cat-FIO grp-194 rplc-578"/>
    <w:basedOn w:val="DefaultParagraphFont"/>
  </w:style>
  <w:style w:type="character" w:customStyle="1" w:styleId="cat-UserDefinedgrp-394rplc-581">
    <w:name w:val="cat-UserDefined grp-394 rplc-581"/>
    <w:basedOn w:val="DefaultParagraphFont"/>
  </w:style>
  <w:style w:type="character" w:customStyle="1" w:styleId="cat-FIOgrp-194rplc-582">
    <w:name w:val="cat-FIO grp-194 rplc-582"/>
    <w:basedOn w:val="DefaultParagraphFont"/>
  </w:style>
  <w:style w:type="character" w:customStyle="1" w:styleId="cat-UserDefinedgrp-394rplc-583">
    <w:name w:val="cat-UserDefined grp-394 rplc-583"/>
    <w:basedOn w:val="DefaultParagraphFont"/>
  </w:style>
  <w:style w:type="character" w:customStyle="1" w:styleId="cat-FIOgrp-194rplc-584">
    <w:name w:val="cat-FIO grp-194 rplc-584"/>
    <w:basedOn w:val="DefaultParagraphFont"/>
  </w:style>
  <w:style w:type="character" w:customStyle="1" w:styleId="cat-UserDefinedgrp-394rplc-585">
    <w:name w:val="cat-UserDefined grp-394 rplc-585"/>
    <w:basedOn w:val="DefaultParagraphFont"/>
  </w:style>
  <w:style w:type="character" w:customStyle="1" w:styleId="cat-UserDefinedgrp-393rplc-586">
    <w:name w:val="cat-UserDefined grp-393 rplc-586"/>
    <w:basedOn w:val="DefaultParagraphFont"/>
  </w:style>
  <w:style w:type="character" w:customStyle="1" w:styleId="cat-FIOgrp-191rplc-587">
    <w:name w:val="cat-FIO grp-191 rplc-587"/>
    <w:basedOn w:val="DefaultParagraphFont"/>
  </w:style>
  <w:style w:type="character" w:customStyle="1" w:styleId="cat-FIOgrp-192rplc-588">
    <w:name w:val="cat-FIO grp-192 rplc-588"/>
    <w:basedOn w:val="DefaultParagraphFont"/>
  </w:style>
  <w:style w:type="character" w:customStyle="1" w:styleId="cat-UserDefinedgrp-394rplc-589">
    <w:name w:val="cat-UserDefined grp-394 rplc-589"/>
    <w:basedOn w:val="DefaultParagraphFont"/>
  </w:style>
  <w:style w:type="character" w:customStyle="1" w:styleId="cat-FIOgrp-191rplc-590">
    <w:name w:val="cat-FIO grp-191 rplc-590"/>
    <w:basedOn w:val="DefaultParagraphFont"/>
  </w:style>
  <w:style w:type="character" w:customStyle="1" w:styleId="cat-FIOgrp-192rplc-591">
    <w:name w:val="cat-FIO grp-192 rplc-591"/>
    <w:basedOn w:val="DefaultParagraphFont"/>
  </w:style>
  <w:style w:type="character" w:customStyle="1" w:styleId="cat-UserDefinedgrp-394rplc-592">
    <w:name w:val="cat-UserDefined grp-394 rplc-592"/>
    <w:basedOn w:val="DefaultParagraphFont"/>
  </w:style>
  <w:style w:type="character" w:customStyle="1" w:styleId="cat-FIOgrp-191rplc-593">
    <w:name w:val="cat-FIO grp-191 rplc-593"/>
    <w:basedOn w:val="DefaultParagraphFont"/>
  </w:style>
  <w:style w:type="character" w:customStyle="1" w:styleId="cat-UserDefinedgrp-394rplc-594">
    <w:name w:val="cat-UserDefined grp-394 rplc-594"/>
    <w:basedOn w:val="DefaultParagraphFont"/>
  </w:style>
  <w:style w:type="character" w:customStyle="1" w:styleId="cat-FIOgrp-194rplc-595">
    <w:name w:val="cat-FIO grp-194 rplc-595"/>
    <w:basedOn w:val="DefaultParagraphFont"/>
  </w:style>
  <w:style w:type="character" w:customStyle="1" w:styleId="cat-FIOgrp-192rplc-596">
    <w:name w:val="cat-FIO grp-192 rplc-596"/>
    <w:basedOn w:val="DefaultParagraphFont"/>
  </w:style>
  <w:style w:type="character" w:customStyle="1" w:styleId="cat-UserDefinedgrp-394rplc-597">
    <w:name w:val="cat-UserDefined grp-394 rplc-597"/>
    <w:basedOn w:val="DefaultParagraphFont"/>
  </w:style>
  <w:style w:type="character" w:customStyle="1" w:styleId="cat-UserDefinedgrp-393rplc-598">
    <w:name w:val="cat-UserDefined grp-393 rplc-598"/>
    <w:basedOn w:val="DefaultParagraphFont"/>
  </w:style>
  <w:style w:type="character" w:customStyle="1" w:styleId="cat-FIOgrp-191rplc-599">
    <w:name w:val="cat-FIO grp-191 rplc-599"/>
    <w:basedOn w:val="DefaultParagraphFont"/>
  </w:style>
  <w:style w:type="character" w:customStyle="1" w:styleId="cat-Sumgrp-245rplc-600">
    <w:name w:val="cat-Sum grp-245 rplc-600"/>
    <w:basedOn w:val="DefaultParagraphFont"/>
  </w:style>
  <w:style w:type="character" w:customStyle="1" w:styleId="cat-FIOgrp-192rplc-601">
    <w:name w:val="cat-FIO grp-192 rplc-601"/>
    <w:basedOn w:val="DefaultParagraphFont"/>
  </w:style>
  <w:style w:type="character" w:customStyle="1" w:styleId="cat-UserDefinedgrp-394rplc-602">
    <w:name w:val="cat-UserDefined grp-394 rplc-602"/>
    <w:basedOn w:val="DefaultParagraphFont"/>
  </w:style>
  <w:style w:type="character" w:customStyle="1" w:styleId="cat-FIOgrp-194rplc-603">
    <w:name w:val="cat-FIO grp-194 rplc-603"/>
    <w:basedOn w:val="DefaultParagraphFont"/>
  </w:style>
  <w:style w:type="character" w:customStyle="1" w:styleId="cat-UserDefinedgrp-394rplc-604">
    <w:name w:val="cat-UserDefined grp-394 rplc-604"/>
    <w:basedOn w:val="DefaultParagraphFont"/>
  </w:style>
  <w:style w:type="character" w:customStyle="1" w:styleId="cat-FIOgrp-191rplc-605">
    <w:name w:val="cat-FIO grp-191 rplc-605"/>
    <w:basedOn w:val="DefaultParagraphFont"/>
  </w:style>
  <w:style w:type="character" w:customStyle="1" w:styleId="cat-UserDefinedgrp-394rplc-608">
    <w:name w:val="cat-UserDefined grp-394 rplc-608"/>
    <w:basedOn w:val="DefaultParagraphFont"/>
  </w:style>
  <w:style w:type="character" w:customStyle="1" w:styleId="cat-FIOgrp-191rplc-609">
    <w:name w:val="cat-FIO grp-191 rplc-609"/>
    <w:basedOn w:val="DefaultParagraphFont"/>
  </w:style>
  <w:style w:type="character" w:customStyle="1" w:styleId="cat-FIOgrp-202rplc-610">
    <w:name w:val="cat-FIO grp-202 rplc-610"/>
    <w:basedOn w:val="DefaultParagraphFont"/>
  </w:style>
  <w:style w:type="character" w:customStyle="1" w:styleId="cat-FIOgrp-202rplc-611">
    <w:name w:val="cat-FIO grp-202 rplc-611"/>
    <w:basedOn w:val="DefaultParagraphFont"/>
  </w:style>
  <w:style w:type="character" w:customStyle="1" w:styleId="cat-FIOgrp-192rplc-612">
    <w:name w:val="cat-FIO grp-192 rplc-612"/>
    <w:basedOn w:val="DefaultParagraphFont"/>
  </w:style>
  <w:style w:type="character" w:customStyle="1" w:styleId="cat-UserDefinedgrp-394rplc-613">
    <w:name w:val="cat-UserDefined grp-394 rplc-613"/>
    <w:basedOn w:val="DefaultParagraphFont"/>
  </w:style>
  <w:style w:type="character" w:customStyle="1" w:styleId="cat-FIOgrp-191rplc-614">
    <w:name w:val="cat-FIO grp-191 rplc-614"/>
    <w:basedOn w:val="DefaultParagraphFont"/>
  </w:style>
  <w:style w:type="character" w:customStyle="1" w:styleId="cat-UserDefinedgrp-394rplc-616">
    <w:name w:val="cat-UserDefined grp-394 rplc-616"/>
    <w:basedOn w:val="DefaultParagraphFont"/>
  </w:style>
  <w:style w:type="character" w:customStyle="1" w:styleId="cat-FIOgrp-191rplc-617">
    <w:name w:val="cat-FIO grp-191 rplc-617"/>
    <w:basedOn w:val="DefaultParagraphFont"/>
  </w:style>
  <w:style w:type="character" w:customStyle="1" w:styleId="cat-UserDefinedgrp-394rplc-619">
    <w:name w:val="cat-UserDefined grp-394 rplc-619"/>
    <w:basedOn w:val="DefaultParagraphFont"/>
  </w:style>
  <w:style w:type="character" w:customStyle="1" w:styleId="cat-FIOgrp-191rplc-620">
    <w:name w:val="cat-FIO grp-191 rplc-620"/>
    <w:basedOn w:val="DefaultParagraphFont"/>
  </w:style>
  <w:style w:type="character" w:customStyle="1" w:styleId="cat-UserDefinedgrp-394rplc-621">
    <w:name w:val="cat-UserDefined grp-394 rplc-621"/>
    <w:basedOn w:val="DefaultParagraphFont"/>
  </w:style>
  <w:style w:type="character" w:customStyle="1" w:styleId="cat-FIOgrp-203rplc-622">
    <w:name w:val="cat-FIO grp-203 rplc-622"/>
    <w:basedOn w:val="DefaultParagraphFont"/>
  </w:style>
  <w:style w:type="character" w:customStyle="1" w:styleId="cat-UserDefinedgrp-394rplc-624">
    <w:name w:val="cat-UserDefined grp-394 rplc-624"/>
    <w:basedOn w:val="DefaultParagraphFont"/>
  </w:style>
  <w:style w:type="character" w:customStyle="1" w:styleId="cat-FIOgrp-191rplc-625">
    <w:name w:val="cat-FIO grp-191 rplc-625"/>
    <w:basedOn w:val="DefaultParagraphFont"/>
  </w:style>
  <w:style w:type="character" w:customStyle="1" w:styleId="cat-FIOgrp-204rplc-626">
    <w:name w:val="cat-FIO grp-204 rplc-626"/>
    <w:basedOn w:val="DefaultParagraphFont"/>
  </w:style>
  <w:style w:type="character" w:customStyle="1" w:styleId="cat-FIOgrp-192rplc-629">
    <w:name w:val="cat-FIO grp-192 rplc-629"/>
    <w:basedOn w:val="DefaultParagraphFont"/>
  </w:style>
  <w:style w:type="character" w:customStyle="1" w:styleId="cat-FIOgrp-192rplc-630">
    <w:name w:val="cat-FIO grp-192 rplc-630"/>
    <w:basedOn w:val="DefaultParagraphFont"/>
  </w:style>
  <w:style w:type="character" w:customStyle="1" w:styleId="cat-UserDefinedgrp-394rplc-633">
    <w:name w:val="cat-UserDefined grp-394 rplc-633"/>
    <w:basedOn w:val="DefaultParagraphFont"/>
  </w:style>
  <w:style w:type="character" w:customStyle="1" w:styleId="cat-FIOgrp-191rplc-634">
    <w:name w:val="cat-FIO grp-191 rplc-634"/>
    <w:basedOn w:val="DefaultParagraphFont"/>
  </w:style>
  <w:style w:type="character" w:customStyle="1" w:styleId="cat-UserDefinedgrp-394rplc-636">
    <w:name w:val="cat-UserDefined grp-394 rplc-636"/>
    <w:basedOn w:val="DefaultParagraphFont"/>
  </w:style>
  <w:style w:type="character" w:customStyle="1" w:styleId="cat-FIOgrp-194rplc-637">
    <w:name w:val="cat-FIO grp-194 rplc-637"/>
    <w:basedOn w:val="DefaultParagraphFont"/>
  </w:style>
  <w:style w:type="character" w:customStyle="1" w:styleId="cat-FIOgrp-186rplc-638">
    <w:name w:val="cat-FIO grp-186 rplc-638"/>
    <w:basedOn w:val="DefaultParagraphFont"/>
  </w:style>
  <w:style w:type="character" w:customStyle="1" w:styleId="cat-UserDefinedgrp-394rplc-639">
    <w:name w:val="cat-UserDefined grp-394 rplc-639"/>
    <w:basedOn w:val="DefaultParagraphFont"/>
  </w:style>
  <w:style w:type="character" w:customStyle="1" w:styleId="cat-FIOgrp-191rplc-640">
    <w:name w:val="cat-FIO grp-191 rplc-640"/>
    <w:basedOn w:val="DefaultParagraphFont"/>
  </w:style>
  <w:style w:type="character" w:customStyle="1" w:styleId="cat-UserDefinedgrp-394rplc-643">
    <w:name w:val="cat-UserDefined grp-394 rplc-643"/>
    <w:basedOn w:val="DefaultParagraphFont"/>
  </w:style>
  <w:style w:type="character" w:customStyle="1" w:styleId="cat-UserDefinedgrp-393rplc-644">
    <w:name w:val="cat-UserDefined grp-393 rplc-644"/>
    <w:basedOn w:val="DefaultParagraphFont"/>
  </w:style>
  <w:style w:type="character" w:customStyle="1" w:styleId="cat-FIOgrp-191rplc-645">
    <w:name w:val="cat-FIO grp-191 rplc-645"/>
    <w:basedOn w:val="DefaultParagraphFont"/>
  </w:style>
  <w:style w:type="character" w:customStyle="1" w:styleId="cat-UserDefinedgrp-394rplc-646">
    <w:name w:val="cat-UserDefined grp-394 rplc-646"/>
    <w:basedOn w:val="DefaultParagraphFont"/>
  </w:style>
  <w:style w:type="character" w:customStyle="1" w:styleId="cat-UserDefinedgrp-393rplc-647">
    <w:name w:val="cat-UserDefined grp-393 rplc-647"/>
    <w:basedOn w:val="DefaultParagraphFont"/>
  </w:style>
  <w:style w:type="character" w:customStyle="1" w:styleId="cat-FIOgrp-191rplc-648">
    <w:name w:val="cat-FIO grp-191 rplc-648"/>
    <w:basedOn w:val="DefaultParagraphFont"/>
  </w:style>
  <w:style w:type="character" w:customStyle="1" w:styleId="cat-UserDefinedgrp-394rplc-649">
    <w:name w:val="cat-UserDefined grp-394 rplc-649"/>
    <w:basedOn w:val="DefaultParagraphFont"/>
  </w:style>
  <w:style w:type="character" w:customStyle="1" w:styleId="cat-UserDefinedgrp-393rplc-650">
    <w:name w:val="cat-UserDefined grp-393 rplc-650"/>
    <w:basedOn w:val="DefaultParagraphFont"/>
  </w:style>
  <w:style w:type="character" w:customStyle="1" w:styleId="cat-FIOgrp-191rplc-651">
    <w:name w:val="cat-FIO grp-191 rplc-651"/>
    <w:basedOn w:val="DefaultParagraphFont"/>
  </w:style>
  <w:style w:type="character" w:customStyle="1" w:styleId="cat-FIOgrp-195rplc-652">
    <w:name w:val="cat-FIO grp-195 rplc-652"/>
    <w:basedOn w:val="DefaultParagraphFont"/>
  </w:style>
  <w:style w:type="character" w:customStyle="1" w:styleId="cat-UserDefinedgrp-394rplc-654">
    <w:name w:val="cat-UserDefined grp-394 rplc-654"/>
    <w:basedOn w:val="DefaultParagraphFont"/>
  </w:style>
  <w:style w:type="character" w:customStyle="1" w:styleId="cat-FIOgrp-194rplc-655">
    <w:name w:val="cat-FIO grp-194 rplc-655"/>
    <w:basedOn w:val="DefaultParagraphFont"/>
  </w:style>
  <w:style w:type="character" w:customStyle="1" w:styleId="cat-FIOgrp-192rplc-657">
    <w:name w:val="cat-FIO grp-192 rplc-657"/>
    <w:basedOn w:val="DefaultParagraphFont"/>
  </w:style>
  <w:style w:type="character" w:customStyle="1" w:styleId="cat-UserDefinedgrp-394rplc-658">
    <w:name w:val="cat-UserDefined grp-394 rplc-658"/>
    <w:basedOn w:val="DefaultParagraphFont"/>
  </w:style>
  <w:style w:type="character" w:customStyle="1" w:styleId="cat-UserDefinedgrp-393rplc-659">
    <w:name w:val="cat-UserDefined grp-393 rplc-659"/>
    <w:basedOn w:val="DefaultParagraphFont"/>
  </w:style>
  <w:style w:type="character" w:customStyle="1" w:styleId="cat-FIOgrp-191rplc-660">
    <w:name w:val="cat-FIO grp-191 rplc-660"/>
    <w:basedOn w:val="DefaultParagraphFont"/>
  </w:style>
  <w:style w:type="character" w:customStyle="1" w:styleId="cat-FIOgrp-205rplc-661">
    <w:name w:val="cat-FIO grp-205 rplc-661"/>
    <w:basedOn w:val="DefaultParagraphFont"/>
  </w:style>
  <w:style w:type="character" w:customStyle="1" w:styleId="cat-FIOgrp-204rplc-666">
    <w:name w:val="cat-FIO grp-204 rplc-666"/>
    <w:basedOn w:val="DefaultParagraphFont"/>
  </w:style>
  <w:style w:type="character" w:customStyle="1" w:styleId="cat-FIOgrp-192rplc-667">
    <w:name w:val="cat-FIO grp-192 rplc-667"/>
    <w:basedOn w:val="DefaultParagraphFont"/>
  </w:style>
  <w:style w:type="character" w:customStyle="1" w:styleId="cat-FIOgrp-186rplc-668">
    <w:name w:val="cat-FIO grp-186 rplc-668"/>
    <w:basedOn w:val="DefaultParagraphFont"/>
  </w:style>
  <w:style w:type="character" w:customStyle="1" w:styleId="cat-FIOgrp-204rplc-669">
    <w:name w:val="cat-FIO grp-204 rplc-669"/>
    <w:basedOn w:val="DefaultParagraphFont"/>
  </w:style>
  <w:style w:type="character" w:customStyle="1" w:styleId="cat-FIOgrp-192rplc-672">
    <w:name w:val="cat-FIO grp-192 rplc-672"/>
    <w:basedOn w:val="DefaultParagraphFont"/>
  </w:style>
  <w:style w:type="character" w:customStyle="1" w:styleId="cat-FIOgrp-192rplc-675">
    <w:name w:val="cat-FIO grp-192 rplc-675"/>
    <w:basedOn w:val="DefaultParagraphFont"/>
  </w:style>
  <w:style w:type="character" w:customStyle="1" w:styleId="cat-FIOgrp-192rplc-678">
    <w:name w:val="cat-FIO grp-192 rplc-678"/>
    <w:basedOn w:val="DefaultParagraphFont"/>
  </w:style>
  <w:style w:type="character" w:customStyle="1" w:styleId="cat-UserDefinedgrp-394rplc-679">
    <w:name w:val="cat-UserDefined grp-394 rplc-679"/>
    <w:basedOn w:val="DefaultParagraphFont"/>
  </w:style>
  <w:style w:type="character" w:customStyle="1" w:styleId="cat-FIOgrp-191rplc-680">
    <w:name w:val="cat-FIO grp-191 rplc-680"/>
    <w:basedOn w:val="DefaultParagraphFont"/>
  </w:style>
  <w:style w:type="character" w:customStyle="1" w:styleId="cat-UserDefinedgrp-394rplc-682">
    <w:name w:val="cat-UserDefined grp-394 rplc-682"/>
    <w:basedOn w:val="DefaultParagraphFont"/>
  </w:style>
  <w:style w:type="character" w:customStyle="1" w:styleId="cat-FIOgrp-191rplc-683">
    <w:name w:val="cat-FIO grp-191 rplc-683"/>
    <w:basedOn w:val="DefaultParagraphFont"/>
  </w:style>
  <w:style w:type="character" w:customStyle="1" w:styleId="cat-Sumgrp-230rplc-685">
    <w:name w:val="cat-Sum grp-230 rplc-685"/>
    <w:basedOn w:val="DefaultParagraphFont"/>
  </w:style>
  <w:style w:type="character" w:customStyle="1" w:styleId="cat-UserDefinedgrp-394rplc-687">
    <w:name w:val="cat-UserDefined grp-394 rplc-687"/>
    <w:basedOn w:val="DefaultParagraphFont"/>
  </w:style>
  <w:style w:type="character" w:customStyle="1" w:styleId="cat-FIOgrp-191rplc-688">
    <w:name w:val="cat-FIO grp-191 rplc-688"/>
    <w:basedOn w:val="DefaultParagraphFont"/>
  </w:style>
  <w:style w:type="character" w:customStyle="1" w:styleId="cat-UserDefinedgrp-394rplc-690">
    <w:name w:val="cat-UserDefined grp-394 rplc-690"/>
    <w:basedOn w:val="DefaultParagraphFont"/>
  </w:style>
  <w:style w:type="character" w:customStyle="1" w:styleId="cat-FIOgrp-191rplc-691">
    <w:name w:val="cat-FIO grp-191 rplc-691"/>
    <w:basedOn w:val="DefaultParagraphFont"/>
  </w:style>
  <w:style w:type="character" w:customStyle="1" w:styleId="cat-FIOgrp-192rplc-692">
    <w:name w:val="cat-FIO grp-192 rplc-692"/>
    <w:basedOn w:val="DefaultParagraphFont"/>
  </w:style>
  <w:style w:type="character" w:customStyle="1" w:styleId="cat-FIOgrp-192rplc-694">
    <w:name w:val="cat-FIO grp-192 rplc-694"/>
    <w:basedOn w:val="DefaultParagraphFont"/>
  </w:style>
  <w:style w:type="character" w:customStyle="1" w:styleId="cat-Sumgrp-246rplc-695">
    <w:name w:val="cat-Sum grp-246 rplc-695"/>
    <w:basedOn w:val="DefaultParagraphFont"/>
  </w:style>
  <w:style w:type="character" w:customStyle="1" w:styleId="cat-UserDefinedgrp-394rplc-696">
    <w:name w:val="cat-UserDefined grp-394 rplc-696"/>
    <w:basedOn w:val="DefaultParagraphFont"/>
  </w:style>
  <w:style w:type="character" w:customStyle="1" w:styleId="cat-FIOgrp-194rplc-697">
    <w:name w:val="cat-FIO grp-194 rplc-697"/>
    <w:basedOn w:val="DefaultParagraphFont"/>
  </w:style>
  <w:style w:type="character" w:customStyle="1" w:styleId="cat-FIOgrp-192rplc-698">
    <w:name w:val="cat-FIO grp-192 rplc-698"/>
    <w:basedOn w:val="DefaultParagraphFont"/>
  </w:style>
  <w:style w:type="character" w:customStyle="1" w:styleId="cat-UserDefinedgrp-394rplc-699">
    <w:name w:val="cat-UserDefined grp-394 rplc-699"/>
    <w:basedOn w:val="DefaultParagraphFont"/>
  </w:style>
  <w:style w:type="character" w:customStyle="1" w:styleId="cat-UserDefinedgrp-393rplc-700">
    <w:name w:val="cat-UserDefined grp-393 rplc-700"/>
    <w:basedOn w:val="DefaultParagraphFont"/>
  </w:style>
  <w:style w:type="character" w:customStyle="1" w:styleId="cat-FIOgrp-191rplc-701">
    <w:name w:val="cat-FIO grp-191 rplc-701"/>
    <w:basedOn w:val="DefaultParagraphFont"/>
  </w:style>
  <w:style w:type="character" w:customStyle="1" w:styleId="cat-FIOgrp-192rplc-702">
    <w:name w:val="cat-FIO grp-192 rplc-702"/>
    <w:basedOn w:val="DefaultParagraphFont"/>
  </w:style>
  <w:style w:type="character" w:customStyle="1" w:styleId="cat-UserDefinedgrp-394rplc-704">
    <w:name w:val="cat-UserDefined grp-394 rplc-704"/>
    <w:basedOn w:val="DefaultParagraphFont"/>
  </w:style>
  <w:style w:type="character" w:customStyle="1" w:styleId="cat-FIOgrp-191rplc-705">
    <w:name w:val="cat-FIO grp-191 rplc-705"/>
    <w:basedOn w:val="DefaultParagraphFont"/>
  </w:style>
  <w:style w:type="character" w:customStyle="1" w:styleId="cat-UserDefinedgrp-394rplc-706">
    <w:name w:val="cat-UserDefined grp-394 rplc-706"/>
    <w:basedOn w:val="DefaultParagraphFont"/>
  </w:style>
  <w:style w:type="character" w:customStyle="1" w:styleId="cat-UserDefinedgrp-393rplc-707">
    <w:name w:val="cat-UserDefined grp-393 rplc-707"/>
    <w:basedOn w:val="DefaultParagraphFont"/>
  </w:style>
  <w:style w:type="character" w:customStyle="1" w:styleId="cat-FIOgrp-191rplc-708">
    <w:name w:val="cat-FIO grp-191 rplc-708"/>
    <w:basedOn w:val="DefaultParagraphFont"/>
  </w:style>
  <w:style w:type="character" w:customStyle="1" w:styleId="cat-UserDefinedgrp-394rplc-709">
    <w:name w:val="cat-UserDefined grp-394 rplc-709"/>
    <w:basedOn w:val="DefaultParagraphFont"/>
  </w:style>
  <w:style w:type="character" w:customStyle="1" w:styleId="cat-FIOgrp-191rplc-710">
    <w:name w:val="cat-FIO grp-191 rplc-710"/>
    <w:basedOn w:val="DefaultParagraphFont"/>
  </w:style>
  <w:style w:type="character" w:customStyle="1" w:styleId="cat-FIOgrp-192rplc-711">
    <w:name w:val="cat-FIO grp-192 rplc-711"/>
    <w:basedOn w:val="DefaultParagraphFont"/>
  </w:style>
  <w:style w:type="character" w:customStyle="1" w:styleId="cat-UserDefinedgrp-394rplc-712">
    <w:name w:val="cat-UserDefined grp-394 rplc-712"/>
    <w:basedOn w:val="DefaultParagraphFont"/>
  </w:style>
  <w:style w:type="character" w:customStyle="1" w:styleId="cat-FIOgrp-194rplc-713">
    <w:name w:val="cat-FIO grp-194 rplc-713"/>
    <w:basedOn w:val="DefaultParagraphFont"/>
  </w:style>
  <w:style w:type="character" w:customStyle="1" w:styleId="cat-UserDefinedgrp-394rplc-714">
    <w:name w:val="cat-UserDefined grp-394 rplc-714"/>
    <w:basedOn w:val="DefaultParagraphFont"/>
  </w:style>
  <w:style w:type="character" w:customStyle="1" w:styleId="cat-FIOgrp-191rplc-715">
    <w:name w:val="cat-FIO grp-191 rplc-715"/>
    <w:basedOn w:val="DefaultParagraphFont"/>
  </w:style>
  <w:style w:type="character" w:customStyle="1" w:styleId="cat-UserDefinedgrp-394rplc-716">
    <w:name w:val="cat-UserDefined grp-394 rplc-716"/>
    <w:basedOn w:val="DefaultParagraphFont"/>
  </w:style>
  <w:style w:type="character" w:customStyle="1" w:styleId="cat-FIOgrp-194rplc-717">
    <w:name w:val="cat-FIO grp-194 rplc-717"/>
    <w:basedOn w:val="DefaultParagraphFont"/>
  </w:style>
  <w:style w:type="character" w:customStyle="1" w:styleId="cat-UserDefinedgrp-394rplc-718">
    <w:name w:val="cat-UserDefined grp-394 rplc-718"/>
    <w:basedOn w:val="DefaultParagraphFont"/>
  </w:style>
  <w:style w:type="character" w:customStyle="1" w:styleId="cat-FIOgrp-191rplc-719">
    <w:name w:val="cat-FIO grp-191 rplc-719"/>
    <w:basedOn w:val="DefaultParagraphFont"/>
  </w:style>
  <w:style w:type="character" w:customStyle="1" w:styleId="cat-UserDefinedgrp-394rplc-720">
    <w:name w:val="cat-UserDefined grp-394 rplc-720"/>
    <w:basedOn w:val="DefaultParagraphFont"/>
  </w:style>
  <w:style w:type="character" w:customStyle="1" w:styleId="cat-FIOgrp-191rplc-721">
    <w:name w:val="cat-FIO grp-191 rplc-721"/>
    <w:basedOn w:val="DefaultParagraphFont"/>
  </w:style>
  <w:style w:type="character" w:customStyle="1" w:styleId="cat-UserDefinedgrp-394rplc-724">
    <w:name w:val="cat-UserDefined grp-394 rplc-724"/>
    <w:basedOn w:val="DefaultParagraphFont"/>
  </w:style>
  <w:style w:type="character" w:customStyle="1" w:styleId="cat-FIOgrp-191rplc-725">
    <w:name w:val="cat-FIO grp-191 rplc-725"/>
    <w:basedOn w:val="DefaultParagraphFont"/>
  </w:style>
  <w:style w:type="character" w:customStyle="1" w:styleId="cat-UserDefinedgrp-394rplc-727">
    <w:name w:val="cat-UserDefined grp-394 rplc-727"/>
    <w:basedOn w:val="DefaultParagraphFont"/>
  </w:style>
  <w:style w:type="character" w:customStyle="1" w:styleId="cat-FIOgrp-191rplc-728">
    <w:name w:val="cat-FIO grp-191 rplc-728"/>
    <w:basedOn w:val="DefaultParagraphFont"/>
  </w:style>
  <w:style w:type="character" w:customStyle="1" w:styleId="cat-FIOgrp-192rplc-729">
    <w:name w:val="cat-FIO grp-192 rplc-729"/>
    <w:basedOn w:val="DefaultParagraphFont"/>
  </w:style>
  <w:style w:type="character" w:customStyle="1" w:styleId="cat-FIOgrp-192rplc-730">
    <w:name w:val="cat-FIO grp-192 rplc-730"/>
    <w:basedOn w:val="DefaultParagraphFont"/>
  </w:style>
  <w:style w:type="character" w:customStyle="1" w:styleId="cat-FIOgrp-204rplc-731">
    <w:name w:val="cat-FIO grp-204 rplc-731"/>
    <w:basedOn w:val="DefaultParagraphFont"/>
  </w:style>
  <w:style w:type="character" w:customStyle="1" w:styleId="cat-UserDefinedgrp-394rplc-732">
    <w:name w:val="cat-UserDefined grp-394 rplc-732"/>
    <w:basedOn w:val="DefaultParagraphFont"/>
  </w:style>
  <w:style w:type="character" w:customStyle="1" w:styleId="cat-FIOgrp-191rplc-733">
    <w:name w:val="cat-FIO grp-191 rplc-733"/>
    <w:basedOn w:val="DefaultParagraphFont"/>
  </w:style>
  <w:style w:type="character" w:customStyle="1" w:styleId="cat-UserDefinedgrp-394rplc-734">
    <w:name w:val="cat-UserDefined grp-394 rplc-734"/>
    <w:basedOn w:val="DefaultParagraphFont"/>
  </w:style>
  <w:style w:type="character" w:customStyle="1" w:styleId="cat-FIOgrp-191rplc-735">
    <w:name w:val="cat-FIO grp-191 rplc-735"/>
    <w:basedOn w:val="DefaultParagraphFont"/>
  </w:style>
  <w:style w:type="character" w:customStyle="1" w:styleId="cat-FIOgrp-204rplc-736">
    <w:name w:val="cat-FIO grp-204 rplc-736"/>
    <w:basedOn w:val="DefaultParagraphFont"/>
  </w:style>
  <w:style w:type="character" w:customStyle="1" w:styleId="cat-UserDefinedgrp-394rplc-738">
    <w:name w:val="cat-UserDefined grp-394 rplc-738"/>
    <w:basedOn w:val="DefaultParagraphFont"/>
  </w:style>
  <w:style w:type="character" w:customStyle="1" w:styleId="cat-FIOgrp-194rplc-739">
    <w:name w:val="cat-FIO grp-194 rplc-739"/>
    <w:basedOn w:val="DefaultParagraphFont"/>
  </w:style>
  <w:style w:type="character" w:customStyle="1" w:styleId="cat-FIOgrp-204rplc-740">
    <w:name w:val="cat-FIO grp-204 rplc-740"/>
    <w:basedOn w:val="DefaultParagraphFont"/>
  </w:style>
  <w:style w:type="character" w:customStyle="1" w:styleId="cat-UserDefinedgrp-394rplc-741">
    <w:name w:val="cat-UserDefined grp-394 rplc-741"/>
    <w:basedOn w:val="DefaultParagraphFont"/>
  </w:style>
  <w:style w:type="character" w:customStyle="1" w:styleId="cat-UserDefinedgrp-393rplc-742">
    <w:name w:val="cat-UserDefined grp-393 rplc-742"/>
    <w:basedOn w:val="DefaultParagraphFont"/>
  </w:style>
  <w:style w:type="character" w:customStyle="1" w:styleId="cat-FIOgrp-191rplc-743">
    <w:name w:val="cat-FIO grp-191 rplc-743"/>
    <w:basedOn w:val="DefaultParagraphFont"/>
  </w:style>
  <w:style w:type="character" w:customStyle="1" w:styleId="cat-UserDefinedgrp-394rplc-745">
    <w:name w:val="cat-UserDefined grp-394 rplc-745"/>
    <w:basedOn w:val="DefaultParagraphFont"/>
  </w:style>
  <w:style w:type="character" w:customStyle="1" w:styleId="cat-FIOgrp-194rplc-746">
    <w:name w:val="cat-FIO grp-194 rplc-746"/>
    <w:basedOn w:val="DefaultParagraphFont"/>
  </w:style>
  <w:style w:type="character" w:customStyle="1" w:styleId="cat-UserDefinedgrp-394rplc-748">
    <w:name w:val="cat-UserDefined grp-394 rplc-748"/>
    <w:basedOn w:val="DefaultParagraphFont"/>
  </w:style>
  <w:style w:type="character" w:customStyle="1" w:styleId="cat-FIOgrp-194rplc-749">
    <w:name w:val="cat-FIO grp-194 rplc-749"/>
    <w:basedOn w:val="DefaultParagraphFont"/>
  </w:style>
  <w:style w:type="character" w:customStyle="1" w:styleId="cat-FIOgrp-192rplc-751">
    <w:name w:val="cat-FIO grp-192 rplc-751"/>
    <w:basedOn w:val="DefaultParagraphFont"/>
  </w:style>
  <w:style w:type="character" w:customStyle="1" w:styleId="cat-UserDefinedgrp-394rplc-752">
    <w:name w:val="cat-UserDefined grp-394 rplc-752"/>
    <w:basedOn w:val="DefaultParagraphFont"/>
  </w:style>
  <w:style w:type="character" w:customStyle="1" w:styleId="cat-FIOgrp-191rplc-753">
    <w:name w:val="cat-FIO grp-191 rplc-753"/>
    <w:basedOn w:val="DefaultParagraphFont"/>
  </w:style>
  <w:style w:type="character" w:customStyle="1" w:styleId="cat-UserDefinedgrp-394rplc-754">
    <w:name w:val="cat-UserDefined grp-394 rplc-754"/>
    <w:basedOn w:val="DefaultParagraphFont"/>
  </w:style>
  <w:style w:type="character" w:customStyle="1" w:styleId="cat-FIOgrp-191rplc-755">
    <w:name w:val="cat-FIO grp-191 rplc-755"/>
    <w:basedOn w:val="DefaultParagraphFont"/>
  </w:style>
  <w:style w:type="character" w:customStyle="1" w:styleId="cat-UserDefinedgrp-394rplc-756">
    <w:name w:val="cat-UserDefined grp-394 rplc-756"/>
    <w:basedOn w:val="DefaultParagraphFont"/>
  </w:style>
  <w:style w:type="character" w:customStyle="1" w:styleId="cat-FIOgrp-194rplc-757">
    <w:name w:val="cat-FIO grp-194 rplc-757"/>
    <w:basedOn w:val="DefaultParagraphFont"/>
  </w:style>
  <w:style w:type="character" w:customStyle="1" w:styleId="cat-UserDefinedgrp-394rplc-758">
    <w:name w:val="cat-UserDefined grp-394 rplc-758"/>
    <w:basedOn w:val="DefaultParagraphFont"/>
  </w:style>
  <w:style w:type="character" w:customStyle="1" w:styleId="cat-FIOgrp-191rplc-759">
    <w:name w:val="cat-FIO grp-191 rplc-759"/>
    <w:basedOn w:val="DefaultParagraphFont"/>
  </w:style>
  <w:style w:type="character" w:customStyle="1" w:styleId="cat-FIOgrp-186rplc-760">
    <w:name w:val="cat-FIO grp-186 rplc-760"/>
    <w:basedOn w:val="DefaultParagraphFont"/>
  </w:style>
  <w:style w:type="character" w:customStyle="1" w:styleId="cat-UserDefinedgrp-394rplc-762">
    <w:name w:val="cat-UserDefined grp-394 rplc-762"/>
    <w:basedOn w:val="DefaultParagraphFont"/>
  </w:style>
  <w:style w:type="character" w:customStyle="1" w:styleId="cat-FIOgrp-191rplc-763">
    <w:name w:val="cat-FIO grp-191 rplc-763"/>
    <w:basedOn w:val="DefaultParagraphFont"/>
  </w:style>
  <w:style w:type="character" w:customStyle="1" w:styleId="cat-UserDefinedgrp-394rplc-766">
    <w:name w:val="cat-UserDefined grp-394 rplc-766"/>
    <w:basedOn w:val="DefaultParagraphFont"/>
  </w:style>
  <w:style w:type="character" w:customStyle="1" w:styleId="cat-FIOgrp-194rplc-767">
    <w:name w:val="cat-FIO grp-194 rplc-767"/>
    <w:basedOn w:val="DefaultParagraphFont"/>
  </w:style>
  <w:style w:type="character" w:customStyle="1" w:styleId="cat-Sumgrp-247rplc-770">
    <w:name w:val="cat-Sum grp-247 rplc-770"/>
    <w:basedOn w:val="DefaultParagraphFont"/>
  </w:style>
  <w:style w:type="character" w:customStyle="1" w:styleId="cat-UserDefinedgrp-394rplc-772">
    <w:name w:val="cat-UserDefined grp-394 rplc-772"/>
    <w:basedOn w:val="DefaultParagraphFont"/>
  </w:style>
  <w:style w:type="character" w:customStyle="1" w:styleId="cat-FIOgrp-191rplc-773">
    <w:name w:val="cat-FIO grp-191 rplc-773"/>
    <w:basedOn w:val="DefaultParagraphFont"/>
  </w:style>
  <w:style w:type="character" w:customStyle="1" w:styleId="cat-FIOgrp-192rplc-774">
    <w:name w:val="cat-FIO grp-192 rplc-774"/>
    <w:basedOn w:val="DefaultParagraphFont"/>
  </w:style>
  <w:style w:type="character" w:customStyle="1" w:styleId="cat-UserDefinedgrp-394rplc-775">
    <w:name w:val="cat-UserDefined grp-394 rplc-775"/>
    <w:basedOn w:val="DefaultParagraphFont"/>
  </w:style>
  <w:style w:type="character" w:customStyle="1" w:styleId="cat-FIOgrp-194rplc-776">
    <w:name w:val="cat-FIO grp-194 rplc-776"/>
    <w:basedOn w:val="DefaultParagraphFont"/>
  </w:style>
  <w:style w:type="character" w:customStyle="1" w:styleId="cat-UserDefinedgrp-394rplc-779">
    <w:name w:val="cat-UserDefined grp-394 rplc-779"/>
    <w:basedOn w:val="DefaultParagraphFont"/>
  </w:style>
  <w:style w:type="character" w:customStyle="1" w:styleId="cat-FIOgrp-206rplc-780">
    <w:name w:val="cat-FIO grp-206 rplc-780"/>
    <w:basedOn w:val="DefaultParagraphFont"/>
  </w:style>
  <w:style w:type="character" w:customStyle="1" w:styleId="cat-FIOgrp-192rplc-782">
    <w:name w:val="cat-FIO grp-192 rplc-782"/>
    <w:basedOn w:val="DefaultParagraphFont"/>
  </w:style>
  <w:style w:type="character" w:customStyle="1" w:styleId="cat-UserDefinedgrp-394rplc-783">
    <w:name w:val="cat-UserDefined grp-394 rplc-783"/>
    <w:basedOn w:val="DefaultParagraphFont"/>
  </w:style>
  <w:style w:type="character" w:customStyle="1" w:styleId="cat-FIOgrp-191rplc-784">
    <w:name w:val="cat-FIO grp-191 rplc-784"/>
    <w:basedOn w:val="DefaultParagraphFont"/>
  </w:style>
  <w:style w:type="character" w:customStyle="1" w:styleId="cat-FIOgrp-192rplc-786">
    <w:name w:val="cat-FIO grp-192 rplc-786"/>
    <w:basedOn w:val="DefaultParagraphFont"/>
  </w:style>
  <w:style w:type="character" w:customStyle="1" w:styleId="cat-UserDefinedgrp-394rplc-787">
    <w:name w:val="cat-UserDefined grp-394 rplc-787"/>
    <w:basedOn w:val="DefaultParagraphFont"/>
  </w:style>
  <w:style w:type="character" w:customStyle="1" w:styleId="cat-FIOgrp-194rplc-788">
    <w:name w:val="cat-FIO grp-194 rplc-788"/>
    <w:basedOn w:val="DefaultParagraphFont"/>
  </w:style>
  <w:style w:type="character" w:customStyle="1" w:styleId="cat-UserDefinedgrp-394rplc-791">
    <w:name w:val="cat-UserDefined grp-394 rplc-791"/>
    <w:basedOn w:val="DefaultParagraphFont"/>
  </w:style>
  <w:style w:type="character" w:customStyle="1" w:styleId="cat-FIOgrp-191rplc-792">
    <w:name w:val="cat-FIO grp-191 rplc-792"/>
    <w:basedOn w:val="DefaultParagraphFont"/>
  </w:style>
  <w:style w:type="character" w:customStyle="1" w:styleId="cat-FIOgrp-192rplc-793">
    <w:name w:val="cat-FIO grp-192 rplc-793"/>
    <w:basedOn w:val="DefaultParagraphFont"/>
  </w:style>
  <w:style w:type="character" w:customStyle="1" w:styleId="cat-UserDefinedgrp-394rplc-794">
    <w:name w:val="cat-UserDefined grp-394 rplc-794"/>
    <w:basedOn w:val="DefaultParagraphFont"/>
  </w:style>
  <w:style w:type="character" w:customStyle="1" w:styleId="cat-FIOgrp-191rplc-795">
    <w:name w:val="cat-FIO grp-191 rplc-795"/>
    <w:basedOn w:val="DefaultParagraphFont"/>
  </w:style>
  <w:style w:type="character" w:customStyle="1" w:styleId="cat-UserDefinedgrp-394rplc-797">
    <w:name w:val="cat-UserDefined grp-394 rplc-797"/>
    <w:basedOn w:val="DefaultParagraphFont"/>
  </w:style>
  <w:style w:type="character" w:customStyle="1" w:styleId="cat-FIOgrp-191rplc-798">
    <w:name w:val="cat-FIO grp-191 rplc-798"/>
    <w:basedOn w:val="DefaultParagraphFont"/>
  </w:style>
  <w:style w:type="character" w:customStyle="1" w:styleId="cat-FIOgrp-186rplc-799">
    <w:name w:val="cat-FIO grp-186 rplc-799"/>
    <w:basedOn w:val="DefaultParagraphFont"/>
  </w:style>
  <w:style w:type="character" w:customStyle="1" w:styleId="cat-FIOgrp-192rplc-801">
    <w:name w:val="cat-FIO grp-192 rplc-801"/>
    <w:basedOn w:val="DefaultParagraphFont"/>
  </w:style>
  <w:style w:type="character" w:customStyle="1" w:styleId="cat-FIOgrp-192rplc-804">
    <w:name w:val="cat-FIO grp-192 rplc-804"/>
    <w:basedOn w:val="DefaultParagraphFont"/>
  </w:style>
  <w:style w:type="character" w:customStyle="1" w:styleId="cat-UserDefinedgrp-394rplc-805">
    <w:name w:val="cat-UserDefined grp-394 rplc-805"/>
    <w:basedOn w:val="DefaultParagraphFont"/>
  </w:style>
  <w:style w:type="character" w:customStyle="1" w:styleId="cat-UserDefinedgrp-393rplc-806">
    <w:name w:val="cat-UserDefined grp-393 rplc-806"/>
    <w:basedOn w:val="DefaultParagraphFont"/>
  </w:style>
  <w:style w:type="character" w:customStyle="1" w:styleId="cat-FIOgrp-191rplc-807">
    <w:name w:val="cat-FIO grp-191 rplc-807"/>
    <w:basedOn w:val="DefaultParagraphFont"/>
  </w:style>
  <w:style w:type="character" w:customStyle="1" w:styleId="cat-UserDefinedgrp-394rplc-808">
    <w:name w:val="cat-UserDefined grp-394 rplc-808"/>
    <w:basedOn w:val="DefaultParagraphFont"/>
  </w:style>
  <w:style w:type="character" w:customStyle="1" w:styleId="cat-UserDefinedgrp-393rplc-809">
    <w:name w:val="cat-UserDefined grp-393 rplc-809"/>
    <w:basedOn w:val="DefaultParagraphFont"/>
  </w:style>
  <w:style w:type="character" w:customStyle="1" w:styleId="cat-FIOgrp-191rplc-810">
    <w:name w:val="cat-FIO grp-191 rplc-810"/>
    <w:basedOn w:val="DefaultParagraphFont"/>
  </w:style>
  <w:style w:type="character" w:customStyle="1" w:styleId="cat-UserDefinedgrp-394rplc-811">
    <w:name w:val="cat-UserDefined grp-394 rplc-811"/>
    <w:basedOn w:val="DefaultParagraphFont"/>
  </w:style>
  <w:style w:type="character" w:customStyle="1" w:styleId="cat-FIOgrp-191rplc-812">
    <w:name w:val="cat-FIO grp-191 rplc-812"/>
    <w:basedOn w:val="DefaultParagraphFont"/>
  </w:style>
  <w:style w:type="character" w:customStyle="1" w:styleId="cat-UserDefinedgrp-394rplc-813">
    <w:name w:val="cat-UserDefined grp-394 rplc-813"/>
    <w:basedOn w:val="DefaultParagraphFont"/>
  </w:style>
  <w:style w:type="character" w:customStyle="1" w:styleId="cat-UserDefinedgrp-393rplc-814">
    <w:name w:val="cat-UserDefined grp-393 rplc-814"/>
    <w:basedOn w:val="DefaultParagraphFont"/>
  </w:style>
  <w:style w:type="character" w:customStyle="1" w:styleId="cat-FIOgrp-191rplc-815">
    <w:name w:val="cat-FIO grp-191 rplc-815"/>
    <w:basedOn w:val="DefaultParagraphFont"/>
  </w:style>
  <w:style w:type="character" w:customStyle="1" w:styleId="cat-FIOgrp-204rplc-816">
    <w:name w:val="cat-FIO grp-204 rplc-816"/>
    <w:basedOn w:val="DefaultParagraphFont"/>
  </w:style>
  <w:style w:type="character" w:customStyle="1" w:styleId="cat-FIOgrp-192rplc-817">
    <w:name w:val="cat-FIO grp-192 rplc-817"/>
    <w:basedOn w:val="DefaultParagraphFont"/>
  </w:style>
  <w:style w:type="character" w:customStyle="1" w:styleId="cat-UserDefinedgrp-394rplc-819">
    <w:name w:val="cat-UserDefined grp-394 rplc-819"/>
    <w:basedOn w:val="DefaultParagraphFont"/>
  </w:style>
  <w:style w:type="character" w:customStyle="1" w:styleId="cat-FIOgrp-191rplc-820">
    <w:name w:val="cat-FIO grp-191 rplc-820"/>
    <w:basedOn w:val="DefaultParagraphFont"/>
  </w:style>
  <w:style w:type="character" w:customStyle="1" w:styleId="cat-FIOgrp-186rplc-821">
    <w:name w:val="cat-FIO grp-186 rplc-821"/>
    <w:basedOn w:val="DefaultParagraphFont"/>
  </w:style>
  <w:style w:type="character" w:customStyle="1" w:styleId="cat-UserDefinedgrp-394rplc-822">
    <w:name w:val="cat-UserDefined grp-394 rplc-822"/>
    <w:basedOn w:val="DefaultParagraphFont"/>
  </w:style>
  <w:style w:type="character" w:customStyle="1" w:styleId="cat-UserDefinedgrp-393rplc-823">
    <w:name w:val="cat-UserDefined grp-393 rplc-823"/>
    <w:basedOn w:val="DefaultParagraphFont"/>
  </w:style>
  <w:style w:type="character" w:customStyle="1" w:styleId="cat-FIOgrp-191rplc-824">
    <w:name w:val="cat-FIO grp-191 rplc-824"/>
    <w:basedOn w:val="DefaultParagraphFont"/>
  </w:style>
  <w:style w:type="character" w:customStyle="1" w:styleId="cat-FIOgrp-192rplc-826">
    <w:name w:val="cat-FIO grp-192 rplc-826"/>
    <w:basedOn w:val="DefaultParagraphFont"/>
  </w:style>
  <w:style w:type="character" w:customStyle="1" w:styleId="cat-FIOgrp-204rplc-827">
    <w:name w:val="cat-FIO grp-204 rplc-827"/>
    <w:basedOn w:val="DefaultParagraphFont"/>
  </w:style>
  <w:style w:type="character" w:customStyle="1" w:styleId="cat-UserDefinedgrp-394rplc-828">
    <w:name w:val="cat-UserDefined grp-394 rplc-828"/>
    <w:basedOn w:val="DefaultParagraphFont"/>
  </w:style>
  <w:style w:type="character" w:customStyle="1" w:styleId="cat-UserDefinedgrp-393rplc-829">
    <w:name w:val="cat-UserDefined grp-393 rplc-829"/>
    <w:basedOn w:val="DefaultParagraphFont"/>
  </w:style>
  <w:style w:type="character" w:customStyle="1" w:styleId="cat-FIOgrp-191rplc-830">
    <w:name w:val="cat-FIO grp-191 rplc-830"/>
    <w:basedOn w:val="DefaultParagraphFont"/>
  </w:style>
  <w:style w:type="character" w:customStyle="1" w:styleId="cat-FIOgrp-204rplc-831">
    <w:name w:val="cat-FIO grp-204 rplc-831"/>
    <w:basedOn w:val="DefaultParagraphFont"/>
  </w:style>
  <w:style w:type="character" w:customStyle="1" w:styleId="cat-FIOgrp-204rplc-832">
    <w:name w:val="cat-FIO grp-204 rplc-832"/>
    <w:basedOn w:val="DefaultParagraphFont"/>
  </w:style>
  <w:style w:type="character" w:customStyle="1" w:styleId="cat-UserDefinedgrp-394rplc-833">
    <w:name w:val="cat-UserDefined grp-394 rplc-833"/>
    <w:basedOn w:val="DefaultParagraphFont"/>
  </w:style>
  <w:style w:type="character" w:customStyle="1" w:styleId="cat-UserDefinedgrp-393rplc-834">
    <w:name w:val="cat-UserDefined grp-393 rplc-834"/>
    <w:basedOn w:val="DefaultParagraphFont"/>
  </w:style>
  <w:style w:type="character" w:customStyle="1" w:styleId="cat-FIOgrp-191rplc-835">
    <w:name w:val="cat-FIO grp-191 rplc-835"/>
    <w:basedOn w:val="DefaultParagraphFont"/>
  </w:style>
  <w:style w:type="character" w:customStyle="1" w:styleId="cat-UserDefinedgrp-394rplc-836">
    <w:name w:val="cat-UserDefined grp-394 rplc-836"/>
    <w:basedOn w:val="DefaultParagraphFont"/>
  </w:style>
  <w:style w:type="character" w:customStyle="1" w:styleId="cat-UserDefinedgrp-393rplc-837">
    <w:name w:val="cat-UserDefined grp-393 rplc-837"/>
    <w:basedOn w:val="DefaultParagraphFont"/>
  </w:style>
  <w:style w:type="character" w:customStyle="1" w:styleId="cat-FIOgrp-191rplc-838">
    <w:name w:val="cat-FIO grp-191 rplc-838"/>
    <w:basedOn w:val="DefaultParagraphFont"/>
  </w:style>
  <w:style w:type="character" w:customStyle="1" w:styleId="cat-FIOgrp-186rplc-839">
    <w:name w:val="cat-FIO grp-186 rplc-839"/>
    <w:basedOn w:val="DefaultParagraphFont"/>
  </w:style>
  <w:style w:type="character" w:customStyle="1" w:styleId="cat-FIOgrp-192rplc-841">
    <w:name w:val="cat-FIO grp-192 rplc-841"/>
    <w:basedOn w:val="DefaultParagraphFont"/>
  </w:style>
  <w:style w:type="character" w:customStyle="1" w:styleId="cat-UserDefinedgrp-394rplc-842">
    <w:name w:val="cat-UserDefined grp-394 rplc-842"/>
    <w:basedOn w:val="DefaultParagraphFont"/>
  </w:style>
  <w:style w:type="character" w:customStyle="1" w:styleId="cat-FIOgrp-191rplc-843">
    <w:name w:val="cat-FIO grp-191 rplc-843"/>
    <w:basedOn w:val="DefaultParagraphFont"/>
  </w:style>
  <w:style w:type="character" w:customStyle="1" w:styleId="cat-FIOgrp-192rplc-845">
    <w:name w:val="cat-FIO grp-192 rplc-845"/>
    <w:basedOn w:val="DefaultParagraphFont"/>
  </w:style>
  <w:style w:type="character" w:customStyle="1" w:styleId="cat-FIOgrp-192rplc-846">
    <w:name w:val="cat-FIO grp-192 rplc-846"/>
    <w:basedOn w:val="DefaultParagraphFont"/>
  </w:style>
  <w:style w:type="character" w:customStyle="1" w:styleId="cat-UserDefinedgrp-394rplc-847">
    <w:name w:val="cat-UserDefined grp-394 rplc-847"/>
    <w:basedOn w:val="DefaultParagraphFont"/>
  </w:style>
  <w:style w:type="character" w:customStyle="1" w:styleId="cat-FIOgrp-194rplc-848">
    <w:name w:val="cat-FIO grp-194 rplc-848"/>
    <w:basedOn w:val="DefaultParagraphFont"/>
  </w:style>
  <w:style w:type="character" w:customStyle="1" w:styleId="cat-UserDefinedgrp-394rplc-851">
    <w:name w:val="cat-UserDefined grp-394 rplc-851"/>
    <w:basedOn w:val="DefaultParagraphFont"/>
  </w:style>
  <w:style w:type="character" w:customStyle="1" w:styleId="cat-UserDefinedgrp-393rplc-852">
    <w:name w:val="cat-UserDefined grp-393 rplc-852"/>
    <w:basedOn w:val="DefaultParagraphFont"/>
  </w:style>
  <w:style w:type="character" w:customStyle="1" w:styleId="cat-FIOgrp-191rplc-853">
    <w:name w:val="cat-FIO grp-191 rplc-853"/>
    <w:basedOn w:val="DefaultParagraphFont"/>
  </w:style>
  <w:style w:type="character" w:customStyle="1" w:styleId="cat-UserDefinedgrp-394rplc-854">
    <w:name w:val="cat-UserDefined grp-394 rplc-854"/>
    <w:basedOn w:val="DefaultParagraphFont"/>
  </w:style>
  <w:style w:type="character" w:customStyle="1" w:styleId="cat-UserDefinedgrp-393rplc-855">
    <w:name w:val="cat-UserDefined grp-393 rplc-855"/>
    <w:basedOn w:val="DefaultParagraphFont"/>
  </w:style>
  <w:style w:type="character" w:customStyle="1" w:styleId="cat-FIOgrp-191rplc-856">
    <w:name w:val="cat-FIO grp-191 rplc-856"/>
    <w:basedOn w:val="DefaultParagraphFont"/>
  </w:style>
  <w:style w:type="character" w:customStyle="1" w:styleId="cat-FIOgrp-186rplc-857">
    <w:name w:val="cat-FIO grp-186 rplc-857"/>
    <w:basedOn w:val="DefaultParagraphFont"/>
  </w:style>
  <w:style w:type="character" w:customStyle="1" w:styleId="cat-UserDefinedgrp-394rplc-859">
    <w:name w:val="cat-UserDefined grp-394 rplc-859"/>
    <w:basedOn w:val="DefaultParagraphFont"/>
  </w:style>
  <w:style w:type="character" w:customStyle="1" w:styleId="cat-FIOgrp-194rplc-860">
    <w:name w:val="cat-FIO grp-194 rplc-860"/>
    <w:basedOn w:val="DefaultParagraphFont"/>
  </w:style>
  <w:style w:type="character" w:customStyle="1" w:styleId="cat-FIOgrp-204rplc-861">
    <w:name w:val="cat-FIO grp-204 rplc-861"/>
    <w:basedOn w:val="DefaultParagraphFont"/>
  </w:style>
  <w:style w:type="character" w:customStyle="1" w:styleId="cat-FIOgrp-192rplc-862">
    <w:name w:val="cat-FIO grp-192 rplc-862"/>
    <w:basedOn w:val="DefaultParagraphFont"/>
  </w:style>
  <w:style w:type="character" w:customStyle="1" w:styleId="cat-UserDefinedgrp-394rplc-863">
    <w:name w:val="cat-UserDefined grp-394 rplc-863"/>
    <w:basedOn w:val="DefaultParagraphFont"/>
  </w:style>
  <w:style w:type="character" w:customStyle="1" w:styleId="cat-FIOgrp-191rplc-864">
    <w:name w:val="cat-FIO grp-191 rplc-864"/>
    <w:basedOn w:val="DefaultParagraphFont"/>
  </w:style>
  <w:style w:type="character" w:customStyle="1" w:styleId="cat-UserDefinedgrp-394rplc-867">
    <w:name w:val="cat-UserDefined grp-394 rplc-867"/>
    <w:basedOn w:val="DefaultParagraphFont"/>
  </w:style>
  <w:style w:type="character" w:customStyle="1" w:styleId="cat-FIOgrp-206rplc-868">
    <w:name w:val="cat-FIO grp-206 rplc-868"/>
    <w:basedOn w:val="DefaultParagraphFont"/>
  </w:style>
  <w:style w:type="character" w:customStyle="1" w:styleId="cat-UserDefinedgrp-394rplc-870">
    <w:name w:val="cat-UserDefined grp-394 rplc-870"/>
    <w:basedOn w:val="DefaultParagraphFont"/>
  </w:style>
  <w:style w:type="character" w:customStyle="1" w:styleId="cat-UserDefinedgrp-393rplc-871">
    <w:name w:val="cat-UserDefined grp-393 rplc-871"/>
    <w:basedOn w:val="DefaultParagraphFont"/>
  </w:style>
  <w:style w:type="character" w:customStyle="1" w:styleId="cat-FIOgrp-191rplc-872">
    <w:name w:val="cat-FIO grp-191 rplc-872"/>
    <w:basedOn w:val="DefaultParagraphFont"/>
  </w:style>
  <w:style w:type="character" w:customStyle="1" w:styleId="cat-UserDefinedgrp-394rplc-873">
    <w:name w:val="cat-UserDefined grp-394 rplc-873"/>
    <w:basedOn w:val="DefaultParagraphFont"/>
  </w:style>
  <w:style w:type="character" w:customStyle="1" w:styleId="cat-UserDefinedgrp-393rplc-874">
    <w:name w:val="cat-UserDefined grp-393 rplc-874"/>
    <w:basedOn w:val="DefaultParagraphFont"/>
  </w:style>
  <w:style w:type="character" w:customStyle="1" w:styleId="cat-FIOgrp-191rplc-875">
    <w:name w:val="cat-FIO grp-191 rplc-875"/>
    <w:basedOn w:val="DefaultParagraphFont"/>
  </w:style>
  <w:style w:type="character" w:customStyle="1" w:styleId="cat-UserDefinedgrp-394rplc-876">
    <w:name w:val="cat-UserDefined grp-394 rplc-876"/>
    <w:basedOn w:val="DefaultParagraphFont"/>
  </w:style>
  <w:style w:type="character" w:customStyle="1" w:styleId="cat-FIOgrp-191rplc-877">
    <w:name w:val="cat-FIO grp-191 rplc-877"/>
    <w:basedOn w:val="DefaultParagraphFont"/>
  </w:style>
  <w:style w:type="character" w:customStyle="1" w:styleId="cat-FIOgrp-192rplc-878">
    <w:name w:val="cat-FIO grp-192 rplc-878"/>
    <w:basedOn w:val="DefaultParagraphFont"/>
  </w:style>
  <w:style w:type="character" w:customStyle="1" w:styleId="cat-UserDefinedgrp-394rplc-879">
    <w:name w:val="cat-UserDefined grp-394 rplc-879"/>
    <w:basedOn w:val="DefaultParagraphFont"/>
  </w:style>
  <w:style w:type="character" w:customStyle="1" w:styleId="cat-FIOgrp-191rplc-880">
    <w:name w:val="cat-FIO grp-191 rplc-880"/>
    <w:basedOn w:val="DefaultParagraphFont"/>
  </w:style>
  <w:style w:type="character" w:customStyle="1" w:styleId="cat-FIOgrp-186rplc-882">
    <w:name w:val="cat-FIO grp-186 rplc-882"/>
    <w:basedOn w:val="DefaultParagraphFont"/>
  </w:style>
  <w:style w:type="character" w:customStyle="1" w:styleId="cat-FIOgrp-204rplc-884">
    <w:name w:val="cat-FIO grp-204 rplc-884"/>
    <w:basedOn w:val="DefaultParagraphFont"/>
  </w:style>
  <w:style w:type="character" w:customStyle="1" w:styleId="cat-FIOgrp-205rplc-886">
    <w:name w:val="cat-FIO grp-205 rplc-886"/>
    <w:basedOn w:val="DefaultParagraphFont"/>
  </w:style>
  <w:style w:type="character" w:customStyle="1" w:styleId="cat-FIOgrp-192rplc-888">
    <w:name w:val="cat-FIO grp-192 rplc-888"/>
    <w:basedOn w:val="DefaultParagraphFont"/>
  </w:style>
  <w:style w:type="character" w:customStyle="1" w:styleId="cat-FIOgrp-186rplc-889">
    <w:name w:val="cat-FIO grp-186 rplc-889"/>
    <w:basedOn w:val="DefaultParagraphFont"/>
  </w:style>
  <w:style w:type="character" w:customStyle="1" w:styleId="cat-FIOgrp-192rplc-890">
    <w:name w:val="cat-FIO grp-192 rplc-890"/>
    <w:basedOn w:val="DefaultParagraphFont"/>
  </w:style>
  <w:style w:type="character" w:customStyle="1" w:styleId="cat-UserDefinedgrp-394rplc-891">
    <w:name w:val="cat-UserDefined grp-394 rplc-891"/>
    <w:basedOn w:val="DefaultParagraphFont"/>
  </w:style>
  <w:style w:type="character" w:customStyle="1" w:styleId="cat-FIOgrp-191rplc-892">
    <w:name w:val="cat-FIO grp-191 rplc-892"/>
    <w:basedOn w:val="DefaultParagraphFont"/>
  </w:style>
  <w:style w:type="character" w:customStyle="1" w:styleId="cat-FIOgrp-207rplc-893">
    <w:name w:val="cat-FIO grp-207 rplc-893"/>
    <w:basedOn w:val="DefaultParagraphFont"/>
  </w:style>
  <w:style w:type="character" w:customStyle="1" w:styleId="cat-FIOgrp-192rplc-895">
    <w:name w:val="cat-FIO grp-192 rplc-895"/>
    <w:basedOn w:val="DefaultParagraphFont"/>
  </w:style>
  <w:style w:type="character" w:customStyle="1" w:styleId="cat-FIOgrp-204rplc-896">
    <w:name w:val="cat-FIO grp-204 rplc-896"/>
    <w:basedOn w:val="DefaultParagraphFont"/>
  </w:style>
  <w:style w:type="character" w:customStyle="1" w:styleId="cat-FIOgrp-192rplc-900">
    <w:name w:val="cat-FIO grp-192 rplc-900"/>
    <w:basedOn w:val="DefaultParagraphFont"/>
  </w:style>
  <w:style w:type="character" w:customStyle="1" w:styleId="cat-UserDefinedgrp-394rplc-901">
    <w:name w:val="cat-UserDefined grp-394 rplc-901"/>
    <w:basedOn w:val="DefaultParagraphFont"/>
  </w:style>
  <w:style w:type="character" w:customStyle="1" w:styleId="cat-FIOgrp-191rplc-902">
    <w:name w:val="cat-FIO grp-191 rplc-902"/>
    <w:basedOn w:val="DefaultParagraphFont"/>
  </w:style>
  <w:style w:type="character" w:customStyle="1" w:styleId="cat-UserDefinedgrp-394rplc-903">
    <w:name w:val="cat-UserDefined grp-394 rplc-903"/>
    <w:basedOn w:val="DefaultParagraphFont"/>
  </w:style>
  <w:style w:type="character" w:customStyle="1" w:styleId="cat-FIOgrp-191rplc-904">
    <w:name w:val="cat-FIO grp-191 rplc-904"/>
    <w:basedOn w:val="DefaultParagraphFont"/>
  </w:style>
  <w:style w:type="character" w:customStyle="1" w:styleId="cat-FIOgrp-186rplc-905">
    <w:name w:val="cat-FIO grp-186 rplc-905"/>
    <w:basedOn w:val="DefaultParagraphFont"/>
  </w:style>
  <w:style w:type="character" w:customStyle="1" w:styleId="cat-FIOgrp-204rplc-907">
    <w:name w:val="cat-FIO grp-204 rplc-907"/>
    <w:basedOn w:val="DefaultParagraphFont"/>
  </w:style>
  <w:style w:type="character" w:customStyle="1" w:styleId="cat-UserDefinedgrp-394rplc-909">
    <w:name w:val="cat-UserDefined grp-394 rplc-909"/>
    <w:basedOn w:val="DefaultParagraphFont"/>
  </w:style>
  <w:style w:type="character" w:customStyle="1" w:styleId="cat-FIOgrp-191rplc-910">
    <w:name w:val="cat-FIO grp-191 rplc-910"/>
    <w:basedOn w:val="DefaultParagraphFont"/>
  </w:style>
  <w:style w:type="character" w:customStyle="1" w:styleId="cat-UserDefinedgrp-394rplc-913">
    <w:name w:val="cat-UserDefined grp-394 rplc-913"/>
    <w:basedOn w:val="DefaultParagraphFont"/>
  </w:style>
  <w:style w:type="character" w:customStyle="1" w:styleId="cat-FIOgrp-191rplc-914">
    <w:name w:val="cat-FIO grp-191 rplc-914"/>
    <w:basedOn w:val="DefaultParagraphFont"/>
  </w:style>
  <w:style w:type="character" w:customStyle="1" w:styleId="cat-UserDefinedgrp-394rplc-916">
    <w:name w:val="cat-UserDefined grp-394 rplc-916"/>
    <w:basedOn w:val="DefaultParagraphFont"/>
  </w:style>
  <w:style w:type="character" w:customStyle="1" w:styleId="cat-FIOgrp-194rplc-917">
    <w:name w:val="cat-FIO grp-194 rplc-917"/>
    <w:basedOn w:val="DefaultParagraphFont"/>
  </w:style>
  <w:style w:type="character" w:customStyle="1" w:styleId="cat-UserDefinedgrp-394rplc-918">
    <w:name w:val="cat-UserDefined grp-394 rplc-918"/>
    <w:basedOn w:val="DefaultParagraphFont"/>
  </w:style>
  <w:style w:type="character" w:customStyle="1" w:styleId="cat-FIOgrp-194rplc-919">
    <w:name w:val="cat-FIO grp-194 rplc-919"/>
    <w:basedOn w:val="DefaultParagraphFont"/>
  </w:style>
  <w:style w:type="character" w:customStyle="1" w:styleId="cat-UserDefinedgrp-394rplc-922">
    <w:name w:val="cat-UserDefined grp-394 rplc-922"/>
    <w:basedOn w:val="DefaultParagraphFont"/>
  </w:style>
  <w:style w:type="character" w:customStyle="1" w:styleId="cat-FIOgrp-194rplc-923">
    <w:name w:val="cat-FIO grp-194 rplc-923"/>
    <w:basedOn w:val="DefaultParagraphFont"/>
  </w:style>
  <w:style w:type="character" w:customStyle="1" w:styleId="cat-UserDefinedgrp-394rplc-925">
    <w:name w:val="cat-UserDefined grp-394 rplc-925"/>
    <w:basedOn w:val="DefaultParagraphFont"/>
  </w:style>
  <w:style w:type="character" w:customStyle="1" w:styleId="cat-FIOgrp-194rplc-926">
    <w:name w:val="cat-FIO grp-194 rplc-926"/>
    <w:basedOn w:val="DefaultParagraphFont"/>
  </w:style>
  <w:style w:type="character" w:customStyle="1" w:styleId="cat-FIOgrp-192rplc-927">
    <w:name w:val="cat-FIO grp-192 rplc-927"/>
    <w:basedOn w:val="DefaultParagraphFont"/>
  </w:style>
  <w:style w:type="character" w:customStyle="1" w:styleId="cat-FIOgrp-204rplc-928">
    <w:name w:val="cat-FIO grp-204 rplc-928"/>
    <w:basedOn w:val="DefaultParagraphFont"/>
  </w:style>
  <w:style w:type="character" w:customStyle="1" w:styleId="cat-FIOgrp-192rplc-929">
    <w:name w:val="cat-FIO grp-192 rplc-929"/>
    <w:basedOn w:val="DefaultParagraphFont"/>
  </w:style>
  <w:style w:type="character" w:customStyle="1" w:styleId="cat-FIOgrp-192rplc-930">
    <w:name w:val="cat-FIO grp-192 rplc-930"/>
    <w:basedOn w:val="DefaultParagraphFont"/>
  </w:style>
  <w:style w:type="character" w:customStyle="1" w:styleId="cat-FIOgrp-204rplc-931">
    <w:name w:val="cat-FIO grp-204 rplc-931"/>
    <w:basedOn w:val="DefaultParagraphFont"/>
  </w:style>
  <w:style w:type="character" w:customStyle="1" w:styleId="cat-UserDefinedgrp-394rplc-932">
    <w:name w:val="cat-UserDefined grp-394 rplc-932"/>
    <w:basedOn w:val="DefaultParagraphFont"/>
  </w:style>
  <w:style w:type="character" w:customStyle="1" w:styleId="cat-FIOgrp-194rplc-933">
    <w:name w:val="cat-FIO grp-194 rplc-933"/>
    <w:basedOn w:val="DefaultParagraphFont"/>
  </w:style>
  <w:style w:type="character" w:customStyle="1" w:styleId="cat-UserDefinedgrp-394rplc-934">
    <w:name w:val="cat-UserDefined grp-394 rplc-934"/>
    <w:basedOn w:val="DefaultParagraphFont"/>
  </w:style>
  <w:style w:type="character" w:customStyle="1" w:styleId="cat-FIOgrp-194rplc-935">
    <w:name w:val="cat-FIO grp-194 rplc-935"/>
    <w:basedOn w:val="DefaultParagraphFont"/>
  </w:style>
  <w:style w:type="character" w:customStyle="1" w:styleId="cat-UserDefinedgrp-394rplc-936">
    <w:name w:val="cat-UserDefined grp-394 rplc-936"/>
    <w:basedOn w:val="DefaultParagraphFont"/>
  </w:style>
  <w:style w:type="character" w:customStyle="1" w:styleId="cat-FIOgrp-191rplc-937">
    <w:name w:val="cat-FIO grp-191 rplc-937"/>
    <w:basedOn w:val="DefaultParagraphFont"/>
  </w:style>
  <w:style w:type="character" w:customStyle="1" w:styleId="cat-UserDefinedgrp-394rplc-938">
    <w:name w:val="cat-UserDefined grp-394 rplc-938"/>
    <w:basedOn w:val="DefaultParagraphFont"/>
  </w:style>
  <w:style w:type="character" w:customStyle="1" w:styleId="cat-FIOgrp-191rplc-939">
    <w:name w:val="cat-FIO grp-191 rplc-939"/>
    <w:basedOn w:val="DefaultParagraphFont"/>
  </w:style>
  <w:style w:type="character" w:customStyle="1" w:styleId="cat-FIOgrp-192rplc-940">
    <w:name w:val="cat-FIO grp-192 rplc-940"/>
    <w:basedOn w:val="DefaultParagraphFont"/>
  </w:style>
  <w:style w:type="character" w:customStyle="1" w:styleId="cat-UserDefinedgrp-394rplc-941">
    <w:name w:val="cat-UserDefined grp-394 rplc-941"/>
    <w:basedOn w:val="DefaultParagraphFont"/>
  </w:style>
  <w:style w:type="character" w:customStyle="1" w:styleId="cat-FIOgrp-194rplc-942">
    <w:name w:val="cat-FIO grp-194 rplc-942"/>
    <w:basedOn w:val="DefaultParagraphFont"/>
  </w:style>
  <w:style w:type="character" w:customStyle="1" w:styleId="cat-FIOgrp-192rplc-943">
    <w:name w:val="cat-FIO grp-192 rplc-943"/>
    <w:basedOn w:val="DefaultParagraphFont"/>
  </w:style>
  <w:style w:type="character" w:customStyle="1" w:styleId="cat-FIOgrp-192rplc-944">
    <w:name w:val="cat-FIO grp-192 rplc-944"/>
    <w:basedOn w:val="DefaultParagraphFont"/>
  </w:style>
  <w:style w:type="character" w:customStyle="1" w:styleId="cat-UserDefinedgrp-394rplc-945">
    <w:name w:val="cat-UserDefined grp-394 rplc-945"/>
    <w:basedOn w:val="DefaultParagraphFont"/>
  </w:style>
  <w:style w:type="character" w:customStyle="1" w:styleId="cat-UserDefinedgrp-393rplc-946">
    <w:name w:val="cat-UserDefined grp-393 rplc-946"/>
    <w:basedOn w:val="DefaultParagraphFont"/>
  </w:style>
  <w:style w:type="character" w:customStyle="1" w:styleId="cat-FIOgrp-191rplc-947">
    <w:name w:val="cat-FIO grp-191 rplc-947"/>
    <w:basedOn w:val="DefaultParagraphFont"/>
  </w:style>
  <w:style w:type="character" w:customStyle="1" w:styleId="cat-UserDefinedgrp-394rplc-948">
    <w:name w:val="cat-UserDefined grp-394 rplc-948"/>
    <w:basedOn w:val="DefaultParagraphFont"/>
  </w:style>
  <w:style w:type="character" w:customStyle="1" w:styleId="cat-FIOgrp-191rplc-949">
    <w:name w:val="cat-FIO grp-191 rplc-949"/>
    <w:basedOn w:val="DefaultParagraphFont"/>
  </w:style>
  <w:style w:type="character" w:customStyle="1" w:styleId="cat-FIOgrp-186rplc-950">
    <w:name w:val="cat-FIO grp-186 rplc-950"/>
    <w:basedOn w:val="DefaultParagraphFont"/>
  </w:style>
  <w:style w:type="character" w:customStyle="1" w:styleId="cat-FIOgrp-192rplc-951">
    <w:name w:val="cat-FIO grp-192 rplc-951"/>
    <w:basedOn w:val="DefaultParagraphFont"/>
  </w:style>
  <w:style w:type="character" w:customStyle="1" w:styleId="cat-UserDefinedgrp-394rplc-952">
    <w:name w:val="cat-UserDefined grp-394 rplc-952"/>
    <w:basedOn w:val="DefaultParagraphFont"/>
  </w:style>
  <w:style w:type="character" w:customStyle="1" w:styleId="cat-FIOgrp-194rplc-953">
    <w:name w:val="cat-FIO grp-194 rplc-953"/>
    <w:basedOn w:val="DefaultParagraphFont"/>
  </w:style>
  <w:style w:type="character" w:customStyle="1" w:styleId="cat-UserDefinedgrp-394rplc-954">
    <w:name w:val="cat-UserDefined grp-394 rplc-954"/>
    <w:basedOn w:val="DefaultParagraphFont"/>
  </w:style>
  <w:style w:type="character" w:customStyle="1" w:styleId="cat-UserDefinedgrp-393rplc-955">
    <w:name w:val="cat-UserDefined grp-393 rplc-955"/>
    <w:basedOn w:val="DefaultParagraphFont"/>
  </w:style>
  <w:style w:type="character" w:customStyle="1" w:styleId="cat-FIOgrp-191rplc-956">
    <w:name w:val="cat-FIO grp-191 rplc-956"/>
    <w:basedOn w:val="DefaultParagraphFont"/>
  </w:style>
  <w:style w:type="character" w:customStyle="1" w:styleId="cat-FIOgrp-192rplc-957">
    <w:name w:val="cat-FIO grp-192 rplc-957"/>
    <w:basedOn w:val="DefaultParagraphFont"/>
  </w:style>
  <w:style w:type="character" w:customStyle="1" w:styleId="cat-UserDefinedgrp-394rplc-958">
    <w:name w:val="cat-UserDefined grp-394 rplc-958"/>
    <w:basedOn w:val="DefaultParagraphFont"/>
  </w:style>
  <w:style w:type="character" w:customStyle="1" w:styleId="cat-FIOgrp-191rplc-959">
    <w:name w:val="cat-FIO grp-191 rplc-959"/>
    <w:basedOn w:val="DefaultParagraphFont"/>
  </w:style>
  <w:style w:type="character" w:customStyle="1" w:styleId="cat-FIOgrp-192rplc-961">
    <w:name w:val="cat-FIO grp-192 rplc-961"/>
    <w:basedOn w:val="DefaultParagraphFont"/>
  </w:style>
  <w:style w:type="character" w:customStyle="1" w:styleId="cat-UserDefinedgrp-394rplc-962">
    <w:name w:val="cat-UserDefined grp-394 rplc-962"/>
    <w:basedOn w:val="DefaultParagraphFont"/>
  </w:style>
  <w:style w:type="character" w:customStyle="1" w:styleId="cat-UserDefinedgrp-393rplc-963">
    <w:name w:val="cat-UserDefined grp-393 rplc-963"/>
    <w:basedOn w:val="DefaultParagraphFont"/>
  </w:style>
  <w:style w:type="character" w:customStyle="1" w:styleId="cat-FIOgrp-191rplc-964">
    <w:name w:val="cat-FIO grp-191 rplc-964"/>
    <w:basedOn w:val="DefaultParagraphFont"/>
  </w:style>
  <w:style w:type="character" w:customStyle="1" w:styleId="cat-FIOgrp-204rplc-966">
    <w:name w:val="cat-FIO grp-204 rplc-966"/>
    <w:basedOn w:val="DefaultParagraphFont"/>
  </w:style>
  <w:style w:type="character" w:customStyle="1" w:styleId="cat-Sumgrp-248rplc-967">
    <w:name w:val="cat-Sum grp-248 rplc-967"/>
    <w:basedOn w:val="DefaultParagraphFont"/>
  </w:style>
  <w:style w:type="character" w:customStyle="1" w:styleId="cat-UserDefinedgrp-394rplc-968">
    <w:name w:val="cat-UserDefined grp-394 rplc-968"/>
    <w:basedOn w:val="DefaultParagraphFont"/>
  </w:style>
  <w:style w:type="character" w:customStyle="1" w:styleId="cat-UserDefinedgrp-393rplc-969">
    <w:name w:val="cat-UserDefined grp-393 rplc-969"/>
    <w:basedOn w:val="DefaultParagraphFont"/>
  </w:style>
  <w:style w:type="character" w:customStyle="1" w:styleId="cat-FIOgrp-191rplc-970">
    <w:name w:val="cat-FIO grp-191 rplc-970"/>
    <w:basedOn w:val="DefaultParagraphFont"/>
  </w:style>
  <w:style w:type="character" w:customStyle="1" w:styleId="cat-FIOgrp-192rplc-971">
    <w:name w:val="cat-FIO grp-192 rplc-971"/>
    <w:basedOn w:val="DefaultParagraphFont"/>
  </w:style>
  <w:style w:type="character" w:customStyle="1" w:styleId="cat-FIOgrp-192rplc-973">
    <w:name w:val="cat-FIO grp-192 rplc-973"/>
    <w:basedOn w:val="DefaultParagraphFont"/>
  </w:style>
  <w:style w:type="character" w:customStyle="1" w:styleId="cat-UserDefinedgrp-394rplc-974">
    <w:name w:val="cat-UserDefined grp-394 rplc-974"/>
    <w:basedOn w:val="DefaultParagraphFont"/>
  </w:style>
  <w:style w:type="character" w:customStyle="1" w:styleId="cat-FIOgrp-191rplc-975">
    <w:name w:val="cat-FIO grp-191 rplc-975"/>
    <w:basedOn w:val="DefaultParagraphFont"/>
  </w:style>
  <w:style w:type="character" w:customStyle="1" w:styleId="cat-FIOgrp-186rplc-976">
    <w:name w:val="cat-FIO grp-186 rplc-976"/>
    <w:basedOn w:val="DefaultParagraphFont"/>
  </w:style>
  <w:style w:type="character" w:customStyle="1" w:styleId="cat-FIOgrp-192rplc-977">
    <w:name w:val="cat-FIO grp-192 rplc-977"/>
    <w:basedOn w:val="DefaultParagraphFont"/>
  </w:style>
  <w:style w:type="character" w:customStyle="1" w:styleId="cat-UserDefinedgrp-394rplc-978">
    <w:name w:val="cat-UserDefined grp-394 rplc-978"/>
    <w:basedOn w:val="DefaultParagraphFont"/>
  </w:style>
  <w:style w:type="character" w:customStyle="1" w:styleId="cat-FIOgrp-191rplc-979">
    <w:name w:val="cat-FIO grp-191 rplc-979"/>
    <w:basedOn w:val="DefaultParagraphFont"/>
  </w:style>
  <w:style w:type="character" w:customStyle="1" w:styleId="cat-FIOgrp-192rplc-980">
    <w:name w:val="cat-FIO grp-192 rplc-980"/>
    <w:basedOn w:val="DefaultParagraphFont"/>
  </w:style>
  <w:style w:type="character" w:customStyle="1" w:styleId="cat-UserDefinedgrp-394rplc-981">
    <w:name w:val="cat-UserDefined grp-394 rplc-981"/>
    <w:basedOn w:val="DefaultParagraphFont"/>
  </w:style>
  <w:style w:type="character" w:customStyle="1" w:styleId="cat-FIOgrp-194rplc-982">
    <w:name w:val="cat-FIO grp-194 rplc-982"/>
    <w:basedOn w:val="DefaultParagraphFont"/>
  </w:style>
  <w:style w:type="character" w:customStyle="1" w:styleId="cat-UserDefinedgrp-394rplc-983">
    <w:name w:val="cat-UserDefined grp-394 rplc-983"/>
    <w:basedOn w:val="DefaultParagraphFont"/>
  </w:style>
  <w:style w:type="character" w:customStyle="1" w:styleId="cat-FIOgrp-191rplc-984">
    <w:name w:val="cat-FIO grp-191 rplc-984"/>
    <w:basedOn w:val="DefaultParagraphFont"/>
  </w:style>
  <w:style w:type="character" w:customStyle="1" w:styleId="cat-FIOgrp-186rplc-986">
    <w:name w:val="cat-FIO grp-186 rplc-986"/>
    <w:basedOn w:val="DefaultParagraphFont"/>
  </w:style>
  <w:style w:type="character" w:customStyle="1" w:styleId="cat-UserDefinedgrp-394rplc-987">
    <w:name w:val="cat-UserDefined grp-394 rplc-987"/>
    <w:basedOn w:val="DefaultParagraphFont"/>
  </w:style>
  <w:style w:type="character" w:customStyle="1" w:styleId="cat-UserDefinedgrp-393rplc-988">
    <w:name w:val="cat-UserDefined grp-393 rplc-988"/>
    <w:basedOn w:val="DefaultParagraphFont"/>
  </w:style>
  <w:style w:type="character" w:customStyle="1" w:styleId="cat-FIOgrp-191rplc-989">
    <w:name w:val="cat-FIO grp-191 rplc-989"/>
    <w:basedOn w:val="DefaultParagraphFont"/>
  </w:style>
  <w:style w:type="character" w:customStyle="1" w:styleId="cat-FIOgrp-192rplc-990">
    <w:name w:val="cat-FIO grp-192 rplc-990"/>
    <w:basedOn w:val="DefaultParagraphFont"/>
  </w:style>
  <w:style w:type="character" w:customStyle="1" w:styleId="cat-UserDefinedgrp-394rplc-991">
    <w:name w:val="cat-UserDefined grp-394 rplc-991"/>
    <w:basedOn w:val="DefaultParagraphFont"/>
  </w:style>
  <w:style w:type="character" w:customStyle="1" w:styleId="cat-FIOgrp-191rplc-992">
    <w:name w:val="cat-FIO grp-191 rplc-992"/>
    <w:basedOn w:val="DefaultParagraphFont"/>
  </w:style>
  <w:style w:type="character" w:customStyle="1" w:styleId="cat-FIOgrp-192rplc-993">
    <w:name w:val="cat-FIO grp-192 rplc-993"/>
    <w:basedOn w:val="DefaultParagraphFont"/>
  </w:style>
  <w:style w:type="character" w:customStyle="1" w:styleId="cat-FIOgrp-186rplc-994">
    <w:name w:val="cat-FIO grp-186 rplc-994"/>
    <w:basedOn w:val="DefaultParagraphFont"/>
  </w:style>
  <w:style w:type="character" w:customStyle="1" w:styleId="cat-UserDefinedgrp-394rplc-995">
    <w:name w:val="cat-UserDefined grp-394 rplc-995"/>
    <w:basedOn w:val="DefaultParagraphFont"/>
  </w:style>
  <w:style w:type="character" w:customStyle="1" w:styleId="cat-UserDefinedgrp-393rplc-996">
    <w:name w:val="cat-UserDefined grp-393 rplc-996"/>
    <w:basedOn w:val="DefaultParagraphFont"/>
  </w:style>
  <w:style w:type="character" w:customStyle="1" w:styleId="cat-FIOgrp-191rplc-997">
    <w:name w:val="cat-FIO grp-191 rplc-997"/>
    <w:basedOn w:val="DefaultParagraphFont"/>
  </w:style>
  <w:style w:type="character" w:customStyle="1" w:styleId="cat-FIOgrp-192rplc-998">
    <w:name w:val="cat-FIO grp-192 rplc-998"/>
    <w:basedOn w:val="DefaultParagraphFont"/>
  </w:style>
  <w:style w:type="character" w:customStyle="1" w:styleId="cat-FIOgrp-204rplc-999">
    <w:name w:val="cat-FIO grp-204 rplc-999"/>
    <w:basedOn w:val="DefaultParagraphFont"/>
  </w:style>
  <w:style w:type="character" w:customStyle="1" w:styleId="cat-UserDefinedgrp-394rplc-1000">
    <w:name w:val="cat-UserDefined grp-394 rplc-1000"/>
    <w:basedOn w:val="DefaultParagraphFont"/>
  </w:style>
  <w:style w:type="character" w:customStyle="1" w:styleId="cat-UserDefinedgrp-393rplc-1001">
    <w:name w:val="cat-UserDefined grp-393 rplc-1001"/>
    <w:basedOn w:val="DefaultParagraphFont"/>
  </w:style>
  <w:style w:type="character" w:customStyle="1" w:styleId="cat-FIOgrp-191rplc-1002">
    <w:name w:val="cat-FIO grp-191 rplc-1002"/>
    <w:basedOn w:val="DefaultParagraphFont"/>
  </w:style>
  <w:style w:type="character" w:customStyle="1" w:styleId="cat-UserDefinedgrp-394rplc-1004">
    <w:name w:val="cat-UserDefined grp-394 rplc-1004"/>
    <w:basedOn w:val="DefaultParagraphFont"/>
  </w:style>
  <w:style w:type="character" w:customStyle="1" w:styleId="cat-UserDefinedgrp-393rplc-1005">
    <w:name w:val="cat-UserDefined grp-393 rplc-1005"/>
    <w:basedOn w:val="DefaultParagraphFont"/>
  </w:style>
  <w:style w:type="character" w:customStyle="1" w:styleId="cat-FIOgrp-191rplc-1006">
    <w:name w:val="cat-FIO grp-191 rplc-1006"/>
    <w:basedOn w:val="DefaultParagraphFont"/>
  </w:style>
  <w:style w:type="character" w:customStyle="1" w:styleId="cat-FIOgrp-192rplc-1007">
    <w:name w:val="cat-FIO grp-192 rplc-1007"/>
    <w:basedOn w:val="DefaultParagraphFont"/>
  </w:style>
  <w:style w:type="character" w:customStyle="1" w:styleId="cat-FIOgrp-192rplc-1009">
    <w:name w:val="cat-FIO grp-192 rplc-1009"/>
    <w:basedOn w:val="DefaultParagraphFont"/>
  </w:style>
  <w:style w:type="character" w:customStyle="1" w:styleId="cat-FIOgrp-204rplc-1010">
    <w:name w:val="cat-FIO grp-204 rplc-1010"/>
    <w:basedOn w:val="DefaultParagraphFont"/>
  </w:style>
  <w:style w:type="character" w:customStyle="1" w:styleId="cat-UserDefinedgrp-394rplc-1012">
    <w:name w:val="cat-UserDefined grp-394 rplc-1012"/>
    <w:basedOn w:val="DefaultParagraphFont"/>
  </w:style>
  <w:style w:type="character" w:customStyle="1" w:styleId="cat-UserDefinedgrp-393rplc-1013">
    <w:name w:val="cat-UserDefined grp-393 rplc-1013"/>
    <w:basedOn w:val="DefaultParagraphFont"/>
  </w:style>
  <w:style w:type="character" w:customStyle="1" w:styleId="cat-FIOgrp-191rplc-1014">
    <w:name w:val="cat-FIO grp-191 rplc-1014"/>
    <w:basedOn w:val="DefaultParagraphFont"/>
  </w:style>
  <w:style w:type="character" w:customStyle="1" w:styleId="cat-FIOgrp-208rplc-1015">
    <w:name w:val="cat-FIO grp-208 rplc-1015"/>
    <w:basedOn w:val="DefaultParagraphFont"/>
  </w:style>
  <w:style w:type="character" w:customStyle="1" w:styleId="cat-FIOgrp-186rplc-1016">
    <w:name w:val="cat-FIO grp-186 rplc-1016"/>
    <w:basedOn w:val="DefaultParagraphFont"/>
  </w:style>
  <w:style w:type="character" w:customStyle="1" w:styleId="cat-FIOgrp-186rplc-1020">
    <w:name w:val="cat-FIO grp-186 rplc-1020"/>
    <w:basedOn w:val="DefaultParagraphFont"/>
  </w:style>
  <w:style w:type="character" w:customStyle="1" w:styleId="cat-UserDefinedgrp-394rplc-1021">
    <w:name w:val="cat-UserDefined grp-394 rplc-1021"/>
    <w:basedOn w:val="DefaultParagraphFont"/>
  </w:style>
  <w:style w:type="character" w:customStyle="1" w:styleId="cat-FIOgrp-191rplc-1022">
    <w:name w:val="cat-FIO grp-191 rplc-1022"/>
    <w:basedOn w:val="DefaultParagraphFont"/>
  </w:style>
  <w:style w:type="character" w:customStyle="1" w:styleId="cat-FIOgrp-186rplc-1023">
    <w:name w:val="cat-FIO grp-186 rplc-1023"/>
    <w:basedOn w:val="DefaultParagraphFont"/>
  </w:style>
  <w:style w:type="character" w:customStyle="1" w:styleId="cat-FIOgrp-209rplc-1026">
    <w:name w:val="cat-FIO grp-209 rplc-1026"/>
    <w:basedOn w:val="DefaultParagraphFont"/>
  </w:style>
  <w:style w:type="character" w:customStyle="1" w:styleId="cat-UserDefinedgrp-394rplc-1027">
    <w:name w:val="cat-UserDefined grp-394 rplc-1027"/>
    <w:basedOn w:val="DefaultParagraphFont"/>
  </w:style>
  <w:style w:type="character" w:customStyle="1" w:styleId="cat-FIOgrp-203rplc-1028">
    <w:name w:val="cat-FIO grp-203 rplc-1028"/>
    <w:basedOn w:val="DefaultParagraphFont"/>
  </w:style>
  <w:style w:type="character" w:customStyle="1" w:styleId="cat-FIOgrp-210rplc-1029">
    <w:name w:val="cat-FIO grp-210 rplc-1029"/>
    <w:basedOn w:val="DefaultParagraphFont"/>
  </w:style>
  <w:style w:type="character" w:customStyle="1" w:styleId="cat-FIOgrp-195rplc-1030">
    <w:name w:val="cat-FIO grp-195 rplc-1030"/>
    <w:basedOn w:val="DefaultParagraphFont"/>
  </w:style>
  <w:style w:type="character" w:customStyle="1" w:styleId="cat-FIOgrp-210rplc-1031">
    <w:name w:val="cat-FIO grp-210 rplc-1031"/>
    <w:basedOn w:val="DefaultParagraphFont"/>
  </w:style>
  <w:style w:type="character" w:customStyle="1" w:styleId="cat-FIOgrp-195rplc-1032">
    <w:name w:val="cat-FIO grp-195 rplc-1032"/>
    <w:basedOn w:val="DefaultParagraphFont"/>
  </w:style>
  <w:style w:type="character" w:customStyle="1" w:styleId="cat-FIOgrp-195rplc-1033">
    <w:name w:val="cat-FIO grp-195 rplc-1033"/>
    <w:basedOn w:val="DefaultParagraphFont"/>
  </w:style>
  <w:style w:type="character" w:customStyle="1" w:styleId="cat-UserDefinedgrp-394rplc-1034">
    <w:name w:val="cat-UserDefined grp-394 rplc-1034"/>
    <w:basedOn w:val="DefaultParagraphFont"/>
  </w:style>
  <w:style w:type="character" w:customStyle="1" w:styleId="cat-FIOgrp-195rplc-1035">
    <w:name w:val="cat-FIO grp-195 rplc-1035"/>
    <w:basedOn w:val="DefaultParagraphFont"/>
  </w:style>
  <w:style w:type="character" w:customStyle="1" w:styleId="cat-FIOgrp-210rplc-1036">
    <w:name w:val="cat-FIO grp-210 rplc-1036"/>
    <w:basedOn w:val="DefaultParagraphFont"/>
  </w:style>
  <w:style w:type="character" w:customStyle="1" w:styleId="cat-FIOgrp-195rplc-1037">
    <w:name w:val="cat-FIO grp-195 rplc-1037"/>
    <w:basedOn w:val="DefaultParagraphFont"/>
  </w:style>
  <w:style w:type="character" w:customStyle="1" w:styleId="cat-FIOgrp-209rplc-1038">
    <w:name w:val="cat-FIO grp-209 rplc-1038"/>
    <w:basedOn w:val="DefaultParagraphFont"/>
  </w:style>
  <w:style w:type="character" w:customStyle="1" w:styleId="cat-FIOgrp-210rplc-1040">
    <w:name w:val="cat-FIO grp-210 rplc-1040"/>
    <w:basedOn w:val="DefaultParagraphFont"/>
  </w:style>
  <w:style w:type="character" w:customStyle="1" w:styleId="cat-FIOgrp-195rplc-1041">
    <w:name w:val="cat-FIO grp-195 rplc-1041"/>
    <w:basedOn w:val="DefaultParagraphFont"/>
  </w:style>
  <w:style w:type="character" w:customStyle="1" w:styleId="cat-FIOgrp-211rplc-1043">
    <w:name w:val="cat-FIO grp-211 rplc-1043"/>
    <w:basedOn w:val="DefaultParagraphFont"/>
  </w:style>
  <w:style w:type="character" w:customStyle="1" w:styleId="cat-FIOgrp-192rplc-1048">
    <w:name w:val="cat-FIO grp-192 rplc-1048"/>
    <w:basedOn w:val="DefaultParagraphFont"/>
  </w:style>
  <w:style w:type="character" w:customStyle="1" w:styleId="cat-FIOgrp-211rplc-1050">
    <w:name w:val="cat-FIO grp-211 rplc-1050"/>
    <w:basedOn w:val="DefaultParagraphFont"/>
  </w:style>
  <w:style w:type="character" w:customStyle="1" w:styleId="cat-FIOgrp-212rplc-1055">
    <w:name w:val="cat-FIO grp-212 rplc-1055"/>
    <w:basedOn w:val="DefaultParagraphFont"/>
  </w:style>
  <w:style w:type="character" w:customStyle="1" w:styleId="cat-FIOgrp-196rplc-1058">
    <w:name w:val="cat-FIO grp-196 rplc-1058"/>
    <w:basedOn w:val="DefaultParagraphFont"/>
  </w:style>
  <w:style w:type="character" w:customStyle="1" w:styleId="cat-FIOgrp-186rplc-1059">
    <w:name w:val="cat-FIO grp-186 rplc-1059"/>
    <w:basedOn w:val="DefaultParagraphFont"/>
  </w:style>
  <w:style w:type="character" w:customStyle="1" w:styleId="cat-FIOgrp-186rplc-1065">
    <w:name w:val="cat-FIO grp-186 rplc-1065"/>
    <w:basedOn w:val="DefaultParagraphFont"/>
  </w:style>
  <w:style w:type="character" w:customStyle="1" w:styleId="cat-FIOgrp-186rplc-1066">
    <w:name w:val="cat-FIO grp-186 rplc-1066"/>
    <w:basedOn w:val="DefaultParagraphFont"/>
  </w:style>
  <w:style w:type="character" w:customStyle="1" w:styleId="cat-FIOgrp-192rplc-1074">
    <w:name w:val="cat-FIO grp-192 rplc-1074"/>
    <w:basedOn w:val="DefaultParagraphFont"/>
  </w:style>
  <w:style w:type="character" w:customStyle="1" w:styleId="cat-FIOgrp-192rplc-1075">
    <w:name w:val="cat-FIO grp-192 rplc-1075"/>
    <w:basedOn w:val="DefaultParagraphFont"/>
  </w:style>
  <w:style w:type="character" w:customStyle="1" w:styleId="cat-FIOgrp-192rplc-1076">
    <w:name w:val="cat-FIO grp-192 rplc-1076"/>
    <w:basedOn w:val="DefaultParagraphFont"/>
  </w:style>
  <w:style w:type="character" w:customStyle="1" w:styleId="cat-FIOgrp-192rplc-1077">
    <w:name w:val="cat-FIO grp-192 rplc-1077"/>
    <w:basedOn w:val="DefaultParagraphFont"/>
  </w:style>
  <w:style w:type="character" w:customStyle="1" w:styleId="cat-FIOgrp-192rplc-1078">
    <w:name w:val="cat-FIO grp-192 rplc-1078"/>
    <w:basedOn w:val="DefaultParagraphFont"/>
  </w:style>
  <w:style w:type="character" w:customStyle="1" w:styleId="cat-FIOgrp-186rplc-1079">
    <w:name w:val="cat-FIO grp-186 rplc-1079"/>
    <w:basedOn w:val="DefaultParagraphFont"/>
  </w:style>
  <w:style w:type="character" w:customStyle="1" w:styleId="cat-FIOgrp-212rplc-1080">
    <w:name w:val="cat-FIO grp-212 rplc-1080"/>
    <w:basedOn w:val="DefaultParagraphFont"/>
  </w:style>
  <w:style w:type="character" w:customStyle="1" w:styleId="cat-UserDefinedgrp-394rplc-1083">
    <w:name w:val="cat-UserDefined grp-394 rplc-1083"/>
    <w:basedOn w:val="DefaultParagraphFont"/>
  </w:style>
  <w:style w:type="character" w:customStyle="1" w:styleId="cat-FIOgrp-191rplc-1084">
    <w:name w:val="cat-FIO grp-191 rplc-1084"/>
    <w:basedOn w:val="DefaultParagraphFont"/>
  </w:style>
  <w:style w:type="character" w:customStyle="1" w:styleId="cat-FIOgrp-212rplc-1085">
    <w:name w:val="cat-FIO grp-212 rplc-1085"/>
    <w:basedOn w:val="DefaultParagraphFont"/>
  </w:style>
  <w:style w:type="character" w:customStyle="1" w:styleId="cat-FIOgrp-192rplc-1087">
    <w:name w:val="cat-FIO grp-192 rplc-1087"/>
    <w:basedOn w:val="DefaultParagraphFont"/>
  </w:style>
  <w:style w:type="character" w:customStyle="1" w:styleId="cat-UserDefinedgrp-394rplc-1088">
    <w:name w:val="cat-UserDefined grp-394 rplc-1088"/>
    <w:basedOn w:val="DefaultParagraphFont"/>
  </w:style>
  <w:style w:type="character" w:customStyle="1" w:styleId="cat-UserDefinedgrp-394rplc-1090">
    <w:name w:val="cat-UserDefined grp-394 rplc-1090"/>
    <w:basedOn w:val="DefaultParagraphFont"/>
  </w:style>
  <w:style w:type="character" w:customStyle="1" w:styleId="cat-FIOgrp-191rplc-1091">
    <w:name w:val="cat-FIO grp-191 rplc-1091"/>
    <w:basedOn w:val="DefaultParagraphFont"/>
  </w:style>
  <w:style w:type="character" w:customStyle="1" w:styleId="cat-UserDefinedgrp-394rplc-1092">
    <w:name w:val="cat-UserDefined grp-394 rplc-1092"/>
    <w:basedOn w:val="DefaultParagraphFont"/>
  </w:style>
  <w:style w:type="character" w:customStyle="1" w:styleId="cat-FIOgrp-191rplc-1093">
    <w:name w:val="cat-FIO grp-191 rplc-1093"/>
    <w:basedOn w:val="DefaultParagraphFont"/>
  </w:style>
  <w:style w:type="character" w:customStyle="1" w:styleId="cat-UserDefinedgrp-394rplc-1094">
    <w:name w:val="cat-UserDefined grp-394 rplc-1094"/>
    <w:basedOn w:val="DefaultParagraphFont"/>
  </w:style>
  <w:style w:type="character" w:customStyle="1" w:styleId="cat-FIOgrp-191rplc-1095">
    <w:name w:val="cat-FIO grp-191 rplc-1095"/>
    <w:basedOn w:val="DefaultParagraphFont"/>
  </w:style>
  <w:style w:type="character" w:customStyle="1" w:styleId="cat-FIOgrp-213rplc-1096">
    <w:name w:val="cat-FIO grp-213 rplc-1096"/>
    <w:basedOn w:val="DefaultParagraphFont"/>
  </w:style>
  <w:style w:type="character" w:customStyle="1" w:styleId="cat-FIOgrp-186rplc-1097">
    <w:name w:val="cat-FIO grp-186 rplc-1097"/>
    <w:basedOn w:val="DefaultParagraphFont"/>
  </w:style>
  <w:style w:type="character" w:customStyle="1" w:styleId="cat-FIOgrp-186rplc-1098">
    <w:name w:val="cat-FIO grp-186 rplc-1098"/>
    <w:basedOn w:val="DefaultParagraphFont"/>
  </w:style>
  <w:style w:type="character" w:customStyle="1" w:styleId="cat-FIOgrp-192rplc-1099">
    <w:name w:val="cat-FIO grp-192 rplc-1099"/>
    <w:basedOn w:val="DefaultParagraphFont"/>
  </w:style>
  <w:style w:type="character" w:customStyle="1" w:styleId="cat-FIOgrp-192rplc-1100">
    <w:name w:val="cat-FIO grp-192 rplc-1100"/>
    <w:basedOn w:val="DefaultParagraphFont"/>
  </w:style>
  <w:style w:type="character" w:customStyle="1" w:styleId="cat-UserDefinedgrp-394rplc-1101">
    <w:name w:val="cat-UserDefined grp-394 rplc-1101"/>
    <w:basedOn w:val="DefaultParagraphFont"/>
  </w:style>
  <w:style w:type="character" w:customStyle="1" w:styleId="cat-FIOgrp-191rplc-1102">
    <w:name w:val="cat-FIO grp-191 rplc-1102"/>
    <w:basedOn w:val="DefaultParagraphFont"/>
  </w:style>
  <w:style w:type="character" w:customStyle="1" w:styleId="cat-FIOgrp-214rplc-1103">
    <w:name w:val="cat-FIO grp-214 rplc-1103"/>
    <w:basedOn w:val="DefaultParagraphFont"/>
  </w:style>
  <w:style w:type="character" w:customStyle="1" w:styleId="cat-FIOgrp-192rplc-1104">
    <w:name w:val="cat-FIO grp-192 rplc-1104"/>
    <w:basedOn w:val="DefaultParagraphFont"/>
  </w:style>
  <w:style w:type="character" w:customStyle="1" w:styleId="cat-FIOgrp-212rplc-1105">
    <w:name w:val="cat-FIO grp-212 rplc-1105"/>
    <w:basedOn w:val="DefaultParagraphFont"/>
  </w:style>
  <w:style w:type="character" w:customStyle="1" w:styleId="cat-FIOgrp-212rplc-1106">
    <w:name w:val="cat-FIO grp-212 rplc-1106"/>
    <w:basedOn w:val="DefaultParagraphFont"/>
  </w:style>
  <w:style w:type="character" w:customStyle="1" w:styleId="cat-FIOgrp-192rplc-1107">
    <w:name w:val="cat-FIO grp-192 rplc-1107"/>
    <w:basedOn w:val="DefaultParagraphFont"/>
  </w:style>
  <w:style w:type="character" w:customStyle="1" w:styleId="cat-FIOgrp-214rplc-1108">
    <w:name w:val="cat-FIO grp-214 rplc-1108"/>
    <w:basedOn w:val="DefaultParagraphFont"/>
  </w:style>
  <w:style w:type="character" w:customStyle="1" w:styleId="cat-UserDefinedgrp-394rplc-1109">
    <w:name w:val="cat-UserDefined grp-394 rplc-1109"/>
    <w:basedOn w:val="DefaultParagraphFont"/>
  </w:style>
  <w:style w:type="character" w:customStyle="1" w:styleId="cat-FIOgrp-191rplc-1110">
    <w:name w:val="cat-FIO grp-191 rplc-1110"/>
    <w:basedOn w:val="DefaultParagraphFont"/>
  </w:style>
  <w:style w:type="character" w:customStyle="1" w:styleId="cat-FIOgrp-212rplc-1111">
    <w:name w:val="cat-FIO grp-212 rplc-1111"/>
    <w:basedOn w:val="DefaultParagraphFont"/>
  </w:style>
  <w:style w:type="character" w:customStyle="1" w:styleId="cat-FIOgrp-212rplc-1112">
    <w:name w:val="cat-FIO grp-212 rplc-1112"/>
    <w:basedOn w:val="DefaultParagraphFont"/>
  </w:style>
  <w:style w:type="character" w:customStyle="1" w:styleId="cat-UserDefinedgrp-394rplc-1113">
    <w:name w:val="cat-UserDefined grp-394 rplc-1113"/>
    <w:basedOn w:val="DefaultParagraphFont"/>
  </w:style>
  <w:style w:type="character" w:customStyle="1" w:styleId="cat-FIOgrp-194rplc-1114">
    <w:name w:val="cat-FIO grp-194 rplc-1114"/>
    <w:basedOn w:val="DefaultParagraphFont"/>
  </w:style>
  <w:style w:type="character" w:customStyle="1" w:styleId="cat-UserDefinedgrp-394rplc-1115">
    <w:name w:val="cat-UserDefined grp-394 rplc-1115"/>
    <w:basedOn w:val="DefaultParagraphFont"/>
  </w:style>
  <w:style w:type="character" w:customStyle="1" w:styleId="cat-FIOgrp-194rplc-1116">
    <w:name w:val="cat-FIO grp-194 rplc-1116"/>
    <w:basedOn w:val="DefaultParagraphFont"/>
  </w:style>
  <w:style w:type="character" w:customStyle="1" w:styleId="cat-UserDefinedgrp-394rplc-1117">
    <w:name w:val="cat-UserDefined grp-394 rplc-1117"/>
    <w:basedOn w:val="DefaultParagraphFont"/>
  </w:style>
  <w:style w:type="character" w:customStyle="1" w:styleId="cat-FIOgrp-191rplc-1118">
    <w:name w:val="cat-FIO grp-191 rplc-1118"/>
    <w:basedOn w:val="DefaultParagraphFont"/>
  </w:style>
  <w:style w:type="character" w:customStyle="1" w:styleId="cat-UserDefinedgrp-394rplc-1119">
    <w:name w:val="cat-UserDefined grp-394 rplc-1119"/>
    <w:basedOn w:val="DefaultParagraphFont"/>
  </w:style>
  <w:style w:type="character" w:customStyle="1" w:styleId="cat-FIOgrp-194rplc-1120">
    <w:name w:val="cat-FIO grp-194 rplc-1120"/>
    <w:basedOn w:val="DefaultParagraphFont"/>
  </w:style>
  <w:style w:type="character" w:customStyle="1" w:styleId="cat-UserDefinedgrp-394rplc-1121">
    <w:name w:val="cat-UserDefined grp-394 rplc-1121"/>
    <w:basedOn w:val="DefaultParagraphFont"/>
  </w:style>
  <w:style w:type="character" w:customStyle="1" w:styleId="cat-FIOgrp-194rplc-1122">
    <w:name w:val="cat-FIO grp-194 rplc-1122"/>
    <w:basedOn w:val="DefaultParagraphFont"/>
  </w:style>
  <w:style w:type="character" w:customStyle="1" w:styleId="cat-UserDefinedgrp-394rplc-1123">
    <w:name w:val="cat-UserDefined grp-394 rplc-1123"/>
    <w:basedOn w:val="DefaultParagraphFont"/>
  </w:style>
  <w:style w:type="character" w:customStyle="1" w:styleId="cat-FIOgrp-191rplc-1124">
    <w:name w:val="cat-FIO grp-191 rplc-1124"/>
    <w:basedOn w:val="DefaultParagraphFont"/>
  </w:style>
  <w:style w:type="character" w:customStyle="1" w:styleId="cat-FIOgrp-214rplc-1125">
    <w:name w:val="cat-FIO grp-214 rplc-1125"/>
    <w:basedOn w:val="DefaultParagraphFont"/>
  </w:style>
  <w:style w:type="character" w:customStyle="1" w:styleId="cat-FIOgrp-186rplc-1126">
    <w:name w:val="cat-FIO grp-186 rplc-1126"/>
    <w:basedOn w:val="DefaultParagraphFont"/>
  </w:style>
  <w:style w:type="character" w:customStyle="1" w:styleId="cat-UserDefinedgrp-394rplc-1127">
    <w:name w:val="cat-UserDefined grp-394 rplc-1127"/>
    <w:basedOn w:val="DefaultParagraphFont"/>
  </w:style>
  <w:style w:type="character" w:customStyle="1" w:styleId="cat-FIOgrp-191rplc-1128">
    <w:name w:val="cat-FIO grp-191 rplc-1128"/>
    <w:basedOn w:val="DefaultParagraphFont"/>
  </w:style>
  <w:style w:type="character" w:customStyle="1" w:styleId="cat-FIOgrp-192rplc-1129">
    <w:name w:val="cat-FIO grp-192 rplc-1129"/>
    <w:basedOn w:val="DefaultParagraphFont"/>
  </w:style>
  <w:style w:type="character" w:customStyle="1" w:styleId="cat-FIOgrp-215rplc-1130">
    <w:name w:val="cat-FIO grp-215 rplc-1130"/>
    <w:basedOn w:val="DefaultParagraphFont"/>
  </w:style>
  <w:style w:type="character" w:customStyle="1" w:styleId="cat-FIOgrp-216rplc-1131">
    <w:name w:val="cat-FIO grp-216 rplc-1131"/>
    <w:basedOn w:val="DefaultParagraphFont"/>
  </w:style>
  <w:style w:type="character" w:customStyle="1" w:styleId="cat-FIOgrp-192rplc-1132">
    <w:name w:val="cat-FIO grp-192 rplc-1132"/>
    <w:basedOn w:val="DefaultParagraphFont"/>
  </w:style>
  <w:style w:type="character" w:customStyle="1" w:styleId="cat-UserDefinedgrp-394rplc-1133">
    <w:name w:val="cat-UserDefined grp-394 rplc-1133"/>
    <w:basedOn w:val="DefaultParagraphFont"/>
  </w:style>
  <w:style w:type="character" w:customStyle="1" w:styleId="cat-FIOgrp-191rplc-1134">
    <w:name w:val="cat-FIO grp-191 rplc-1134"/>
    <w:basedOn w:val="DefaultParagraphFont"/>
  </w:style>
  <w:style w:type="character" w:customStyle="1" w:styleId="cat-UserDefinedgrp-394rplc-1136">
    <w:name w:val="cat-UserDefined grp-394 rplc-1136"/>
    <w:basedOn w:val="DefaultParagraphFont"/>
  </w:style>
  <w:style w:type="character" w:customStyle="1" w:styleId="cat-FIOgrp-191rplc-1137">
    <w:name w:val="cat-FIO grp-191 rplc-1137"/>
    <w:basedOn w:val="DefaultParagraphFont"/>
  </w:style>
  <w:style w:type="character" w:customStyle="1" w:styleId="cat-FIOgrp-192rplc-1138">
    <w:name w:val="cat-FIO grp-192 rplc-1138"/>
    <w:basedOn w:val="DefaultParagraphFont"/>
  </w:style>
  <w:style w:type="character" w:customStyle="1" w:styleId="cat-UserDefinedgrp-394rplc-1139">
    <w:name w:val="cat-UserDefined grp-394 rplc-1139"/>
    <w:basedOn w:val="DefaultParagraphFont"/>
  </w:style>
  <w:style w:type="character" w:customStyle="1" w:styleId="cat-FIOgrp-191rplc-1140">
    <w:name w:val="cat-FIO grp-191 rplc-1140"/>
    <w:basedOn w:val="DefaultParagraphFont"/>
  </w:style>
  <w:style w:type="character" w:customStyle="1" w:styleId="cat-UserDefinedgrp-394rplc-1141">
    <w:name w:val="cat-UserDefined grp-394 rplc-1141"/>
    <w:basedOn w:val="DefaultParagraphFont"/>
  </w:style>
  <w:style w:type="character" w:customStyle="1" w:styleId="cat-FIOgrp-194rplc-1142">
    <w:name w:val="cat-FIO grp-194 rplc-1142"/>
    <w:basedOn w:val="DefaultParagraphFont"/>
  </w:style>
  <w:style w:type="character" w:customStyle="1" w:styleId="cat-FIOgrp-212rplc-1143">
    <w:name w:val="cat-FIO grp-212 rplc-1143"/>
    <w:basedOn w:val="DefaultParagraphFont"/>
  </w:style>
  <w:style w:type="character" w:customStyle="1" w:styleId="cat-UserDefinedgrp-394rplc-1145">
    <w:name w:val="cat-UserDefined grp-394 rplc-1145"/>
    <w:basedOn w:val="DefaultParagraphFont"/>
  </w:style>
  <w:style w:type="character" w:customStyle="1" w:styleId="cat-FIOgrp-191rplc-1146">
    <w:name w:val="cat-FIO grp-191 rplc-1146"/>
    <w:basedOn w:val="DefaultParagraphFont"/>
  </w:style>
  <w:style w:type="character" w:customStyle="1" w:styleId="cat-FIOgrp-192rplc-1147">
    <w:name w:val="cat-FIO grp-192 rplc-1147"/>
    <w:basedOn w:val="DefaultParagraphFont"/>
  </w:style>
  <w:style w:type="character" w:customStyle="1" w:styleId="cat-FIOgrp-192rplc-1148">
    <w:name w:val="cat-FIO grp-192 rplc-1148"/>
    <w:basedOn w:val="DefaultParagraphFont"/>
  </w:style>
  <w:style w:type="character" w:customStyle="1" w:styleId="cat-UserDefinedgrp-394rplc-1149">
    <w:name w:val="cat-UserDefined grp-394 rplc-1149"/>
    <w:basedOn w:val="DefaultParagraphFont"/>
  </w:style>
  <w:style w:type="character" w:customStyle="1" w:styleId="cat-UserDefinedgrp-393rplc-1150">
    <w:name w:val="cat-UserDefined grp-393 rplc-1150"/>
    <w:basedOn w:val="DefaultParagraphFont"/>
  </w:style>
  <w:style w:type="character" w:customStyle="1" w:styleId="cat-FIOgrp-191rplc-1151">
    <w:name w:val="cat-FIO grp-191 rplc-1151"/>
    <w:basedOn w:val="DefaultParagraphFont"/>
  </w:style>
  <w:style w:type="character" w:customStyle="1" w:styleId="cat-FIOgrp-192rplc-1152">
    <w:name w:val="cat-FIO grp-192 rplc-1152"/>
    <w:basedOn w:val="DefaultParagraphFont"/>
  </w:style>
  <w:style w:type="character" w:customStyle="1" w:styleId="cat-UserDefinedgrp-394rplc-1153">
    <w:name w:val="cat-UserDefined grp-394 rplc-1153"/>
    <w:basedOn w:val="DefaultParagraphFont"/>
  </w:style>
  <w:style w:type="character" w:customStyle="1" w:styleId="cat-FIOgrp-191rplc-1154">
    <w:name w:val="cat-FIO grp-191 rplc-1154"/>
    <w:basedOn w:val="DefaultParagraphFont"/>
  </w:style>
  <w:style w:type="character" w:customStyle="1" w:styleId="cat-UserDefinedgrp-394rplc-1155">
    <w:name w:val="cat-UserDefined grp-394 rplc-1155"/>
    <w:basedOn w:val="DefaultParagraphFont"/>
  </w:style>
  <w:style w:type="character" w:customStyle="1" w:styleId="cat-FIOgrp-191rplc-1156">
    <w:name w:val="cat-FIO grp-191 rplc-1156"/>
    <w:basedOn w:val="DefaultParagraphFont"/>
  </w:style>
  <w:style w:type="character" w:customStyle="1" w:styleId="cat-FIOgrp-215rplc-1157">
    <w:name w:val="cat-FIO grp-215 rplc-1157"/>
    <w:basedOn w:val="DefaultParagraphFont"/>
  </w:style>
  <w:style w:type="character" w:customStyle="1" w:styleId="cat-FIOgrp-186rplc-1158">
    <w:name w:val="cat-FIO grp-186 rplc-1158"/>
    <w:basedOn w:val="DefaultParagraphFont"/>
  </w:style>
  <w:style w:type="character" w:customStyle="1" w:styleId="cat-FIOgrp-212rplc-1159">
    <w:name w:val="cat-FIO grp-212 rplc-1159"/>
    <w:basedOn w:val="DefaultParagraphFont"/>
  </w:style>
  <w:style w:type="character" w:customStyle="1" w:styleId="cat-UserDefinedgrp-394rplc-1160">
    <w:name w:val="cat-UserDefined grp-394 rplc-1160"/>
    <w:basedOn w:val="DefaultParagraphFont"/>
  </w:style>
  <w:style w:type="character" w:customStyle="1" w:styleId="cat-UserDefinedgrp-393rplc-1161">
    <w:name w:val="cat-UserDefined grp-393 rplc-1161"/>
    <w:basedOn w:val="DefaultParagraphFont"/>
  </w:style>
  <w:style w:type="character" w:customStyle="1" w:styleId="cat-FIOgrp-191rplc-1162">
    <w:name w:val="cat-FIO grp-191 rplc-1162"/>
    <w:basedOn w:val="DefaultParagraphFont"/>
  </w:style>
  <w:style w:type="character" w:customStyle="1" w:styleId="cat-FIOgrp-208rplc-1163">
    <w:name w:val="cat-FIO grp-208 rplc-1163"/>
    <w:basedOn w:val="DefaultParagraphFont"/>
  </w:style>
  <w:style w:type="character" w:customStyle="1" w:styleId="cat-UserDefinedgrp-394rplc-1164">
    <w:name w:val="cat-UserDefined grp-394 rplc-1164"/>
    <w:basedOn w:val="DefaultParagraphFont"/>
  </w:style>
  <w:style w:type="character" w:customStyle="1" w:styleId="cat-FIOgrp-194rplc-1165">
    <w:name w:val="cat-FIO grp-194 rplc-1165"/>
    <w:basedOn w:val="DefaultParagraphFont"/>
  </w:style>
  <w:style w:type="character" w:customStyle="1" w:styleId="cat-FIOgrp-217rplc-1166">
    <w:name w:val="cat-FIO grp-217 rplc-1166"/>
    <w:basedOn w:val="DefaultParagraphFont"/>
  </w:style>
  <w:style w:type="character" w:customStyle="1" w:styleId="cat-FIOgrp-192rplc-1169">
    <w:name w:val="cat-FIO grp-192 rplc-1169"/>
    <w:basedOn w:val="DefaultParagraphFont"/>
  </w:style>
  <w:style w:type="character" w:customStyle="1" w:styleId="cat-UserDefinedgrp-394rplc-1172">
    <w:name w:val="cat-UserDefined grp-394 rplc-1172"/>
    <w:basedOn w:val="DefaultParagraphFont"/>
  </w:style>
  <w:style w:type="character" w:customStyle="1" w:styleId="cat-FIOgrp-194rplc-1173">
    <w:name w:val="cat-FIO grp-194 rplc-1173"/>
    <w:basedOn w:val="DefaultParagraphFont"/>
  </w:style>
  <w:style w:type="character" w:customStyle="1" w:styleId="cat-UserDefinedgrp-394rplc-1178">
    <w:name w:val="cat-UserDefined grp-394 rplc-1178"/>
    <w:basedOn w:val="DefaultParagraphFont"/>
  </w:style>
  <w:style w:type="character" w:customStyle="1" w:styleId="cat-FIOgrp-191rplc-1179">
    <w:name w:val="cat-FIO grp-191 rplc-1179"/>
    <w:basedOn w:val="DefaultParagraphFont"/>
  </w:style>
  <w:style w:type="character" w:customStyle="1" w:styleId="cat-UserDefinedgrp-394rplc-1184">
    <w:name w:val="cat-UserDefined grp-394 rplc-1184"/>
    <w:basedOn w:val="DefaultParagraphFont"/>
  </w:style>
  <w:style w:type="character" w:customStyle="1" w:styleId="cat-UserDefinedgrp-394rplc-1185">
    <w:name w:val="cat-UserDefined grp-394 rplc-1185"/>
    <w:basedOn w:val="DefaultParagraphFont"/>
  </w:style>
  <w:style w:type="character" w:customStyle="1" w:styleId="cat-UserDefinedgrp-394rplc-1186">
    <w:name w:val="cat-UserDefined grp-394 rplc-1186"/>
    <w:basedOn w:val="DefaultParagraphFont"/>
  </w:style>
  <w:style w:type="character" w:customStyle="1" w:styleId="cat-UserDefinedgrp-394rplc-1188">
    <w:name w:val="cat-UserDefined grp-394 rplc-1188"/>
    <w:basedOn w:val="DefaultParagraphFont"/>
  </w:style>
  <w:style w:type="character" w:customStyle="1" w:styleId="cat-UserDefinedgrp-393rplc-1189">
    <w:name w:val="cat-UserDefined grp-393 rplc-1189"/>
    <w:basedOn w:val="DefaultParagraphFont"/>
  </w:style>
  <w:style w:type="character" w:customStyle="1" w:styleId="cat-UserDefinedgrp-394rplc-1191">
    <w:name w:val="cat-UserDefined grp-394 rplc-1191"/>
    <w:basedOn w:val="DefaultParagraphFont"/>
  </w:style>
  <w:style w:type="character" w:customStyle="1" w:styleId="cat-UserDefinedgrp-394rplc-1192">
    <w:name w:val="cat-UserDefined grp-394 rplc-1192"/>
    <w:basedOn w:val="DefaultParagraphFont"/>
  </w:style>
  <w:style w:type="character" w:customStyle="1" w:styleId="cat-UserDefinedgrp-394rplc-1194">
    <w:name w:val="cat-UserDefined grp-394 rplc-1194"/>
    <w:basedOn w:val="DefaultParagraphFont"/>
  </w:style>
  <w:style w:type="character" w:customStyle="1" w:styleId="cat-UserDefinedgrp-393rplc-1195">
    <w:name w:val="cat-UserDefined grp-393 rplc-1195"/>
    <w:basedOn w:val="DefaultParagraphFont"/>
  </w:style>
  <w:style w:type="character" w:customStyle="1" w:styleId="cat-UserDefinedgrp-394rplc-1198">
    <w:name w:val="cat-UserDefined grp-394 rplc-1198"/>
    <w:basedOn w:val="DefaultParagraphFont"/>
  </w:style>
  <w:style w:type="character" w:customStyle="1" w:styleId="cat-UserDefinedgrp-394rplc-1199">
    <w:name w:val="cat-UserDefined grp-394 rplc-1199"/>
    <w:basedOn w:val="DefaultParagraphFont"/>
  </w:style>
  <w:style w:type="character" w:customStyle="1" w:styleId="cat-UserDefinedgrp-394rplc-1200">
    <w:name w:val="cat-UserDefined grp-394 rplc-1200"/>
    <w:basedOn w:val="DefaultParagraphFont"/>
  </w:style>
  <w:style w:type="character" w:customStyle="1" w:styleId="cat-UserDefinedgrp-394rplc-1201">
    <w:name w:val="cat-UserDefined grp-394 rplc-1201"/>
    <w:basedOn w:val="DefaultParagraphFont"/>
  </w:style>
  <w:style w:type="character" w:customStyle="1" w:styleId="cat-UserDefinedgrp-394rplc-1202">
    <w:name w:val="cat-UserDefined grp-394 rplc-1202"/>
    <w:basedOn w:val="DefaultParagraphFont"/>
  </w:style>
  <w:style w:type="character" w:customStyle="1" w:styleId="cat-UserDefinedgrp-394rplc-1203">
    <w:name w:val="cat-UserDefined grp-394 rplc-1203"/>
    <w:basedOn w:val="DefaultParagraphFont"/>
  </w:style>
  <w:style w:type="character" w:customStyle="1" w:styleId="cat-UserDefinedgrp-394rplc-1204">
    <w:name w:val="cat-UserDefined grp-394 rplc-1204"/>
    <w:basedOn w:val="DefaultParagraphFont"/>
  </w:style>
  <w:style w:type="character" w:customStyle="1" w:styleId="cat-UserDefinedgrp-394rplc-1205">
    <w:name w:val="cat-UserDefined grp-394 rplc-1205"/>
    <w:basedOn w:val="DefaultParagraphFont"/>
  </w:style>
  <w:style w:type="character" w:customStyle="1" w:styleId="cat-UserDefinedgrp-394rplc-1208">
    <w:name w:val="cat-UserDefined grp-394 rplc-1208"/>
    <w:basedOn w:val="DefaultParagraphFont"/>
  </w:style>
  <w:style w:type="character" w:customStyle="1" w:styleId="cat-UserDefinedgrp-394rplc-1209">
    <w:name w:val="cat-UserDefined grp-394 rplc-1209"/>
    <w:basedOn w:val="DefaultParagraphFont"/>
  </w:style>
  <w:style w:type="character" w:customStyle="1" w:styleId="cat-UserDefinedgrp-394rplc-1210">
    <w:name w:val="cat-UserDefined grp-394 rplc-1210"/>
    <w:basedOn w:val="DefaultParagraphFont"/>
  </w:style>
  <w:style w:type="character" w:customStyle="1" w:styleId="cat-UserDefinedgrp-394rplc-1211">
    <w:name w:val="cat-UserDefined grp-394 rplc-1211"/>
    <w:basedOn w:val="DefaultParagraphFont"/>
  </w:style>
  <w:style w:type="character" w:customStyle="1" w:styleId="cat-UserDefinedgrp-394rplc-1212">
    <w:name w:val="cat-UserDefined grp-394 rplc-1212"/>
    <w:basedOn w:val="DefaultParagraphFont"/>
  </w:style>
  <w:style w:type="character" w:customStyle="1" w:styleId="cat-UserDefinedgrp-394rplc-1217">
    <w:name w:val="cat-UserDefined grp-394 rplc-1217"/>
    <w:basedOn w:val="DefaultParagraphFont"/>
  </w:style>
  <w:style w:type="character" w:customStyle="1" w:styleId="cat-UserDefinedgrp-394rplc-1218">
    <w:name w:val="cat-UserDefined grp-394 rplc-1218"/>
    <w:basedOn w:val="DefaultParagraphFont"/>
  </w:style>
  <w:style w:type="character" w:customStyle="1" w:styleId="cat-UserDefinedgrp-394rplc-1220">
    <w:name w:val="cat-UserDefined grp-394 rplc-1220"/>
    <w:basedOn w:val="DefaultParagraphFont"/>
  </w:style>
  <w:style w:type="character" w:customStyle="1" w:styleId="cat-UserDefinedgrp-394rplc-1221">
    <w:name w:val="cat-UserDefined grp-394 rplc-1221"/>
    <w:basedOn w:val="DefaultParagraphFont"/>
  </w:style>
  <w:style w:type="character" w:customStyle="1" w:styleId="cat-UserDefinedgrp-394rplc-1222">
    <w:name w:val="cat-UserDefined grp-394 rplc-1222"/>
    <w:basedOn w:val="DefaultParagraphFont"/>
  </w:style>
  <w:style w:type="character" w:customStyle="1" w:styleId="cat-UserDefinedgrp-393rplc-1223">
    <w:name w:val="cat-UserDefined grp-393 rplc-1223"/>
    <w:basedOn w:val="DefaultParagraphFont"/>
  </w:style>
  <w:style w:type="character" w:customStyle="1" w:styleId="cat-UserDefinedgrp-394rplc-1224">
    <w:name w:val="cat-UserDefined grp-394 rplc-1224"/>
    <w:basedOn w:val="DefaultParagraphFont"/>
  </w:style>
  <w:style w:type="character" w:customStyle="1" w:styleId="cat-UserDefinedgrp-394rplc-1225">
    <w:name w:val="cat-UserDefined grp-394 rplc-1225"/>
    <w:basedOn w:val="DefaultParagraphFont"/>
  </w:style>
  <w:style w:type="character" w:customStyle="1" w:styleId="cat-UserDefinedgrp-394rplc-1228">
    <w:name w:val="cat-UserDefined grp-394 rplc-1228"/>
    <w:basedOn w:val="DefaultParagraphFont"/>
  </w:style>
  <w:style w:type="character" w:customStyle="1" w:styleId="cat-FIOgrp-194rplc-1229">
    <w:name w:val="cat-FIO grp-194 rplc-1229"/>
    <w:basedOn w:val="DefaultParagraphFont"/>
  </w:style>
  <w:style w:type="character" w:customStyle="1" w:styleId="cat-UserDefinedgrp-394rplc-1231">
    <w:name w:val="cat-UserDefined grp-394 rplc-1231"/>
    <w:basedOn w:val="DefaultParagraphFont"/>
  </w:style>
  <w:style w:type="character" w:customStyle="1" w:styleId="cat-UserDefinedgrp-393rplc-1232">
    <w:name w:val="cat-UserDefined grp-393 rplc-1232"/>
    <w:basedOn w:val="DefaultParagraphFont"/>
  </w:style>
  <w:style w:type="character" w:customStyle="1" w:styleId="cat-FIOgrp-191rplc-1233">
    <w:name w:val="cat-FIO grp-191 rplc-1233"/>
    <w:basedOn w:val="DefaultParagraphFont"/>
  </w:style>
  <w:style w:type="character" w:customStyle="1" w:styleId="cat-UserDefinedgrp-394rplc-1235">
    <w:name w:val="cat-UserDefined grp-394 rplc-1235"/>
    <w:basedOn w:val="DefaultParagraphFont"/>
  </w:style>
  <w:style w:type="character" w:customStyle="1" w:styleId="cat-FIOgrp-191rplc-1236">
    <w:name w:val="cat-FIO grp-191 rplc-1236"/>
    <w:basedOn w:val="DefaultParagraphFont"/>
  </w:style>
  <w:style w:type="character" w:customStyle="1" w:styleId="cat-UserDefinedgrp-394rplc-1237">
    <w:name w:val="cat-UserDefined grp-394 rplc-1237"/>
    <w:basedOn w:val="DefaultParagraphFont"/>
  </w:style>
  <w:style w:type="character" w:customStyle="1" w:styleId="cat-FIOgrp-194rplc-1238">
    <w:name w:val="cat-FIO grp-194 rplc-1238"/>
    <w:basedOn w:val="DefaultParagraphFont"/>
  </w:style>
  <w:style w:type="character" w:customStyle="1" w:styleId="cat-UserDefinedgrp-394rplc-1240">
    <w:name w:val="cat-UserDefined grp-394 rplc-1240"/>
    <w:basedOn w:val="DefaultParagraphFont"/>
  </w:style>
  <w:style w:type="character" w:customStyle="1" w:styleId="cat-UserDefinedgrp-393rplc-1241">
    <w:name w:val="cat-UserDefined grp-393 rplc-1241"/>
    <w:basedOn w:val="DefaultParagraphFont"/>
  </w:style>
  <w:style w:type="character" w:customStyle="1" w:styleId="cat-FIOgrp-191rplc-1242">
    <w:name w:val="cat-FIO grp-191 rplc-1242"/>
    <w:basedOn w:val="DefaultParagraphFont"/>
  </w:style>
  <w:style w:type="character" w:customStyle="1" w:styleId="cat-UserDefinedgrp-394rplc-1245">
    <w:name w:val="cat-UserDefined grp-394 rplc-1245"/>
    <w:basedOn w:val="DefaultParagraphFont"/>
  </w:style>
  <w:style w:type="character" w:customStyle="1" w:styleId="cat-FIOgrp-194rplc-1246">
    <w:name w:val="cat-FIO grp-194 rplc-1246"/>
    <w:basedOn w:val="DefaultParagraphFont"/>
  </w:style>
  <w:style w:type="character" w:customStyle="1" w:styleId="cat-UserDefinedgrp-394rplc-1247">
    <w:name w:val="cat-UserDefined grp-394 rplc-1247"/>
    <w:basedOn w:val="DefaultParagraphFont"/>
  </w:style>
  <w:style w:type="character" w:customStyle="1" w:styleId="cat-FIOgrp-194rplc-1248">
    <w:name w:val="cat-FIO grp-194 rplc-1248"/>
    <w:basedOn w:val="DefaultParagraphFont"/>
  </w:style>
  <w:style w:type="character" w:customStyle="1" w:styleId="cat-UserDefinedgrp-394rplc-1249">
    <w:name w:val="cat-UserDefined grp-394 rplc-1249"/>
    <w:basedOn w:val="DefaultParagraphFont"/>
  </w:style>
  <w:style w:type="character" w:customStyle="1" w:styleId="cat-FIOgrp-194rplc-1250">
    <w:name w:val="cat-FIO grp-194 rplc-1250"/>
    <w:basedOn w:val="DefaultParagraphFont"/>
  </w:style>
  <w:style w:type="character" w:customStyle="1" w:styleId="cat-UserDefinedgrp-394rplc-1251">
    <w:name w:val="cat-UserDefined grp-394 rplc-1251"/>
    <w:basedOn w:val="DefaultParagraphFont"/>
  </w:style>
  <w:style w:type="character" w:customStyle="1" w:styleId="cat-FIOgrp-194rplc-1252">
    <w:name w:val="cat-FIO grp-194 rplc-1252"/>
    <w:basedOn w:val="DefaultParagraphFont"/>
  </w:style>
  <w:style w:type="character" w:customStyle="1" w:styleId="cat-UserDefinedgrp-394rplc-1253">
    <w:name w:val="cat-UserDefined grp-394 rplc-1253"/>
    <w:basedOn w:val="DefaultParagraphFont"/>
  </w:style>
  <w:style w:type="character" w:customStyle="1" w:styleId="cat-FIOgrp-194rplc-1254">
    <w:name w:val="cat-FIO grp-194 rplc-1254"/>
    <w:basedOn w:val="DefaultParagraphFont"/>
  </w:style>
  <w:style w:type="character" w:customStyle="1" w:styleId="cat-UserDefinedgrp-394rplc-1255">
    <w:name w:val="cat-UserDefined grp-394 rplc-1255"/>
    <w:basedOn w:val="DefaultParagraphFont"/>
  </w:style>
  <w:style w:type="character" w:customStyle="1" w:styleId="cat-FIOgrp-194rplc-1256">
    <w:name w:val="cat-FIO grp-194 rplc-1256"/>
    <w:basedOn w:val="DefaultParagraphFont"/>
  </w:style>
  <w:style w:type="character" w:customStyle="1" w:styleId="cat-UserDefinedgrp-394rplc-1257">
    <w:name w:val="cat-UserDefined grp-394 rplc-1257"/>
    <w:basedOn w:val="DefaultParagraphFont"/>
  </w:style>
  <w:style w:type="character" w:customStyle="1" w:styleId="cat-FIOgrp-194rplc-1258">
    <w:name w:val="cat-FIO grp-194 rplc-1258"/>
    <w:basedOn w:val="DefaultParagraphFont"/>
  </w:style>
  <w:style w:type="character" w:customStyle="1" w:styleId="cat-UserDefinedgrp-394rplc-1259">
    <w:name w:val="cat-UserDefined grp-394 rplc-1259"/>
    <w:basedOn w:val="DefaultParagraphFont"/>
  </w:style>
  <w:style w:type="character" w:customStyle="1" w:styleId="cat-FIOgrp-194rplc-1260">
    <w:name w:val="cat-FIO grp-194 rplc-1260"/>
    <w:basedOn w:val="DefaultParagraphFont"/>
  </w:style>
  <w:style w:type="character" w:customStyle="1" w:styleId="cat-UserDefinedgrp-394rplc-1263">
    <w:name w:val="cat-UserDefined grp-394 rplc-1263"/>
    <w:basedOn w:val="DefaultParagraphFont"/>
  </w:style>
  <w:style w:type="character" w:customStyle="1" w:styleId="cat-FIOgrp-194rplc-1264">
    <w:name w:val="cat-FIO grp-194 rplc-1264"/>
    <w:basedOn w:val="DefaultParagraphFont"/>
  </w:style>
  <w:style w:type="character" w:customStyle="1" w:styleId="cat-UserDefinedgrp-394rplc-1265">
    <w:name w:val="cat-UserDefined grp-394 rplc-1265"/>
    <w:basedOn w:val="DefaultParagraphFont"/>
  </w:style>
  <w:style w:type="character" w:customStyle="1" w:styleId="cat-FIOgrp-194rplc-1266">
    <w:name w:val="cat-FIO grp-194 rplc-1266"/>
    <w:basedOn w:val="DefaultParagraphFont"/>
  </w:style>
  <w:style w:type="character" w:customStyle="1" w:styleId="cat-UserDefinedgrp-394rplc-1267">
    <w:name w:val="cat-UserDefined grp-394 rplc-1267"/>
    <w:basedOn w:val="DefaultParagraphFont"/>
  </w:style>
  <w:style w:type="character" w:customStyle="1" w:styleId="cat-FIOgrp-194rplc-1268">
    <w:name w:val="cat-FIO grp-194 rplc-1268"/>
    <w:basedOn w:val="DefaultParagraphFont"/>
  </w:style>
  <w:style w:type="character" w:customStyle="1" w:styleId="cat-UserDefinedgrp-394rplc-1269">
    <w:name w:val="cat-UserDefined grp-394 rplc-1269"/>
    <w:basedOn w:val="DefaultParagraphFont"/>
  </w:style>
  <w:style w:type="character" w:customStyle="1" w:styleId="cat-FIOgrp-194rplc-1270">
    <w:name w:val="cat-FIO grp-194 rplc-1270"/>
    <w:basedOn w:val="DefaultParagraphFont"/>
  </w:style>
  <w:style w:type="character" w:customStyle="1" w:styleId="cat-UserDefinedgrp-394rplc-1271">
    <w:name w:val="cat-UserDefined grp-394 rplc-1271"/>
    <w:basedOn w:val="DefaultParagraphFont"/>
  </w:style>
  <w:style w:type="character" w:customStyle="1" w:styleId="cat-FIOgrp-194rplc-1272">
    <w:name w:val="cat-FIO grp-194 rplc-1272"/>
    <w:basedOn w:val="DefaultParagraphFont"/>
  </w:style>
  <w:style w:type="character" w:customStyle="1" w:styleId="cat-UserDefinedgrp-394rplc-1275">
    <w:name w:val="cat-UserDefined grp-394 rplc-1275"/>
    <w:basedOn w:val="DefaultParagraphFont"/>
  </w:style>
  <w:style w:type="character" w:customStyle="1" w:styleId="cat-FIOgrp-194rplc-1276">
    <w:name w:val="cat-FIO grp-194 rplc-1276"/>
    <w:basedOn w:val="DefaultParagraphFont"/>
  </w:style>
  <w:style w:type="character" w:customStyle="1" w:styleId="cat-UserDefinedgrp-394rplc-1277">
    <w:name w:val="cat-UserDefined grp-394 rplc-1277"/>
    <w:basedOn w:val="DefaultParagraphFont"/>
  </w:style>
  <w:style w:type="character" w:customStyle="1" w:styleId="cat-FIOgrp-194rplc-1278">
    <w:name w:val="cat-FIO grp-194 rplc-1278"/>
    <w:basedOn w:val="DefaultParagraphFont"/>
  </w:style>
  <w:style w:type="character" w:customStyle="1" w:styleId="cat-UserDefinedgrp-394rplc-1280">
    <w:name w:val="cat-UserDefined grp-394 rplc-1280"/>
    <w:basedOn w:val="DefaultParagraphFont"/>
  </w:style>
  <w:style w:type="character" w:customStyle="1" w:styleId="cat-FIOgrp-194rplc-1281">
    <w:name w:val="cat-FIO grp-194 rplc-1281"/>
    <w:basedOn w:val="DefaultParagraphFont"/>
  </w:style>
  <w:style w:type="character" w:customStyle="1" w:styleId="cat-UserDefinedgrp-394rplc-1282">
    <w:name w:val="cat-UserDefined grp-394 rplc-1282"/>
    <w:basedOn w:val="DefaultParagraphFont"/>
  </w:style>
  <w:style w:type="character" w:customStyle="1" w:styleId="cat-FIOgrp-194rplc-1283">
    <w:name w:val="cat-FIO grp-194 rplc-1283"/>
    <w:basedOn w:val="DefaultParagraphFont"/>
  </w:style>
  <w:style w:type="character" w:customStyle="1" w:styleId="cat-UserDefinedgrp-394rplc-1284">
    <w:name w:val="cat-UserDefined grp-394 rplc-1284"/>
    <w:basedOn w:val="DefaultParagraphFont"/>
  </w:style>
  <w:style w:type="character" w:customStyle="1" w:styleId="cat-UserDefinedgrp-393rplc-1285">
    <w:name w:val="cat-UserDefined grp-393 rplc-1285"/>
    <w:basedOn w:val="DefaultParagraphFont"/>
  </w:style>
  <w:style w:type="character" w:customStyle="1" w:styleId="cat-FIOgrp-191rplc-1286">
    <w:name w:val="cat-FIO grp-191 rplc-1286"/>
    <w:basedOn w:val="DefaultParagraphFont"/>
  </w:style>
  <w:style w:type="character" w:customStyle="1" w:styleId="cat-UserDefinedgrp-394rplc-1287">
    <w:name w:val="cat-UserDefined grp-394 rplc-1287"/>
    <w:basedOn w:val="DefaultParagraphFont"/>
  </w:style>
  <w:style w:type="character" w:customStyle="1" w:styleId="cat-FIOgrp-194rplc-1288">
    <w:name w:val="cat-FIO grp-194 rplc-1288"/>
    <w:basedOn w:val="DefaultParagraphFont"/>
  </w:style>
  <w:style w:type="character" w:customStyle="1" w:styleId="cat-UserDefinedgrp-394rplc-1289">
    <w:name w:val="cat-UserDefined grp-394 rplc-1289"/>
    <w:basedOn w:val="DefaultParagraphFont"/>
  </w:style>
  <w:style w:type="character" w:customStyle="1" w:styleId="cat-FIOgrp-191rplc-1290">
    <w:name w:val="cat-FIO grp-191 rplc-1290"/>
    <w:basedOn w:val="DefaultParagraphFont"/>
  </w:style>
  <w:style w:type="character" w:customStyle="1" w:styleId="cat-FIOgrp-186rplc-1292">
    <w:name w:val="cat-FIO grp-186 rplc-1292"/>
    <w:basedOn w:val="DefaultParagraphFont"/>
  </w:style>
  <w:style w:type="character" w:customStyle="1" w:styleId="cat-FIOgrp-192rplc-1302">
    <w:name w:val="cat-FIO grp-192 rplc-1302"/>
    <w:basedOn w:val="DefaultParagraphFont"/>
  </w:style>
  <w:style w:type="character" w:customStyle="1" w:styleId="cat-FIOgrp-189rplc-1305">
    <w:name w:val="cat-FIO grp-189 rplc-1305"/>
    <w:basedOn w:val="DefaultParagraphFont"/>
  </w:style>
  <w:style w:type="character" w:customStyle="1" w:styleId="cat-FIOgrp-218rplc-1308">
    <w:name w:val="cat-FIO grp-218 rplc-1308"/>
    <w:basedOn w:val="DefaultParagraphFont"/>
  </w:style>
  <w:style w:type="character" w:customStyle="1" w:styleId="cat-Sumgrp-249rplc-1311">
    <w:name w:val="cat-Sum grp-249 rplc-1311"/>
    <w:basedOn w:val="DefaultParagraphFont"/>
  </w:style>
  <w:style w:type="character" w:customStyle="1" w:styleId="cat-Sumgrp-250rplc-1312">
    <w:name w:val="cat-Sum grp-250 rplc-1312"/>
    <w:basedOn w:val="DefaultParagraphFont"/>
  </w:style>
  <w:style w:type="character" w:customStyle="1" w:styleId="cat-Sumgrp-251rplc-1313">
    <w:name w:val="cat-Sum grp-251 rplc-1313"/>
    <w:basedOn w:val="DefaultParagraphFont"/>
  </w:style>
  <w:style w:type="character" w:customStyle="1" w:styleId="cat-Sumgrp-252rplc-1314">
    <w:name w:val="cat-Sum grp-252 rplc-1314"/>
    <w:basedOn w:val="DefaultParagraphFont"/>
  </w:style>
  <w:style w:type="character" w:customStyle="1" w:styleId="cat-UserDefinedgrp-394rplc-1315">
    <w:name w:val="cat-UserDefined grp-394 rplc-1315"/>
    <w:basedOn w:val="DefaultParagraphFont"/>
  </w:style>
  <w:style w:type="character" w:customStyle="1" w:styleId="cat-FIOgrp-194rplc-1316">
    <w:name w:val="cat-FIO grp-194 rplc-1316"/>
    <w:basedOn w:val="DefaultParagraphFont"/>
  </w:style>
  <w:style w:type="character" w:customStyle="1" w:styleId="cat-UserDefinedgrp-394rplc-1318">
    <w:name w:val="cat-UserDefined grp-394 rplc-1318"/>
    <w:basedOn w:val="DefaultParagraphFont"/>
  </w:style>
  <w:style w:type="character" w:customStyle="1" w:styleId="cat-FIOgrp-194rplc-1319">
    <w:name w:val="cat-FIO grp-194 rplc-1319"/>
    <w:basedOn w:val="DefaultParagraphFont"/>
  </w:style>
  <w:style w:type="character" w:customStyle="1" w:styleId="cat-UserDefinedgrp-394rplc-1321">
    <w:name w:val="cat-UserDefined grp-394 rplc-1321"/>
    <w:basedOn w:val="DefaultParagraphFont"/>
  </w:style>
  <w:style w:type="character" w:customStyle="1" w:styleId="cat-UserDefinedgrp-393rplc-1322">
    <w:name w:val="cat-UserDefined grp-393 rplc-1322"/>
    <w:basedOn w:val="DefaultParagraphFont"/>
  </w:style>
  <w:style w:type="character" w:customStyle="1" w:styleId="cat-FIOgrp-191rplc-1323">
    <w:name w:val="cat-FIO grp-191 rplc-1323"/>
    <w:basedOn w:val="DefaultParagraphFont"/>
  </w:style>
  <w:style w:type="character" w:customStyle="1" w:styleId="cat-UserDefinedgrp-394rplc-1325">
    <w:name w:val="cat-UserDefined grp-394 rplc-1325"/>
    <w:basedOn w:val="DefaultParagraphFont"/>
  </w:style>
  <w:style w:type="character" w:customStyle="1" w:styleId="cat-FIOgrp-191rplc-1326">
    <w:name w:val="cat-FIO grp-191 rplc-1326"/>
    <w:basedOn w:val="DefaultParagraphFont"/>
  </w:style>
  <w:style w:type="character" w:customStyle="1" w:styleId="cat-UserDefinedgrp-394rplc-1327">
    <w:name w:val="cat-UserDefined grp-394 rplc-1327"/>
    <w:basedOn w:val="DefaultParagraphFont"/>
  </w:style>
  <w:style w:type="character" w:customStyle="1" w:styleId="cat-FIOgrp-194rplc-1328">
    <w:name w:val="cat-FIO grp-194 rplc-1328"/>
    <w:basedOn w:val="DefaultParagraphFont"/>
  </w:style>
  <w:style w:type="character" w:customStyle="1" w:styleId="cat-UserDefinedgrp-394rplc-1330">
    <w:name w:val="cat-UserDefined grp-394 rplc-1330"/>
    <w:basedOn w:val="DefaultParagraphFont"/>
  </w:style>
  <w:style w:type="character" w:customStyle="1" w:styleId="cat-UserDefinedgrp-393rplc-1331">
    <w:name w:val="cat-UserDefined grp-393 rplc-1331"/>
    <w:basedOn w:val="DefaultParagraphFont"/>
  </w:style>
  <w:style w:type="character" w:customStyle="1" w:styleId="cat-FIOgrp-191rplc-1332">
    <w:name w:val="cat-FIO grp-191 rplc-1332"/>
    <w:basedOn w:val="DefaultParagraphFont"/>
  </w:style>
  <w:style w:type="character" w:customStyle="1" w:styleId="cat-UserDefinedgrp-394rplc-1335">
    <w:name w:val="cat-UserDefined grp-394 rplc-1335"/>
    <w:basedOn w:val="DefaultParagraphFont"/>
  </w:style>
  <w:style w:type="character" w:customStyle="1" w:styleId="cat-FIOgrp-194rplc-1336">
    <w:name w:val="cat-FIO grp-194 rplc-1336"/>
    <w:basedOn w:val="DefaultParagraphFont"/>
  </w:style>
  <w:style w:type="character" w:customStyle="1" w:styleId="cat-UserDefinedgrp-394rplc-1337">
    <w:name w:val="cat-UserDefined grp-394 rplc-1337"/>
    <w:basedOn w:val="DefaultParagraphFont"/>
  </w:style>
  <w:style w:type="character" w:customStyle="1" w:styleId="cat-FIOgrp-194rplc-1338">
    <w:name w:val="cat-FIO grp-194 rplc-1338"/>
    <w:basedOn w:val="DefaultParagraphFont"/>
  </w:style>
  <w:style w:type="character" w:customStyle="1" w:styleId="cat-UserDefinedgrp-394rplc-1339">
    <w:name w:val="cat-UserDefined grp-394 rplc-1339"/>
    <w:basedOn w:val="DefaultParagraphFont"/>
  </w:style>
  <w:style w:type="character" w:customStyle="1" w:styleId="cat-FIOgrp-194rplc-1340">
    <w:name w:val="cat-FIO grp-194 rplc-1340"/>
    <w:basedOn w:val="DefaultParagraphFont"/>
  </w:style>
  <w:style w:type="character" w:customStyle="1" w:styleId="cat-UserDefinedgrp-394rplc-1341">
    <w:name w:val="cat-UserDefined grp-394 rplc-1341"/>
    <w:basedOn w:val="DefaultParagraphFont"/>
  </w:style>
  <w:style w:type="character" w:customStyle="1" w:styleId="cat-FIOgrp-194rplc-1342">
    <w:name w:val="cat-FIO grp-194 rplc-1342"/>
    <w:basedOn w:val="DefaultParagraphFont"/>
  </w:style>
  <w:style w:type="character" w:customStyle="1" w:styleId="cat-UserDefinedgrp-394rplc-1343">
    <w:name w:val="cat-UserDefined grp-394 rplc-1343"/>
    <w:basedOn w:val="DefaultParagraphFont"/>
  </w:style>
  <w:style w:type="character" w:customStyle="1" w:styleId="cat-FIOgrp-194rplc-1344">
    <w:name w:val="cat-FIO grp-194 rplc-1344"/>
    <w:basedOn w:val="DefaultParagraphFont"/>
  </w:style>
  <w:style w:type="character" w:customStyle="1" w:styleId="cat-UserDefinedgrp-394rplc-1345">
    <w:name w:val="cat-UserDefined grp-394 rplc-1345"/>
    <w:basedOn w:val="DefaultParagraphFont"/>
  </w:style>
  <w:style w:type="character" w:customStyle="1" w:styleId="cat-FIOgrp-194rplc-1346">
    <w:name w:val="cat-FIO grp-194 rplc-1346"/>
    <w:basedOn w:val="DefaultParagraphFont"/>
  </w:style>
  <w:style w:type="character" w:customStyle="1" w:styleId="cat-UserDefinedgrp-394rplc-1347">
    <w:name w:val="cat-UserDefined grp-394 rplc-1347"/>
    <w:basedOn w:val="DefaultParagraphFont"/>
  </w:style>
  <w:style w:type="character" w:customStyle="1" w:styleId="cat-FIOgrp-194rplc-1348">
    <w:name w:val="cat-FIO grp-194 rplc-1348"/>
    <w:basedOn w:val="DefaultParagraphFont"/>
  </w:style>
  <w:style w:type="character" w:customStyle="1" w:styleId="cat-UserDefinedgrp-394rplc-1349">
    <w:name w:val="cat-UserDefined grp-394 rplc-1349"/>
    <w:basedOn w:val="DefaultParagraphFont"/>
  </w:style>
  <w:style w:type="character" w:customStyle="1" w:styleId="cat-FIOgrp-194rplc-1350">
    <w:name w:val="cat-FIO grp-194 rplc-1350"/>
    <w:basedOn w:val="DefaultParagraphFont"/>
  </w:style>
  <w:style w:type="character" w:customStyle="1" w:styleId="cat-UserDefinedgrp-394rplc-1353">
    <w:name w:val="cat-UserDefined grp-394 rplc-1353"/>
    <w:basedOn w:val="DefaultParagraphFont"/>
  </w:style>
  <w:style w:type="character" w:customStyle="1" w:styleId="cat-FIOgrp-194rplc-1354">
    <w:name w:val="cat-FIO grp-194 rplc-1354"/>
    <w:basedOn w:val="DefaultParagraphFont"/>
  </w:style>
  <w:style w:type="character" w:customStyle="1" w:styleId="cat-UserDefinedgrp-394rplc-1355">
    <w:name w:val="cat-UserDefined grp-394 rplc-1355"/>
    <w:basedOn w:val="DefaultParagraphFont"/>
  </w:style>
  <w:style w:type="character" w:customStyle="1" w:styleId="cat-FIOgrp-194rplc-1356">
    <w:name w:val="cat-FIO grp-194 rplc-1356"/>
    <w:basedOn w:val="DefaultParagraphFont"/>
  </w:style>
  <w:style w:type="character" w:customStyle="1" w:styleId="cat-UserDefinedgrp-394rplc-1359">
    <w:name w:val="cat-UserDefined grp-394 rplc-1359"/>
    <w:basedOn w:val="DefaultParagraphFont"/>
  </w:style>
  <w:style w:type="character" w:customStyle="1" w:styleId="cat-FIOgrp-194rplc-1360">
    <w:name w:val="cat-FIO grp-194 rplc-1360"/>
    <w:basedOn w:val="DefaultParagraphFont"/>
  </w:style>
  <w:style w:type="character" w:customStyle="1" w:styleId="cat-UserDefinedgrp-394rplc-1361">
    <w:name w:val="cat-UserDefined grp-394 rplc-1361"/>
    <w:basedOn w:val="DefaultParagraphFont"/>
  </w:style>
  <w:style w:type="character" w:customStyle="1" w:styleId="cat-FIOgrp-194rplc-1362">
    <w:name w:val="cat-FIO grp-194 rplc-1362"/>
    <w:basedOn w:val="DefaultParagraphFont"/>
  </w:style>
  <w:style w:type="character" w:customStyle="1" w:styleId="cat-UserDefinedgrp-394rplc-1364">
    <w:name w:val="cat-UserDefined grp-394 rplc-1364"/>
    <w:basedOn w:val="DefaultParagraphFont"/>
  </w:style>
  <w:style w:type="character" w:customStyle="1" w:styleId="cat-UserDefinedgrp-393rplc-1365">
    <w:name w:val="cat-UserDefined grp-393 rplc-1365"/>
    <w:basedOn w:val="DefaultParagraphFont"/>
  </w:style>
  <w:style w:type="character" w:customStyle="1" w:styleId="cat-FIOgrp-191rplc-1366">
    <w:name w:val="cat-FIO grp-191 rplc-1366"/>
    <w:basedOn w:val="DefaultParagraphFont"/>
  </w:style>
  <w:style w:type="character" w:customStyle="1" w:styleId="cat-UserDefinedgrp-394rplc-1367">
    <w:name w:val="cat-UserDefined grp-394 rplc-1367"/>
    <w:basedOn w:val="DefaultParagraphFont"/>
  </w:style>
  <w:style w:type="character" w:customStyle="1" w:styleId="cat-FIOgrp-194rplc-1368">
    <w:name w:val="cat-FIO grp-194 rplc-1368"/>
    <w:basedOn w:val="DefaultParagraphFont"/>
  </w:style>
  <w:style w:type="character" w:customStyle="1" w:styleId="cat-UserDefinedgrp-394rplc-1369">
    <w:name w:val="cat-UserDefined grp-394 rplc-1369"/>
    <w:basedOn w:val="DefaultParagraphFont"/>
  </w:style>
  <w:style w:type="character" w:customStyle="1" w:styleId="cat-FIOgrp-191rplc-1370">
    <w:name w:val="cat-FIO grp-191 rplc-1370"/>
    <w:basedOn w:val="DefaultParagraphFont"/>
  </w:style>
  <w:style w:type="character" w:customStyle="1" w:styleId="cat-UserDefinedgrp-394rplc-1372">
    <w:name w:val="cat-UserDefined grp-394 rplc-1372"/>
    <w:basedOn w:val="DefaultParagraphFont"/>
  </w:style>
  <w:style w:type="character" w:customStyle="1" w:styleId="cat-FIOgrp-191rplc-1373">
    <w:name w:val="cat-FIO grp-191 rplc-1373"/>
    <w:basedOn w:val="DefaultParagraphFont"/>
  </w:style>
  <w:style w:type="character" w:customStyle="1" w:styleId="cat-FIOgrp-192rplc-1377">
    <w:name w:val="cat-FIO grp-192 rplc-1377"/>
    <w:basedOn w:val="DefaultParagraphFont"/>
  </w:style>
  <w:style w:type="character" w:customStyle="1" w:styleId="cat-FIOgrp-192rplc-1379">
    <w:name w:val="cat-FIO grp-192 rplc-1379"/>
    <w:basedOn w:val="DefaultParagraphFont"/>
  </w:style>
  <w:style w:type="character" w:customStyle="1" w:styleId="cat-UserDefinedgrp-394rplc-1381">
    <w:name w:val="cat-UserDefined grp-394 rplc-1381"/>
    <w:basedOn w:val="DefaultParagraphFont"/>
  </w:style>
  <w:style w:type="character" w:customStyle="1" w:styleId="cat-FIOgrp-194rplc-1382">
    <w:name w:val="cat-FIO grp-194 rplc-1382"/>
    <w:basedOn w:val="DefaultParagraphFont"/>
  </w:style>
  <w:style w:type="character" w:customStyle="1" w:styleId="cat-Sumgrp-253rplc-1383">
    <w:name w:val="cat-Sum grp-253 rplc-1383"/>
    <w:basedOn w:val="DefaultParagraphFont"/>
  </w:style>
  <w:style w:type="character" w:customStyle="1" w:styleId="cat-Sumgrp-254rplc-1384">
    <w:name w:val="cat-Sum grp-254 rplc-1384"/>
    <w:basedOn w:val="DefaultParagraphFont"/>
  </w:style>
  <w:style w:type="character" w:customStyle="1" w:styleId="cat-Sumgrp-255rplc-1386">
    <w:name w:val="cat-Sum grp-255 rplc-1386"/>
    <w:basedOn w:val="DefaultParagraphFont"/>
  </w:style>
  <w:style w:type="character" w:customStyle="1" w:styleId="cat-Sumgrp-256rplc-1387">
    <w:name w:val="cat-Sum grp-256 rplc-1387"/>
    <w:basedOn w:val="DefaultParagraphFont"/>
  </w:style>
  <w:style w:type="character" w:customStyle="1" w:styleId="cat-FIOgrp-186rplc-1391">
    <w:name w:val="cat-FIO grp-186 rplc-1391"/>
    <w:basedOn w:val="DefaultParagraphFont"/>
  </w:style>
  <w:style w:type="character" w:customStyle="1" w:styleId="cat-Sumgrp-257rplc-1394">
    <w:name w:val="cat-Sum grp-257 rplc-1394"/>
    <w:basedOn w:val="DefaultParagraphFont"/>
  </w:style>
  <w:style w:type="character" w:customStyle="1" w:styleId="cat-Sumgrp-258rplc-1400">
    <w:name w:val="cat-Sum grp-258 rplc-1400"/>
    <w:basedOn w:val="DefaultParagraphFont"/>
  </w:style>
  <w:style w:type="character" w:customStyle="1" w:styleId="cat-Sumgrp-259rplc-1402">
    <w:name w:val="cat-Sum grp-259 rplc-1402"/>
    <w:basedOn w:val="DefaultParagraphFont"/>
  </w:style>
  <w:style w:type="character" w:customStyle="1" w:styleId="cat-Sumgrp-260rplc-1404">
    <w:name w:val="cat-Sum grp-260 rplc-1404"/>
    <w:basedOn w:val="DefaultParagraphFont"/>
  </w:style>
  <w:style w:type="character" w:customStyle="1" w:styleId="cat-Sumgrp-261rplc-1405">
    <w:name w:val="cat-Sum grp-261 rplc-1405"/>
    <w:basedOn w:val="DefaultParagraphFont"/>
  </w:style>
  <w:style w:type="character" w:customStyle="1" w:styleId="cat-FIOgrp-192rplc-1407">
    <w:name w:val="cat-FIO grp-192 rplc-1407"/>
    <w:basedOn w:val="DefaultParagraphFont"/>
  </w:style>
  <w:style w:type="character" w:customStyle="1" w:styleId="cat-Sumgrp-262rplc-1409">
    <w:name w:val="cat-Sum grp-262 rplc-1409"/>
    <w:basedOn w:val="DefaultParagraphFont"/>
  </w:style>
  <w:style w:type="character" w:customStyle="1" w:styleId="cat-FIOgrp-192rplc-1411">
    <w:name w:val="cat-FIO grp-192 rplc-1411"/>
    <w:basedOn w:val="DefaultParagraphFont"/>
  </w:style>
  <w:style w:type="character" w:customStyle="1" w:styleId="cat-Sumgrp-263rplc-1414">
    <w:name w:val="cat-Sum grp-263 rplc-1414"/>
    <w:basedOn w:val="DefaultParagraphFont"/>
  </w:style>
  <w:style w:type="character" w:customStyle="1" w:styleId="cat-FIOgrp-186rplc-1416">
    <w:name w:val="cat-FIO grp-186 rplc-1416"/>
    <w:basedOn w:val="DefaultParagraphFont"/>
  </w:style>
  <w:style w:type="character" w:customStyle="1" w:styleId="cat-FIOgrp-192rplc-1417">
    <w:name w:val="cat-FIO grp-192 rplc-1417"/>
    <w:basedOn w:val="DefaultParagraphFont"/>
  </w:style>
  <w:style w:type="character" w:customStyle="1" w:styleId="cat-FIOgrp-186rplc-1419">
    <w:name w:val="cat-FIO grp-186 rplc-1419"/>
    <w:basedOn w:val="DefaultParagraphFont"/>
  </w:style>
  <w:style w:type="character" w:customStyle="1" w:styleId="cat-PassportDatagrp-339rplc-1421">
    <w:name w:val="cat-PassportData grp-339 rplc-1421"/>
    <w:basedOn w:val="DefaultParagraphFont"/>
  </w:style>
  <w:style w:type="character" w:customStyle="1" w:styleId="cat-FIOgrp-186rplc-1423">
    <w:name w:val="cat-FIO grp-186 rplc-1423"/>
    <w:basedOn w:val="DefaultParagraphFont"/>
  </w:style>
  <w:style w:type="character" w:customStyle="1" w:styleId="cat-FIOgrp-186rplc-1424">
    <w:name w:val="cat-FIO grp-186 rplc-1424"/>
    <w:basedOn w:val="DefaultParagraphFont"/>
  </w:style>
  <w:style w:type="character" w:customStyle="1" w:styleId="cat-FIOgrp-186rplc-1426">
    <w:name w:val="cat-FIO grp-186 rplc-1426"/>
    <w:basedOn w:val="DefaultParagraphFont"/>
  </w:style>
  <w:style w:type="character" w:customStyle="1" w:styleId="cat-FIOgrp-192rplc-1427">
    <w:name w:val="cat-FIO grp-192 rplc-1427"/>
    <w:basedOn w:val="DefaultParagraphFont"/>
  </w:style>
  <w:style w:type="character" w:customStyle="1" w:styleId="cat-FIOgrp-192rplc-1429">
    <w:name w:val="cat-FIO grp-192 rplc-1429"/>
    <w:basedOn w:val="DefaultParagraphFont"/>
  </w:style>
  <w:style w:type="character" w:customStyle="1" w:styleId="cat-FIOgrp-186rplc-1430">
    <w:name w:val="cat-FIO grp-186 rplc-1430"/>
    <w:basedOn w:val="DefaultParagraphFont"/>
  </w:style>
  <w:style w:type="character" w:customStyle="1" w:styleId="cat-FIOgrp-192rplc-1431">
    <w:name w:val="cat-FIO grp-192 rplc-1431"/>
    <w:basedOn w:val="DefaultParagraphFont"/>
  </w:style>
  <w:style w:type="character" w:customStyle="1" w:styleId="cat-FIOgrp-186rplc-1432">
    <w:name w:val="cat-FIO grp-186 rplc-1432"/>
    <w:basedOn w:val="DefaultParagraphFont"/>
  </w:style>
  <w:style w:type="character" w:customStyle="1" w:styleId="cat-FIOgrp-186rplc-1434">
    <w:name w:val="cat-FIO grp-186 rplc-1434"/>
    <w:basedOn w:val="DefaultParagraphFont"/>
  </w:style>
  <w:style w:type="character" w:customStyle="1" w:styleId="cat-PassportDatagrp-340rplc-1435">
    <w:name w:val="cat-PassportData grp-340 rplc-1435"/>
    <w:basedOn w:val="DefaultParagraphFont"/>
  </w:style>
  <w:style w:type="character" w:customStyle="1" w:styleId="cat-FIOgrp-186rplc-1439">
    <w:name w:val="cat-FIO grp-186 rplc-1439"/>
    <w:basedOn w:val="DefaultParagraphFont"/>
  </w:style>
  <w:style w:type="character" w:customStyle="1" w:styleId="cat-FIOgrp-192rplc-1440">
    <w:name w:val="cat-FIO grp-192 rplc-1440"/>
    <w:basedOn w:val="DefaultParagraphFont"/>
  </w:style>
  <w:style w:type="character" w:customStyle="1" w:styleId="cat-UserDefinedgrp-394rplc-1441">
    <w:name w:val="cat-UserDefined grp-394 rplc-1441"/>
    <w:basedOn w:val="DefaultParagraphFont"/>
  </w:style>
  <w:style w:type="character" w:customStyle="1" w:styleId="cat-FIOgrp-194rplc-1442">
    <w:name w:val="cat-FIO grp-194 rplc-1442"/>
    <w:basedOn w:val="DefaultParagraphFont"/>
  </w:style>
  <w:style w:type="character" w:customStyle="1" w:styleId="cat-Sumgrp-253rplc-1443">
    <w:name w:val="cat-Sum grp-253 rplc-1443"/>
    <w:basedOn w:val="DefaultParagraphFont"/>
  </w:style>
  <w:style w:type="character" w:customStyle="1" w:styleId="cat-Sumgrp-254rplc-1444">
    <w:name w:val="cat-Sum grp-254 rplc-1444"/>
    <w:basedOn w:val="DefaultParagraphFont"/>
  </w:style>
  <w:style w:type="character" w:customStyle="1" w:styleId="cat-FIOgrp-192rplc-1445">
    <w:name w:val="cat-FIO grp-192 rplc-1445"/>
    <w:basedOn w:val="DefaultParagraphFont"/>
  </w:style>
  <w:style w:type="character" w:customStyle="1" w:styleId="cat-UserDefinedgrp-394rplc-1446">
    <w:name w:val="cat-UserDefined grp-394 rplc-1446"/>
    <w:basedOn w:val="DefaultParagraphFont"/>
  </w:style>
  <w:style w:type="character" w:customStyle="1" w:styleId="cat-FIOgrp-194rplc-1447">
    <w:name w:val="cat-FIO grp-194 rplc-1447"/>
    <w:basedOn w:val="DefaultParagraphFont"/>
  </w:style>
  <w:style w:type="character" w:customStyle="1" w:styleId="cat-Sumgrp-264rplc-1448">
    <w:name w:val="cat-Sum grp-264 rplc-1448"/>
    <w:basedOn w:val="DefaultParagraphFont"/>
  </w:style>
  <w:style w:type="character" w:customStyle="1" w:styleId="cat-Sumgrp-256rplc-1449">
    <w:name w:val="cat-Sum grp-256 rplc-1449"/>
    <w:basedOn w:val="DefaultParagraphFont"/>
  </w:style>
  <w:style w:type="character" w:customStyle="1" w:styleId="cat-FIOgrp-210rplc-1452">
    <w:name w:val="cat-FIO grp-210 rplc-1452"/>
    <w:basedOn w:val="DefaultParagraphFont"/>
  </w:style>
  <w:style w:type="character" w:customStyle="1" w:styleId="cat-FIOgrp-219rplc-1453">
    <w:name w:val="cat-FIO grp-219 rplc-1453"/>
    <w:basedOn w:val="DefaultParagraphFont"/>
  </w:style>
  <w:style w:type="character" w:customStyle="1" w:styleId="cat-FIOgrp-186rplc-1454">
    <w:name w:val="cat-FIO grp-186 rplc-1454"/>
    <w:basedOn w:val="DefaultParagraphFont"/>
  </w:style>
  <w:style w:type="character" w:customStyle="1" w:styleId="cat-UserDefinedgrp-394rplc-1465">
    <w:name w:val="cat-UserDefined grp-394 rplc-1465"/>
    <w:basedOn w:val="DefaultParagraphFont"/>
  </w:style>
  <w:style w:type="character" w:customStyle="1" w:styleId="cat-FIOgrp-194rplc-1466">
    <w:name w:val="cat-FIO grp-194 rplc-1466"/>
    <w:basedOn w:val="DefaultParagraphFont"/>
  </w:style>
  <w:style w:type="character" w:customStyle="1" w:styleId="cat-Sumgrp-265rplc-1473">
    <w:name w:val="cat-Sum grp-265 rplc-1473"/>
    <w:basedOn w:val="DefaultParagraphFont"/>
  </w:style>
  <w:style w:type="character" w:customStyle="1" w:styleId="cat-Sumgrp-266rplc-1474">
    <w:name w:val="cat-Sum grp-266 rplc-1474"/>
    <w:basedOn w:val="DefaultParagraphFont"/>
  </w:style>
  <w:style w:type="character" w:customStyle="1" w:styleId="cat-Sumgrp-267rplc-1475">
    <w:name w:val="cat-Sum grp-267 rplc-1475"/>
    <w:basedOn w:val="DefaultParagraphFont"/>
  </w:style>
  <w:style w:type="character" w:customStyle="1" w:styleId="cat-FIOgrp-186rplc-1476">
    <w:name w:val="cat-FIO grp-186 rplc-1476"/>
    <w:basedOn w:val="DefaultParagraphFont"/>
  </w:style>
  <w:style w:type="character" w:customStyle="1" w:styleId="cat-Sumgrp-268rplc-1481">
    <w:name w:val="cat-Sum grp-268 rplc-1481"/>
    <w:basedOn w:val="DefaultParagraphFont"/>
  </w:style>
  <w:style w:type="character" w:customStyle="1" w:styleId="cat-Sumgrp-269rplc-1482">
    <w:name w:val="cat-Sum grp-269 rplc-1482"/>
    <w:basedOn w:val="DefaultParagraphFont"/>
  </w:style>
  <w:style w:type="character" w:customStyle="1" w:styleId="cat-Sumgrp-270rplc-1483">
    <w:name w:val="cat-Sum grp-270 rplc-1483"/>
    <w:basedOn w:val="DefaultParagraphFont"/>
  </w:style>
  <w:style w:type="character" w:customStyle="1" w:styleId="cat-FIOgrp-220rplc-1484">
    <w:name w:val="cat-FIO grp-220 rplc-1484"/>
    <w:basedOn w:val="DefaultParagraphFont"/>
  </w:style>
  <w:style w:type="character" w:customStyle="1" w:styleId="cat-FIOgrp-221rplc-1486">
    <w:name w:val="cat-FIO grp-221 rplc-1486"/>
    <w:basedOn w:val="DefaultParagraphFont"/>
  </w:style>
  <w:style w:type="character" w:customStyle="1" w:styleId="cat-FIOgrp-220rplc-1492">
    <w:name w:val="cat-FIO grp-220 rplc-1492"/>
    <w:basedOn w:val="DefaultParagraphFont"/>
  </w:style>
  <w:style w:type="character" w:customStyle="1" w:styleId="cat-FIOgrp-186rplc-1496">
    <w:name w:val="cat-FIO grp-186 rplc-1496"/>
    <w:basedOn w:val="DefaultParagraphFont"/>
  </w:style>
  <w:style w:type="character" w:customStyle="1" w:styleId="cat-Sumgrp-271rplc-1498">
    <w:name w:val="cat-Sum grp-271 rplc-1498"/>
    <w:basedOn w:val="DefaultParagraphFont"/>
  </w:style>
  <w:style w:type="character" w:customStyle="1" w:styleId="cat-Sumgrp-272rplc-1500">
    <w:name w:val="cat-Sum grp-272 rplc-1500"/>
    <w:basedOn w:val="DefaultParagraphFont"/>
  </w:style>
  <w:style w:type="character" w:customStyle="1" w:styleId="cat-FIOgrp-222rplc-1502">
    <w:name w:val="cat-FIO grp-222 rplc-1502"/>
    <w:basedOn w:val="DefaultParagraphFont"/>
  </w:style>
  <w:style w:type="character" w:customStyle="1" w:styleId="cat-Sumgrp-265rplc-1514">
    <w:name w:val="cat-Sum grp-265 rplc-1514"/>
    <w:basedOn w:val="DefaultParagraphFont"/>
  </w:style>
  <w:style w:type="character" w:customStyle="1" w:styleId="cat-Sumgrp-266rplc-1515">
    <w:name w:val="cat-Sum grp-266 rplc-1515"/>
    <w:basedOn w:val="DefaultParagraphFont"/>
  </w:style>
  <w:style w:type="character" w:customStyle="1" w:styleId="cat-Sumgrp-267rplc-1516">
    <w:name w:val="cat-Sum grp-267 rplc-1516"/>
    <w:basedOn w:val="DefaultParagraphFont"/>
  </w:style>
  <w:style w:type="character" w:customStyle="1" w:styleId="cat-FIOgrp-186rplc-1517">
    <w:name w:val="cat-FIO grp-186 rplc-1517"/>
    <w:basedOn w:val="DefaultParagraphFont"/>
  </w:style>
  <w:style w:type="character" w:customStyle="1" w:styleId="cat-FIOgrp-220rplc-1521">
    <w:name w:val="cat-FIO grp-220 rplc-1521"/>
    <w:basedOn w:val="DefaultParagraphFont"/>
  </w:style>
  <w:style w:type="character" w:customStyle="1" w:styleId="cat-FIOgrp-221rplc-1523">
    <w:name w:val="cat-FIO grp-221 rplc-1523"/>
    <w:basedOn w:val="DefaultParagraphFont"/>
  </w:style>
  <w:style w:type="character" w:customStyle="1" w:styleId="cat-FIOgrp-220rplc-1529">
    <w:name w:val="cat-FIO grp-220 rplc-1529"/>
    <w:basedOn w:val="DefaultParagraphFont"/>
  </w:style>
  <w:style w:type="character" w:customStyle="1" w:styleId="cat-FIOgrp-186rplc-1533">
    <w:name w:val="cat-FIO grp-186 rplc-1533"/>
    <w:basedOn w:val="DefaultParagraphFont"/>
  </w:style>
  <w:style w:type="character" w:customStyle="1" w:styleId="cat-FIOgrp-186rplc-1536">
    <w:name w:val="cat-FIO grp-186 rplc-1536"/>
    <w:basedOn w:val="DefaultParagraphFont"/>
  </w:style>
  <w:style w:type="character" w:customStyle="1" w:styleId="cat-Sumgrp-257rplc-1539">
    <w:name w:val="cat-Sum grp-257 rplc-1539"/>
    <w:basedOn w:val="DefaultParagraphFont"/>
  </w:style>
  <w:style w:type="character" w:customStyle="1" w:styleId="cat-Sumgrp-258rplc-1544">
    <w:name w:val="cat-Sum grp-258 rplc-1544"/>
    <w:basedOn w:val="DefaultParagraphFont"/>
  </w:style>
  <w:style w:type="character" w:customStyle="1" w:styleId="cat-Sumgrp-259rplc-1546">
    <w:name w:val="cat-Sum grp-259 rplc-1546"/>
    <w:basedOn w:val="DefaultParagraphFont"/>
  </w:style>
  <w:style w:type="character" w:customStyle="1" w:styleId="cat-Sumgrp-260rplc-1548">
    <w:name w:val="cat-Sum grp-260 rplc-1548"/>
    <w:basedOn w:val="DefaultParagraphFont"/>
  </w:style>
  <w:style w:type="character" w:customStyle="1" w:styleId="cat-Sumgrp-261rplc-1549">
    <w:name w:val="cat-Sum grp-261 rplc-1549"/>
    <w:basedOn w:val="DefaultParagraphFont"/>
  </w:style>
  <w:style w:type="character" w:customStyle="1" w:styleId="cat-FIOgrp-192rplc-1551">
    <w:name w:val="cat-FIO grp-192 rplc-1551"/>
    <w:basedOn w:val="DefaultParagraphFont"/>
  </w:style>
  <w:style w:type="character" w:customStyle="1" w:styleId="cat-Sumgrp-262rplc-1553">
    <w:name w:val="cat-Sum grp-262 rplc-1553"/>
    <w:basedOn w:val="DefaultParagraphFont"/>
  </w:style>
  <w:style w:type="character" w:customStyle="1" w:styleId="cat-FIOgrp-192rplc-1555">
    <w:name w:val="cat-FIO grp-192 rplc-1555"/>
    <w:basedOn w:val="DefaultParagraphFont"/>
  </w:style>
  <w:style w:type="character" w:customStyle="1" w:styleId="cat-Sumgrp-263rplc-1558">
    <w:name w:val="cat-Sum grp-263 rplc-1558"/>
    <w:basedOn w:val="DefaultParagraphFont"/>
  </w:style>
  <w:style w:type="character" w:customStyle="1" w:styleId="cat-UserDefinedgrp-394rplc-1567">
    <w:name w:val="cat-UserDefined grp-394 rplc-1567"/>
    <w:basedOn w:val="DefaultParagraphFont"/>
  </w:style>
  <w:style w:type="character" w:customStyle="1" w:styleId="cat-FIOgrp-194rplc-1568">
    <w:name w:val="cat-FIO grp-194 rplc-1568"/>
    <w:basedOn w:val="DefaultParagraphFont"/>
  </w:style>
  <w:style w:type="character" w:customStyle="1" w:styleId="cat-FIOgrp-205rplc-1571">
    <w:name w:val="cat-FIO grp-205 rplc-1571"/>
    <w:basedOn w:val="DefaultParagraphFont"/>
  </w:style>
  <w:style w:type="character" w:customStyle="1" w:styleId="cat-UserDefinedgrp-394rplc-1583">
    <w:name w:val="cat-UserDefined grp-394 rplc-1583"/>
    <w:basedOn w:val="DefaultParagraphFont"/>
  </w:style>
  <w:style w:type="character" w:customStyle="1" w:styleId="cat-FIOgrp-194rplc-1584">
    <w:name w:val="cat-FIO grp-194 rplc-1584"/>
    <w:basedOn w:val="DefaultParagraphFont"/>
  </w:style>
  <w:style w:type="character" w:customStyle="1" w:styleId="cat-UserDefinedgrp-394rplc-1593">
    <w:name w:val="cat-UserDefined grp-394 rplc-1593"/>
    <w:basedOn w:val="DefaultParagraphFont"/>
  </w:style>
  <w:style w:type="character" w:customStyle="1" w:styleId="cat-FIOgrp-194rplc-1594">
    <w:name w:val="cat-FIO grp-194 rplc-1594"/>
    <w:basedOn w:val="DefaultParagraphFont"/>
  </w:style>
  <w:style w:type="character" w:customStyle="1" w:styleId="cat-FIOgrp-186rplc-1595">
    <w:name w:val="cat-FIO grp-186 rplc-1595"/>
    <w:basedOn w:val="DefaultParagraphFont"/>
  </w:style>
  <w:style w:type="character" w:customStyle="1" w:styleId="cat-UserDefinedgrp-394rplc-1596">
    <w:name w:val="cat-UserDefined grp-394 rplc-1596"/>
    <w:basedOn w:val="DefaultParagraphFont"/>
  </w:style>
  <w:style w:type="character" w:customStyle="1" w:styleId="cat-FIOgrp-194rplc-1597">
    <w:name w:val="cat-FIO grp-194 rplc-1597"/>
    <w:basedOn w:val="DefaultParagraphFont"/>
  </w:style>
  <w:style w:type="character" w:customStyle="1" w:styleId="cat-Sumgrp-273rplc-1601">
    <w:name w:val="cat-Sum grp-273 rplc-1601"/>
    <w:basedOn w:val="DefaultParagraphFont"/>
  </w:style>
  <w:style w:type="character" w:customStyle="1" w:styleId="cat-Sumgrp-274rplc-1605">
    <w:name w:val="cat-Sum grp-274 rplc-1605"/>
    <w:basedOn w:val="DefaultParagraphFont"/>
  </w:style>
  <w:style w:type="character" w:customStyle="1" w:styleId="cat-UserDefinedgrp-394rplc-1608">
    <w:name w:val="cat-UserDefined grp-394 rplc-1608"/>
    <w:basedOn w:val="DefaultParagraphFont"/>
  </w:style>
  <w:style w:type="character" w:customStyle="1" w:styleId="cat-FIOgrp-191rplc-1609">
    <w:name w:val="cat-FIO grp-191 rplc-1609"/>
    <w:basedOn w:val="DefaultParagraphFont"/>
  </w:style>
  <w:style w:type="character" w:customStyle="1" w:styleId="cat-FIOgrp-186rplc-1613">
    <w:name w:val="cat-FIO grp-186 rplc-1613"/>
    <w:basedOn w:val="DefaultParagraphFont"/>
  </w:style>
  <w:style w:type="character" w:customStyle="1" w:styleId="cat-UserDefinedgrp-394rplc-1617">
    <w:name w:val="cat-UserDefined grp-394 rplc-1617"/>
    <w:basedOn w:val="DefaultParagraphFont"/>
  </w:style>
  <w:style w:type="character" w:customStyle="1" w:styleId="cat-FIOgrp-194rplc-1618">
    <w:name w:val="cat-FIO grp-194 rplc-1618"/>
    <w:basedOn w:val="DefaultParagraphFont"/>
  </w:style>
  <w:style w:type="character" w:customStyle="1" w:styleId="cat-UserDefinedgrp-394rplc-1619">
    <w:name w:val="cat-UserDefined grp-394 rplc-1619"/>
    <w:basedOn w:val="DefaultParagraphFont"/>
  </w:style>
  <w:style w:type="character" w:customStyle="1" w:styleId="cat-UserDefinedgrp-393rplc-1620">
    <w:name w:val="cat-UserDefined grp-393 rplc-1620"/>
    <w:basedOn w:val="DefaultParagraphFont"/>
  </w:style>
  <w:style w:type="character" w:customStyle="1" w:styleId="cat-FIOgrp-191rplc-1621">
    <w:name w:val="cat-FIO grp-191 rplc-1621"/>
    <w:basedOn w:val="DefaultParagraphFont"/>
  </w:style>
  <w:style w:type="character" w:customStyle="1" w:styleId="cat-Sumgrp-275rplc-1622">
    <w:name w:val="cat-Sum grp-275 rplc-1622"/>
    <w:basedOn w:val="DefaultParagraphFont"/>
  </w:style>
  <w:style w:type="character" w:customStyle="1" w:styleId="cat-Sumgrp-276rplc-1623">
    <w:name w:val="cat-Sum grp-276 rplc-1623"/>
    <w:basedOn w:val="DefaultParagraphFont"/>
  </w:style>
  <w:style w:type="character" w:customStyle="1" w:styleId="cat-Sumgrp-277rplc-1624">
    <w:name w:val="cat-Sum grp-277 rplc-1624"/>
    <w:basedOn w:val="DefaultParagraphFont"/>
  </w:style>
  <w:style w:type="character" w:customStyle="1" w:styleId="cat-Sumgrp-278rplc-1625">
    <w:name w:val="cat-Sum grp-278 rplc-1625"/>
    <w:basedOn w:val="DefaultParagraphFont"/>
  </w:style>
  <w:style w:type="character" w:customStyle="1" w:styleId="cat-Sumgrp-279rplc-1626">
    <w:name w:val="cat-Sum grp-279 rplc-1626"/>
    <w:basedOn w:val="DefaultParagraphFont"/>
  </w:style>
  <w:style w:type="character" w:customStyle="1" w:styleId="cat-UserDefinedgrp-394rplc-1627">
    <w:name w:val="cat-UserDefined grp-394 rplc-1627"/>
    <w:basedOn w:val="DefaultParagraphFont"/>
  </w:style>
  <w:style w:type="character" w:customStyle="1" w:styleId="cat-FIOgrp-194rplc-1628">
    <w:name w:val="cat-FIO grp-194 rplc-1628"/>
    <w:basedOn w:val="DefaultParagraphFont"/>
  </w:style>
  <w:style w:type="character" w:customStyle="1" w:styleId="cat-UserDefinedgrp-394rplc-1634">
    <w:name w:val="cat-UserDefined grp-394 rplc-1634"/>
    <w:basedOn w:val="DefaultParagraphFont"/>
  </w:style>
  <w:style w:type="character" w:customStyle="1" w:styleId="cat-FIOgrp-194rplc-1635">
    <w:name w:val="cat-FIO grp-194 rplc-1635"/>
    <w:basedOn w:val="DefaultParagraphFont"/>
  </w:style>
  <w:style w:type="character" w:customStyle="1" w:styleId="cat-UserDefinedgrp-394rplc-1636">
    <w:name w:val="cat-UserDefined grp-394 rplc-1636"/>
    <w:basedOn w:val="DefaultParagraphFont"/>
  </w:style>
  <w:style w:type="character" w:customStyle="1" w:styleId="cat-FIOgrp-191rplc-1637">
    <w:name w:val="cat-FIO grp-191 rplc-1637"/>
    <w:basedOn w:val="DefaultParagraphFont"/>
  </w:style>
  <w:style w:type="character" w:customStyle="1" w:styleId="cat-FIOgrp-186rplc-1640">
    <w:name w:val="cat-FIO grp-186 rplc-1640"/>
    <w:basedOn w:val="DefaultParagraphFont"/>
  </w:style>
  <w:style w:type="character" w:customStyle="1" w:styleId="cat-UserDefinedgrp-394rplc-1641">
    <w:name w:val="cat-UserDefined grp-394 rplc-1641"/>
    <w:basedOn w:val="DefaultParagraphFont"/>
  </w:style>
  <w:style w:type="character" w:customStyle="1" w:styleId="cat-FIOgrp-194rplc-1642">
    <w:name w:val="cat-FIO grp-194 rplc-1642"/>
    <w:basedOn w:val="DefaultParagraphFont"/>
  </w:style>
  <w:style w:type="character" w:customStyle="1" w:styleId="cat-UserDefinedgrp-394rplc-1656">
    <w:name w:val="cat-UserDefined grp-394 rplc-1656"/>
    <w:basedOn w:val="DefaultParagraphFont"/>
  </w:style>
  <w:style w:type="character" w:customStyle="1" w:styleId="cat-FIOgrp-194rplc-1657">
    <w:name w:val="cat-FIO grp-194 rplc-1657"/>
    <w:basedOn w:val="DefaultParagraphFont"/>
  </w:style>
  <w:style w:type="character" w:customStyle="1" w:styleId="cat-UserDefinedgrp-394rplc-1659">
    <w:name w:val="cat-UserDefined grp-394 rplc-1659"/>
    <w:basedOn w:val="DefaultParagraphFont"/>
  </w:style>
  <w:style w:type="character" w:customStyle="1" w:styleId="cat-FIOgrp-194rplc-1660">
    <w:name w:val="cat-FIO grp-194 rplc-1660"/>
    <w:basedOn w:val="DefaultParagraphFont"/>
  </w:style>
  <w:style w:type="character" w:customStyle="1" w:styleId="cat-UserDefinedgrp-394rplc-1661">
    <w:name w:val="cat-UserDefined grp-394 rplc-1661"/>
    <w:basedOn w:val="DefaultParagraphFont"/>
  </w:style>
  <w:style w:type="character" w:customStyle="1" w:styleId="cat-FIOgrp-191rplc-1662">
    <w:name w:val="cat-FIO grp-191 rplc-1662"/>
    <w:basedOn w:val="DefaultParagraphFont"/>
  </w:style>
  <w:style w:type="character" w:customStyle="1" w:styleId="cat-FIOgrp-186rplc-1665">
    <w:name w:val="cat-FIO grp-186 rplc-1665"/>
    <w:basedOn w:val="DefaultParagraphFont"/>
  </w:style>
  <w:style w:type="character" w:customStyle="1" w:styleId="cat-UserDefinedgrp-394rplc-1668">
    <w:name w:val="cat-UserDefined grp-394 rplc-1668"/>
    <w:basedOn w:val="DefaultParagraphFont"/>
  </w:style>
  <w:style w:type="character" w:customStyle="1" w:styleId="cat-FIOgrp-194rplc-1669">
    <w:name w:val="cat-FIO grp-194 rplc-1669"/>
    <w:basedOn w:val="DefaultParagraphFont"/>
  </w:style>
  <w:style w:type="character" w:customStyle="1" w:styleId="cat-UserDefinedgrp-394rplc-1670">
    <w:name w:val="cat-UserDefined grp-394 rplc-1670"/>
    <w:basedOn w:val="DefaultParagraphFont"/>
  </w:style>
  <w:style w:type="character" w:customStyle="1" w:styleId="cat-UserDefinedgrp-393rplc-1671">
    <w:name w:val="cat-UserDefined grp-393 rplc-1671"/>
    <w:basedOn w:val="DefaultParagraphFont"/>
  </w:style>
  <w:style w:type="character" w:customStyle="1" w:styleId="cat-FIOgrp-191rplc-1672">
    <w:name w:val="cat-FIO grp-191 rplc-1672"/>
    <w:basedOn w:val="DefaultParagraphFont"/>
  </w:style>
  <w:style w:type="character" w:customStyle="1" w:styleId="cat-Sumgrp-280rplc-1673">
    <w:name w:val="cat-Sum grp-280 rplc-1673"/>
    <w:basedOn w:val="DefaultParagraphFont"/>
  </w:style>
  <w:style w:type="character" w:customStyle="1" w:styleId="cat-Sumgrp-281rplc-1674">
    <w:name w:val="cat-Sum grp-281 rplc-1674"/>
    <w:basedOn w:val="DefaultParagraphFont"/>
  </w:style>
  <w:style w:type="character" w:customStyle="1" w:styleId="cat-Sumgrp-282rplc-1675">
    <w:name w:val="cat-Sum grp-282 rplc-1675"/>
    <w:basedOn w:val="DefaultParagraphFont"/>
  </w:style>
  <w:style w:type="character" w:customStyle="1" w:styleId="cat-Sumgrp-283rplc-1676">
    <w:name w:val="cat-Sum grp-283 rplc-1676"/>
    <w:basedOn w:val="DefaultParagraphFont"/>
  </w:style>
  <w:style w:type="character" w:customStyle="1" w:styleId="cat-Sumgrp-284rplc-1677">
    <w:name w:val="cat-Sum grp-284 rplc-1677"/>
    <w:basedOn w:val="DefaultParagraphFont"/>
  </w:style>
  <w:style w:type="character" w:customStyle="1" w:styleId="cat-UserDefinedgrp-394rplc-1678">
    <w:name w:val="cat-UserDefined grp-394 rplc-1678"/>
    <w:basedOn w:val="DefaultParagraphFont"/>
  </w:style>
  <w:style w:type="character" w:customStyle="1" w:styleId="cat-FIOgrp-194rplc-1679">
    <w:name w:val="cat-FIO grp-194 rplc-1679"/>
    <w:basedOn w:val="DefaultParagraphFont"/>
  </w:style>
  <w:style w:type="character" w:customStyle="1" w:styleId="cat-UserDefinedgrp-394rplc-1682">
    <w:name w:val="cat-UserDefined grp-394 rplc-1682"/>
    <w:basedOn w:val="DefaultParagraphFont"/>
  </w:style>
  <w:style w:type="character" w:customStyle="1" w:styleId="cat-FIOgrp-191rplc-1683">
    <w:name w:val="cat-FIO grp-191 rplc-1683"/>
    <w:basedOn w:val="DefaultParagraphFont"/>
  </w:style>
  <w:style w:type="character" w:customStyle="1" w:styleId="cat-Sumgrp-285rplc-1684">
    <w:name w:val="cat-Sum grp-285 rplc-1684"/>
    <w:basedOn w:val="DefaultParagraphFont"/>
  </w:style>
  <w:style w:type="character" w:customStyle="1" w:styleId="cat-FIOgrp-186rplc-1686">
    <w:name w:val="cat-FIO grp-186 rplc-1686"/>
    <w:basedOn w:val="DefaultParagraphFont"/>
  </w:style>
  <w:style w:type="character" w:customStyle="1" w:styleId="cat-UserDefinedgrp-394rplc-1688">
    <w:name w:val="cat-UserDefined grp-394 rplc-1688"/>
    <w:basedOn w:val="DefaultParagraphFont"/>
  </w:style>
  <w:style w:type="character" w:customStyle="1" w:styleId="cat-FIOgrp-191rplc-1689">
    <w:name w:val="cat-FIO grp-191 rplc-1689"/>
    <w:basedOn w:val="DefaultParagraphFont"/>
  </w:style>
  <w:style w:type="character" w:customStyle="1" w:styleId="cat-Sumgrp-286rplc-1692">
    <w:name w:val="cat-Sum grp-286 rplc-1692"/>
    <w:basedOn w:val="DefaultParagraphFont"/>
  </w:style>
  <w:style w:type="character" w:customStyle="1" w:styleId="cat-FIOgrp-186rplc-1693">
    <w:name w:val="cat-FIO grp-186 rplc-1693"/>
    <w:basedOn w:val="DefaultParagraphFont"/>
  </w:style>
  <w:style w:type="character" w:customStyle="1" w:styleId="cat-UserDefinedgrp-394rplc-1694">
    <w:name w:val="cat-UserDefined grp-394 rplc-1694"/>
    <w:basedOn w:val="DefaultParagraphFont"/>
  </w:style>
  <w:style w:type="character" w:customStyle="1" w:styleId="cat-FIOgrp-194rplc-1695">
    <w:name w:val="cat-FIO grp-194 rplc-1695"/>
    <w:basedOn w:val="DefaultParagraphFont"/>
  </w:style>
  <w:style w:type="character" w:customStyle="1" w:styleId="cat-FIOgrp-192rplc-1698">
    <w:name w:val="cat-FIO grp-192 rplc-1698"/>
    <w:basedOn w:val="DefaultParagraphFont"/>
  </w:style>
  <w:style w:type="character" w:customStyle="1" w:styleId="cat-UserDefinedgrp-394rplc-1699">
    <w:name w:val="cat-UserDefined grp-394 rplc-1699"/>
    <w:basedOn w:val="DefaultParagraphFont"/>
  </w:style>
  <w:style w:type="character" w:customStyle="1" w:styleId="cat-FIOgrp-191rplc-1700">
    <w:name w:val="cat-FIO grp-191 rplc-1700"/>
    <w:basedOn w:val="DefaultParagraphFont"/>
  </w:style>
  <w:style w:type="character" w:customStyle="1" w:styleId="cat-UserDefinedgrp-394rplc-1701">
    <w:name w:val="cat-UserDefined grp-394 rplc-1701"/>
    <w:basedOn w:val="DefaultParagraphFont"/>
  </w:style>
  <w:style w:type="character" w:customStyle="1" w:styleId="cat-FIOgrp-191rplc-1702">
    <w:name w:val="cat-FIO grp-191 rplc-1702"/>
    <w:basedOn w:val="DefaultParagraphFont"/>
  </w:style>
  <w:style w:type="character" w:customStyle="1" w:styleId="cat-Sumgrp-286rplc-1704">
    <w:name w:val="cat-Sum grp-286 rplc-1704"/>
    <w:basedOn w:val="DefaultParagraphFont"/>
  </w:style>
  <w:style w:type="character" w:customStyle="1" w:styleId="cat-FIOgrp-186rplc-1706">
    <w:name w:val="cat-FIO grp-186 rplc-1706"/>
    <w:basedOn w:val="DefaultParagraphFont"/>
  </w:style>
  <w:style w:type="character" w:customStyle="1" w:styleId="cat-UserDefinedgrp-394rplc-1707">
    <w:name w:val="cat-UserDefined grp-394 rplc-1707"/>
    <w:basedOn w:val="DefaultParagraphFont"/>
  </w:style>
  <w:style w:type="character" w:customStyle="1" w:styleId="cat-FIOgrp-194rplc-1708">
    <w:name w:val="cat-FIO grp-194 rplc-1708"/>
    <w:basedOn w:val="DefaultParagraphFont"/>
  </w:style>
  <w:style w:type="character" w:customStyle="1" w:styleId="cat-UserDefinedgrp-394rplc-1709">
    <w:name w:val="cat-UserDefined grp-394 rplc-1709"/>
    <w:basedOn w:val="DefaultParagraphFont"/>
  </w:style>
  <w:style w:type="character" w:customStyle="1" w:styleId="cat-FIOgrp-194rplc-1710">
    <w:name w:val="cat-FIO grp-194 rplc-1710"/>
    <w:basedOn w:val="DefaultParagraphFont"/>
  </w:style>
  <w:style w:type="character" w:customStyle="1" w:styleId="cat-UserDefinedgrp-394rplc-1712">
    <w:name w:val="cat-UserDefined grp-394 rplc-1712"/>
    <w:basedOn w:val="DefaultParagraphFont"/>
  </w:style>
  <w:style w:type="character" w:customStyle="1" w:styleId="cat-FIOgrp-194rplc-1713">
    <w:name w:val="cat-FIO grp-194 rplc-1713"/>
    <w:basedOn w:val="DefaultParagraphFont"/>
  </w:style>
  <w:style w:type="character" w:customStyle="1" w:styleId="cat-FIOgrp-192rplc-1716">
    <w:name w:val="cat-FIO grp-192 rplc-1716"/>
    <w:basedOn w:val="DefaultParagraphFont"/>
  </w:style>
  <w:style w:type="character" w:customStyle="1" w:styleId="cat-UserDefinedgrp-394rplc-1717">
    <w:name w:val="cat-UserDefined grp-394 rplc-1717"/>
    <w:basedOn w:val="DefaultParagraphFont"/>
  </w:style>
  <w:style w:type="character" w:customStyle="1" w:styleId="cat-FIOgrp-191rplc-1718">
    <w:name w:val="cat-FIO grp-191 rplc-1718"/>
    <w:basedOn w:val="DefaultParagraphFont"/>
  </w:style>
  <w:style w:type="character" w:customStyle="1" w:styleId="cat-FIOgrp-186rplc-1720">
    <w:name w:val="cat-FIO grp-186 rplc-1720"/>
    <w:basedOn w:val="DefaultParagraphFont"/>
  </w:style>
  <w:style w:type="character" w:customStyle="1" w:styleId="cat-UserDefinedgrp-394rplc-1721">
    <w:name w:val="cat-UserDefined grp-394 rplc-1721"/>
    <w:basedOn w:val="DefaultParagraphFont"/>
  </w:style>
  <w:style w:type="character" w:customStyle="1" w:styleId="cat-FIOgrp-194rplc-1722">
    <w:name w:val="cat-FIO grp-194 rplc-1722"/>
    <w:basedOn w:val="DefaultParagraphFont"/>
  </w:style>
  <w:style w:type="character" w:customStyle="1" w:styleId="cat-UserDefinedgrp-394rplc-1723">
    <w:name w:val="cat-UserDefined grp-394 rplc-1723"/>
    <w:basedOn w:val="DefaultParagraphFont"/>
  </w:style>
  <w:style w:type="character" w:customStyle="1" w:styleId="cat-FIOgrp-194rplc-1724">
    <w:name w:val="cat-FIO grp-194 rplc-1724"/>
    <w:basedOn w:val="DefaultParagraphFont"/>
  </w:style>
  <w:style w:type="character" w:customStyle="1" w:styleId="cat-UserDefinedgrp-394rplc-1727">
    <w:name w:val="cat-UserDefined grp-394 rplc-1727"/>
    <w:basedOn w:val="DefaultParagraphFont"/>
  </w:style>
  <w:style w:type="character" w:customStyle="1" w:styleId="cat-FIOgrp-191rplc-1728">
    <w:name w:val="cat-FIO grp-191 rplc-1728"/>
    <w:basedOn w:val="DefaultParagraphFont"/>
  </w:style>
  <w:style w:type="character" w:customStyle="1" w:styleId="cat-Sumgrp-285rplc-1729">
    <w:name w:val="cat-Sum grp-285 rplc-1729"/>
    <w:basedOn w:val="DefaultParagraphFont"/>
  </w:style>
  <w:style w:type="character" w:customStyle="1" w:styleId="cat-FIOgrp-186rplc-1731">
    <w:name w:val="cat-FIO grp-186 rplc-1731"/>
    <w:basedOn w:val="DefaultParagraphFont"/>
  </w:style>
  <w:style w:type="character" w:customStyle="1" w:styleId="cat-UserDefinedgrp-394rplc-1733">
    <w:name w:val="cat-UserDefined grp-394 rplc-1733"/>
    <w:basedOn w:val="DefaultParagraphFont"/>
  </w:style>
  <w:style w:type="character" w:customStyle="1" w:styleId="cat-FIOgrp-191rplc-1734">
    <w:name w:val="cat-FIO grp-191 rplc-1734"/>
    <w:basedOn w:val="DefaultParagraphFont"/>
  </w:style>
  <w:style w:type="character" w:customStyle="1" w:styleId="cat-Sumgrp-286rplc-1737">
    <w:name w:val="cat-Sum grp-286 rplc-1737"/>
    <w:basedOn w:val="DefaultParagraphFont"/>
  </w:style>
  <w:style w:type="character" w:customStyle="1" w:styleId="cat-FIOgrp-186rplc-1738">
    <w:name w:val="cat-FIO grp-186 rplc-1738"/>
    <w:basedOn w:val="DefaultParagraphFont"/>
  </w:style>
  <w:style w:type="character" w:customStyle="1" w:styleId="cat-UserDefinedgrp-394rplc-1739">
    <w:name w:val="cat-UserDefined grp-394 rplc-1739"/>
    <w:basedOn w:val="DefaultParagraphFont"/>
  </w:style>
  <w:style w:type="character" w:customStyle="1" w:styleId="cat-FIOgrp-194rplc-1740">
    <w:name w:val="cat-FIO grp-194 rplc-1740"/>
    <w:basedOn w:val="DefaultParagraphFont"/>
  </w:style>
  <w:style w:type="character" w:customStyle="1" w:styleId="cat-FIOgrp-192rplc-1743">
    <w:name w:val="cat-FIO grp-192 rplc-1743"/>
    <w:basedOn w:val="DefaultParagraphFont"/>
  </w:style>
  <w:style w:type="character" w:customStyle="1" w:styleId="cat-UserDefinedgrp-394rplc-1744">
    <w:name w:val="cat-UserDefined grp-394 rplc-1744"/>
    <w:basedOn w:val="DefaultParagraphFont"/>
  </w:style>
  <w:style w:type="character" w:customStyle="1" w:styleId="cat-FIOgrp-191rplc-1745">
    <w:name w:val="cat-FIO grp-191 rplc-1745"/>
    <w:basedOn w:val="DefaultParagraphFont"/>
  </w:style>
  <w:style w:type="character" w:customStyle="1" w:styleId="cat-UserDefinedgrp-394rplc-1746">
    <w:name w:val="cat-UserDefined grp-394 rplc-1746"/>
    <w:basedOn w:val="DefaultParagraphFont"/>
  </w:style>
  <w:style w:type="character" w:customStyle="1" w:styleId="cat-FIOgrp-191rplc-1747">
    <w:name w:val="cat-FIO grp-191 rplc-1747"/>
    <w:basedOn w:val="DefaultParagraphFont"/>
  </w:style>
  <w:style w:type="character" w:customStyle="1" w:styleId="cat-Sumgrp-286rplc-1749">
    <w:name w:val="cat-Sum grp-286 rplc-1749"/>
    <w:basedOn w:val="DefaultParagraphFont"/>
  </w:style>
  <w:style w:type="character" w:customStyle="1" w:styleId="cat-FIOgrp-186rplc-1751">
    <w:name w:val="cat-FIO grp-186 rplc-1751"/>
    <w:basedOn w:val="DefaultParagraphFont"/>
  </w:style>
  <w:style w:type="character" w:customStyle="1" w:styleId="cat-UserDefinedgrp-394rplc-1752">
    <w:name w:val="cat-UserDefined grp-394 rplc-1752"/>
    <w:basedOn w:val="DefaultParagraphFont"/>
  </w:style>
  <w:style w:type="character" w:customStyle="1" w:styleId="cat-FIOgrp-194rplc-1753">
    <w:name w:val="cat-FIO grp-194 rplc-1753"/>
    <w:basedOn w:val="DefaultParagraphFont"/>
  </w:style>
  <w:style w:type="character" w:customStyle="1" w:styleId="cat-UserDefinedgrp-394rplc-1754">
    <w:name w:val="cat-UserDefined grp-394 rplc-1754"/>
    <w:basedOn w:val="DefaultParagraphFont"/>
  </w:style>
  <w:style w:type="character" w:customStyle="1" w:styleId="cat-FIOgrp-194rplc-1755">
    <w:name w:val="cat-FIO grp-194 rplc-1755"/>
    <w:basedOn w:val="DefaultParagraphFont"/>
  </w:style>
  <w:style w:type="character" w:customStyle="1" w:styleId="cat-UserDefinedgrp-394rplc-1757">
    <w:name w:val="cat-UserDefined grp-394 rplc-1757"/>
    <w:basedOn w:val="DefaultParagraphFont"/>
  </w:style>
  <w:style w:type="character" w:customStyle="1" w:styleId="cat-FIOgrp-194rplc-1758">
    <w:name w:val="cat-FIO grp-194 rplc-1758"/>
    <w:basedOn w:val="DefaultParagraphFont"/>
  </w:style>
  <w:style w:type="character" w:customStyle="1" w:styleId="cat-FIOgrp-192rplc-1760">
    <w:name w:val="cat-FIO grp-192 rplc-1760"/>
    <w:basedOn w:val="DefaultParagraphFont"/>
  </w:style>
  <w:style w:type="character" w:customStyle="1" w:styleId="cat-UserDefinedgrp-394rplc-1761">
    <w:name w:val="cat-UserDefined grp-394 rplc-1761"/>
    <w:basedOn w:val="DefaultParagraphFont"/>
  </w:style>
  <w:style w:type="character" w:customStyle="1" w:styleId="cat-FIOgrp-191rplc-1762">
    <w:name w:val="cat-FIO grp-191 rplc-1762"/>
    <w:basedOn w:val="DefaultParagraphFont"/>
  </w:style>
  <w:style w:type="character" w:customStyle="1" w:styleId="cat-FIOgrp-186rplc-1764">
    <w:name w:val="cat-FIO grp-186 rplc-1764"/>
    <w:basedOn w:val="DefaultParagraphFont"/>
  </w:style>
  <w:style w:type="character" w:customStyle="1" w:styleId="cat-UserDefinedgrp-394rplc-1765">
    <w:name w:val="cat-UserDefined grp-394 rplc-1765"/>
    <w:basedOn w:val="DefaultParagraphFont"/>
  </w:style>
  <w:style w:type="character" w:customStyle="1" w:styleId="cat-FIOgrp-194rplc-1766">
    <w:name w:val="cat-FIO grp-194 rplc-1766"/>
    <w:basedOn w:val="DefaultParagraphFont"/>
  </w:style>
  <w:style w:type="character" w:customStyle="1" w:styleId="cat-UserDefinedgrp-394rplc-1768">
    <w:name w:val="cat-UserDefined grp-394 rplc-1768"/>
    <w:basedOn w:val="DefaultParagraphFont"/>
  </w:style>
  <w:style w:type="character" w:customStyle="1" w:styleId="cat-FIOgrp-194rplc-1769">
    <w:name w:val="cat-FIO grp-194 rplc-1769"/>
    <w:basedOn w:val="DefaultParagraphFont"/>
  </w:style>
  <w:style w:type="character" w:customStyle="1" w:styleId="cat-UserDefinedgrp-394rplc-1770">
    <w:name w:val="cat-UserDefined grp-394 rplc-1770"/>
    <w:basedOn w:val="DefaultParagraphFont"/>
  </w:style>
  <w:style w:type="character" w:customStyle="1" w:styleId="cat-FIOgrp-191rplc-1771">
    <w:name w:val="cat-FIO grp-191 rplc-1771"/>
    <w:basedOn w:val="DefaultParagraphFont"/>
  </w:style>
  <w:style w:type="character" w:customStyle="1" w:styleId="cat-FIOgrp-186rplc-1774">
    <w:name w:val="cat-FIO grp-186 rplc-1774"/>
    <w:basedOn w:val="DefaultParagraphFont"/>
  </w:style>
  <w:style w:type="character" w:customStyle="1" w:styleId="cat-UserDefinedgrp-394rplc-1776">
    <w:name w:val="cat-UserDefined grp-394 rplc-1776"/>
    <w:basedOn w:val="DefaultParagraphFont"/>
  </w:style>
  <w:style w:type="character" w:customStyle="1" w:styleId="cat-FIOgrp-194rplc-1777">
    <w:name w:val="cat-FIO grp-194 rplc-1777"/>
    <w:basedOn w:val="DefaultParagraphFont"/>
  </w:style>
  <w:style w:type="character" w:customStyle="1" w:styleId="cat-UserDefinedgrp-394rplc-1781">
    <w:name w:val="cat-UserDefined grp-394 rplc-1781"/>
    <w:basedOn w:val="DefaultParagraphFont"/>
  </w:style>
  <w:style w:type="character" w:customStyle="1" w:styleId="cat-FIOgrp-194rplc-1782">
    <w:name w:val="cat-FIO grp-194 rplc-1782"/>
    <w:basedOn w:val="DefaultParagraphFont"/>
  </w:style>
  <w:style w:type="character" w:customStyle="1" w:styleId="cat-UserDefinedgrp-394rplc-1784">
    <w:name w:val="cat-UserDefined grp-394 rplc-1784"/>
    <w:basedOn w:val="DefaultParagraphFont"/>
  </w:style>
  <w:style w:type="character" w:customStyle="1" w:styleId="cat-FIOgrp-194rplc-1785">
    <w:name w:val="cat-FIO grp-194 rplc-1785"/>
    <w:basedOn w:val="DefaultParagraphFont"/>
  </w:style>
  <w:style w:type="character" w:customStyle="1" w:styleId="cat-UserDefinedgrp-394rplc-1787">
    <w:name w:val="cat-UserDefined grp-394 rplc-1787"/>
    <w:basedOn w:val="DefaultParagraphFont"/>
  </w:style>
  <w:style w:type="character" w:customStyle="1" w:styleId="cat-FIOgrp-194rplc-1788">
    <w:name w:val="cat-FIO grp-194 rplc-1788"/>
    <w:basedOn w:val="DefaultParagraphFont"/>
  </w:style>
  <w:style w:type="character" w:customStyle="1" w:styleId="cat-Sumgrp-287rplc-1809">
    <w:name w:val="cat-Sum grp-287 rplc-1809"/>
    <w:basedOn w:val="DefaultParagraphFont"/>
  </w:style>
  <w:style w:type="character" w:customStyle="1" w:styleId="cat-UserDefinedgrp-394rplc-1811">
    <w:name w:val="cat-UserDefined grp-394 rplc-1811"/>
    <w:basedOn w:val="DefaultParagraphFont"/>
  </w:style>
  <w:style w:type="character" w:customStyle="1" w:styleId="cat-FIOgrp-194rplc-1812">
    <w:name w:val="cat-FIO grp-194 rplc-1812"/>
    <w:basedOn w:val="DefaultParagraphFont"/>
  </w:style>
  <w:style w:type="character" w:customStyle="1" w:styleId="cat-FIOgrp-192rplc-1817">
    <w:name w:val="cat-FIO grp-192 rplc-1817"/>
    <w:basedOn w:val="DefaultParagraphFont"/>
  </w:style>
  <w:style w:type="character" w:customStyle="1" w:styleId="cat-UserDefinedgrp-394rplc-1818">
    <w:name w:val="cat-UserDefined grp-394 rplc-1818"/>
    <w:basedOn w:val="DefaultParagraphFont"/>
  </w:style>
  <w:style w:type="character" w:customStyle="1" w:styleId="cat-FIOgrp-191rplc-1819">
    <w:name w:val="cat-FIO grp-191 rplc-1819"/>
    <w:basedOn w:val="DefaultParagraphFont"/>
  </w:style>
  <w:style w:type="character" w:customStyle="1" w:styleId="cat-UserDefinedgrp-394rplc-1820">
    <w:name w:val="cat-UserDefined grp-394 rplc-1820"/>
    <w:basedOn w:val="DefaultParagraphFont"/>
  </w:style>
  <w:style w:type="character" w:customStyle="1" w:styleId="cat-FIOgrp-191rplc-1821">
    <w:name w:val="cat-FIO grp-191 rplc-1821"/>
    <w:basedOn w:val="DefaultParagraphFont"/>
  </w:style>
  <w:style w:type="character" w:customStyle="1" w:styleId="cat-Sumgrp-286rplc-1823">
    <w:name w:val="cat-Sum grp-286 rplc-1823"/>
    <w:basedOn w:val="DefaultParagraphFont"/>
  </w:style>
  <w:style w:type="character" w:customStyle="1" w:styleId="cat-Sumgrp-288rplc-1824">
    <w:name w:val="cat-Sum grp-288 rplc-1824"/>
    <w:basedOn w:val="DefaultParagraphFont"/>
  </w:style>
  <w:style w:type="character" w:customStyle="1" w:styleId="cat-FIOgrp-186rplc-1826">
    <w:name w:val="cat-FIO grp-186 rplc-1826"/>
    <w:basedOn w:val="DefaultParagraphFont"/>
  </w:style>
  <w:style w:type="character" w:customStyle="1" w:styleId="cat-UserDefinedgrp-394rplc-1827">
    <w:name w:val="cat-UserDefined grp-394 rplc-1827"/>
    <w:basedOn w:val="DefaultParagraphFont"/>
  </w:style>
  <w:style w:type="character" w:customStyle="1" w:styleId="cat-FIOgrp-194rplc-1828">
    <w:name w:val="cat-FIO grp-194 rplc-1828"/>
    <w:basedOn w:val="DefaultParagraphFont"/>
  </w:style>
  <w:style w:type="character" w:customStyle="1" w:styleId="cat-FIOgrp-186rplc-1830">
    <w:name w:val="cat-FIO grp-186 rplc-1830"/>
    <w:basedOn w:val="DefaultParagraphFont"/>
  </w:style>
  <w:style w:type="character" w:customStyle="1" w:styleId="cat-UserDefinedgrp-394rplc-1832">
    <w:name w:val="cat-UserDefined grp-394 rplc-1832"/>
    <w:basedOn w:val="DefaultParagraphFont"/>
  </w:style>
  <w:style w:type="character" w:customStyle="1" w:styleId="cat-FIOgrp-191rplc-1833">
    <w:name w:val="cat-FIO grp-191 rplc-1833"/>
    <w:basedOn w:val="DefaultParagraphFont"/>
  </w:style>
  <w:style w:type="character" w:customStyle="1" w:styleId="cat-FIOgrp-186rplc-1836">
    <w:name w:val="cat-FIO grp-186 rplc-1836"/>
    <w:basedOn w:val="DefaultParagraphFont"/>
  </w:style>
  <w:style w:type="character" w:customStyle="1" w:styleId="cat-UserDefinedgrp-394rplc-1837">
    <w:name w:val="cat-UserDefined grp-394 rplc-1837"/>
    <w:basedOn w:val="DefaultParagraphFont"/>
  </w:style>
  <w:style w:type="character" w:customStyle="1" w:styleId="cat-FIOgrp-194rplc-1838">
    <w:name w:val="cat-FIO grp-194 rplc-1838"/>
    <w:basedOn w:val="DefaultParagraphFont"/>
  </w:style>
  <w:style w:type="character" w:customStyle="1" w:styleId="cat-UserDefinedgrp-394rplc-1839">
    <w:name w:val="cat-UserDefined grp-394 rplc-1839"/>
    <w:basedOn w:val="DefaultParagraphFont"/>
  </w:style>
  <w:style w:type="character" w:customStyle="1" w:styleId="cat-FIOgrp-194rplc-1840">
    <w:name w:val="cat-FIO grp-194 rplc-1840"/>
    <w:basedOn w:val="DefaultParagraphFont"/>
  </w:style>
  <w:style w:type="character" w:customStyle="1" w:styleId="cat-UserDefinedgrp-394rplc-1842">
    <w:name w:val="cat-UserDefined grp-394 rplc-1842"/>
    <w:basedOn w:val="DefaultParagraphFont"/>
  </w:style>
  <w:style w:type="character" w:customStyle="1" w:styleId="cat-FIOgrp-194rplc-1843">
    <w:name w:val="cat-FIO grp-194 rplc-1843"/>
    <w:basedOn w:val="DefaultParagraphFont"/>
  </w:style>
  <w:style w:type="character" w:customStyle="1" w:styleId="cat-FIOgrp-192rplc-1844">
    <w:name w:val="cat-FIO grp-192 rplc-1844"/>
    <w:basedOn w:val="DefaultParagraphFont"/>
  </w:style>
  <w:style w:type="character" w:customStyle="1" w:styleId="cat-FIOgrp-186rplc-1847">
    <w:name w:val="cat-FIO grp-186 rplc-1847"/>
    <w:basedOn w:val="DefaultParagraphFont"/>
  </w:style>
  <w:style w:type="character" w:customStyle="1" w:styleId="cat-UserDefinedgrp-394rplc-1848">
    <w:name w:val="cat-UserDefined grp-394 rplc-1848"/>
    <w:basedOn w:val="DefaultParagraphFont"/>
  </w:style>
  <w:style w:type="character" w:customStyle="1" w:styleId="cat-FIOgrp-194rplc-1849">
    <w:name w:val="cat-FIO grp-194 rplc-1849"/>
    <w:basedOn w:val="DefaultParagraphFont"/>
  </w:style>
  <w:style w:type="character" w:customStyle="1" w:styleId="cat-UserDefinedgrp-394rplc-1850">
    <w:name w:val="cat-UserDefined grp-394 rplc-1850"/>
    <w:basedOn w:val="DefaultParagraphFont"/>
  </w:style>
  <w:style w:type="character" w:customStyle="1" w:styleId="cat-FIOgrp-194rplc-1851">
    <w:name w:val="cat-FIO grp-194 rplc-1851"/>
    <w:basedOn w:val="DefaultParagraphFont"/>
  </w:style>
  <w:style w:type="character" w:customStyle="1" w:styleId="cat-FIOgrp-186rplc-1854">
    <w:name w:val="cat-FIO grp-186 rplc-1854"/>
    <w:basedOn w:val="DefaultParagraphFont"/>
  </w:style>
  <w:style w:type="character" w:customStyle="1" w:styleId="cat-UserDefinedgrp-394rplc-1856">
    <w:name w:val="cat-UserDefined grp-394 rplc-1856"/>
    <w:basedOn w:val="DefaultParagraphFont"/>
  </w:style>
  <w:style w:type="character" w:customStyle="1" w:styleId="cat-FIOgrp-194rplc-1857">
    <w:name w:val="cat-FIO grp-194 rplc-1857"/>
    <w:basedOn w:val="DefaultParagraphFont"/>
  </w:style>
  <w:style w:type="character" w:customStyle="1" w:styleId="cat-FIOgrp-186rplc-1858">
    <w:name w:val="cat-FIO grp-186 rplc-1858"/>
    <w:basedOn w:val="DefaultParagraphFont"/>
  </w:style>
  <w:style w:type="character" w:customStyle="1" w:styleId="cat-FIOgrp-186rplc-1860">
    <w:name w:val="cat-FIO grp-186 rplc-1860"/>
    <w:basedOn w:val="DefaultParagraphFont"/>
  </w:style>
  <w:style w:type="character" w:customStyle="1" w:styleId="cat-UserDefinedgrp-394rplc-1861">
    <w:name w:val="cat-UserDefined grp-394 rplc-1861"/>
    <w:basedOn w:val="DefaultParagraphFont"/>
  </w:style>
  <w:style w:type="character" w:customStyle="1" w:styleId="cat-FIOgrp-194rplc-1862">
    <w:name w:val="cat-FIO grp-194 rplc-1862"/>
    <w:basedOn w:val="DefaultParagraphFont"/>
  </w:style>
  <w:style w:type="character" w:customStyle="1" w:styleId="cat-FIOgrp-186rplc-1863">
    <w:name w:val="cat-FIO grp-186 rplc-1863"/>
    <w:basedOn w:val="DefaultParagraphFont"/>
  </w:style>
  <w:style w:type="character" w:customStyle="1" w:styleId="cat-UserDefinedgrp-394rplc-1864">
    <w:name w:val="cat-UserDefined grp-394 rplc-1864"/>
    <w:basedOn w:val="DefaultParagraphFont"/>
  </w:style>
  <w:style w:type="character" w:customStyle="1" w:styleId="cat-FIOgrp-194rplc-1865">
    <w:name w:val="cat-FIO grp-194 rplc-1865"/>
    <w:basedOn w:val="DefaultParagraphFont"/>
  </w:style>
  <w:style w:type="character" w:customStyle="1" w:styleId="cat-UserDefinedgrp-394rplc-1866">
    <w:name w:val="cat-UserDefined grp-394 rplc-1866"/>
    <w:basedOn w:val="DefaultParagraphFont"/>
  </w:style>
  <w:style w:type="character" w:customStyle="1" w:styleId="cat-FIOgrp-194rplc-1867">
    <w:name w:val="cat-FIO grp-194 rplc-1867"/>
    <w:basedOn w:val="DefaultParagraphFont"/>
  </w:style>
  <w:style w:type="character" w:customStyle="1" w:styleId="cat-FIOgrp-186rplc-1869">
    <w:name w:val="cat-FIO grp-186 rplc-1869"/>
    <w:basedOn w:val="DefaultParagraphFont"/>
  </w:style>
  <w:style w:type="character" w:customStyle="1" w:styleId="cat-UserDefinedgrp-394rplc-1870">
    <w:name w:val="cat-UserDefined grp-394 rplc-1870"/>
    <w:basedOn w:val="DefaultParagraphFont"/>
  </w:style>
  <w:style w:type="character" w:customStyle="1" w:styleId="cat-FIOgrp-194rplc-1871">
    <w:name w:val="cat-FIO grp-194 rplc-1871"/>
    <w:basedOn w:val="DefaultParagraphFont"/>
  </w:style>
  <w:style w:type="character" w:customStyle="1" w:styleId="cat-UserDefinedgrp-394rplc-1872">
    <w:name w:val="cat-UserDefined grp-394 rplc-1872"/>
    <w:basedOn w:val="DefaultParagraphFont"/>
  </w:style>
  <w:style w:type="character" w:customStyle="1" w:styleId="cat-FIOgrp-194rplc-1873">
    <w:name w:val="cat-FIO grp-194 rplc-1873"/>
    <w:basedOn w:val="DefaultParagraphFont"/>
  </w:style>
  <w:style w:type="character" w:customStyle="1" w:styleId="cat-UserDefinedgrp-394rplc-1875">
    <w:name w:val="cat-UserDefined grp-394 rplc-1875"/>
    <w:basedOn w:val="DefaultParagraphFont"/>
  </w:style>
  <w:style w:type="character" w:customStyle="1" w:styleId="cat-FIOgrp-194rplc-1876">
    <w:name w:val="cat-FIO grp-194 rplc-1876"/>
    <w:basedOn w:val="DefaultParagraphFont"/>
  </w:style>
  <w:style w:type="character" w:customStyle="1" w:styleId="cat-FIOgrp-186rplc-1877">
    <w:name w:val="cat-FIO grp-186 rplc-1877"/>
    <w:basedOn w:val="DefaultParagraphFont"/>
  </w:style>
  <w:style w:type="character" w:customStyle="1" w:styleId="cat-UserDefinedgrp-394rplc-1879">
    <w:name w:val="cat-UserDefined grp-394 rplc-1879"/>
    <w:basedOn w:val="DefaultParagraphFont"/>
  </w:style>
  <w:style w:type="character" w:customStyle="1" w:styleId="cat-FIOgrp-194rplc-1880">
    <w:name w:val="cat-FIO grp-194 rplc-1880"/>
    <w:basedOn w:val="DefaultParagraphFont"/>
  </w:style>
  <w:style w:type="character" w:customStyle="1" w:styleId="cat-UserDefinedgrp-394rplc-1882">
    <w:name w:val="cat-UserDefined grp-394 rplc-1882"/>
    <w:basedOn w:val="DefaultParagraphFont"/>
  </w:style>
  <w:style w:type="character" w:customStyle="1" w:styleId="cat-FIOgrp-194rplc-1883">
    <w:name w:val="cat-FIO grp-194 rplc-1883"/>
    <w:basedOn w:val="DefaultParagraphFont"/>
  </w:style>
  <w:style w:type="character" w:customStyle="1" w:styleId="cat-FIOgrp-186rplc-1884">
    <w:name w:val="cat-FIO grp-186 rplc-1884"/>
    <w:basedOn w:val="DefaultParagraphFont"/>
  </w:style>
  <w:style w:type="character" w:customStyle="1" w:styleId="cat-Sumgrp-289rplc-1892">
    <w:name w:val="cat-Sum grp-289 rplc-1892"/>
    <w:basedOn w:val="DefaultParagraphFont"/>
  </w:style>
  <w:style w:type="character" w:customStyle="1" w:styleId="cat-Sumgrp-290rplc-1895">
    <w:name w:val="cat-Sum grp-290 rplc-1895"/>
    <w:basedOn w:val="DefaultParagraphFont"/>
  </w:style>
  <w:style w:type="character" w:customStyle="1" w:styleId="cat-FIOgrp-223rplc-1901">
    <w:name w:val="cat-FIO grp-223 rplc-1901"/>
    <w:basedOn w:val="DefaultParagraphFont"/>
  </w:style>
  <w:style w:type="character" w:customStyle="1" w:styleId="cat-Sumgrp-291rplc-1904">
    <w:name w:val="cat-Sum grp-291 rplc-1904"/>
    <w:basedOn w:val="DefaultParagraphFont"/>
  </w:style>
  <w:style w:type="character" w:customStyle="1" w:styleId="cat-FIOgrp-223rplc-1910">
    <w:name w:val="cat-FIO grp-223 rplc-1910"/>
    <w:basedOn w:val="DefaultParagraphFont"/>
  </w:style>
  <w:style w:type="character" w:customStyle="1" w:styleId="cat-Sumgrp-292rplc-1913">
    <w:name w:val="cat-Sum grp-292 rplc-1913"/>
    <w:basedOn w:val="DefaultParagraphFont"/>
  </w:style>
  <w:style w:type="character" w:customStyle="1" w:styleId="cat-Sumgrp-293rplc-1918">
    <w:name w:val="cat-Sum grp-293 rplc-1918"/>
    <w:basedOn w:val="DefaultParagraphFont"/>
  </w:style>
  <w:style w:type="character" w:customStyle="1" w:styleId="cat-Sumgrp-294rplc-1919">
    <w:name w:val="cat-Sum grp-294 rplc-1919"/>
    <w:basedOn w:val="DefaultParagraphFont"/>
  </w:style>
  <w:style w:type="character" w:customStyle="1" w:styleId="cat-Sumgrp-295rplc-1920">
    <w:name w:val="cat-Sum grp-295 rplc-1920"/>
    <w:basedOn w:val="DefaultParagraphFont"/>
  </w:style>
  <w:style w:type="character" w:customStyle="1" w:styleId="cat-Sumgrp-294rplc-1923">
    <w:name w:val="cat-Sum grp-294 rplc-1923"/>
    <w:basedOn w:val="DefaultParagraphFont"/>
  </w:style>
  <w:style w:type="character" w:customStyle="1" w:styleId="cat-Sumgrp-296rplc-1924">
    <w:name w:val="cat-Sum grp-296 rplc-1924"/>
    <w:basedOn w:val="DefaultParagraphFont"/>
  </w:style>
  <w:style w:type="character" w:customStyle="1" w:styleId="cat-UserDefinedgrp-394rplc-1928">
    <w:name w:val="cat-UserDefined grp-394 rplc-1928"/>
    <w:basedOn w:val="DefaultParagraphFont"/>
  </w:style>
  <w:style w:type="character" w:customStyle="1" w:styleId="cat-FIOgrp-194rplc-1929">
    <w:name w:val="cat-FIO grp-194 rplc-1929"/>
    <w:basedOn w:val="DefaultParagraphFont"/>
  </w:style>
  <w:style w:type="character" w:customStyle="1" w:styleId="cat-Sumgrp-297rplc-1930">
    <w:name w:val="cat-Sum grp-297 rplc-1930"/>
    <w:basedOn w:val="DefaultParagraphFont"/>
  </w:style>
  <w:style w:type="character" w:customStyle="1" w:styleId="cat-Sumgrp-298rplc-1939">
    <w:name w:val="cat-Sum grp-298 rplc-1939"/>
    <w:basedOn w:val="DefaultParagraphFont"/>
  </w:style>
  <w:style w:type="character" w:customStyle="1" w:styleId="cat-Sumgrp-299rplc-1942">
    <w:name w:val="cat-Sum grp-299 rplc-1942"/>
    <w:basedOn w:val="DefaultParagraphFont"/>
  </w:style>
  <w:style w:type="character" w:customStyle="1" w:styleId="cat-Sumgrp-300rplc-1946">
    <w:name w:val="cat-Sum grp-300 rplc-1946"/>
    <w:basedOn w:val="DefaultParagraphFont"/>
  </w:style>
  <w:style w:type="character" w:customStyle="1" w:styleId="cat-Sumgrp-301rplc-1949">
    <w:name w:val="cat-Sum grp-301 rplc-1949"/>
    <w:basedOn w:val="DefaultParagraphFont"/>
  </w:style>
  <w:style w:type="character" w:customStyle="1" w:styleId="cat-Sumgrp-302rplc-1950">
    <w:name w:val="cat-Sum grp-302 rplc-1950"/>
    <w:basedOn w:val="DefaultParagraphFont"/>
  </w:style>
  <w:style w:type="character" w:customStyle="1" w:styleId="cat-Sumgrp-303rplc-1954">
    <w:name w:val="cat-Sum grp-303 rplc-1954"/>
    <w:basedOn w:val="DefaultParagraphFont"/>
  </w:style>
  <w:style w:type="character" w:customStyle="1" w:styleId="cat-Sumgrp-304rplc-1958">
    <w:name w:val="cat-Sum grp-304 rplc-1958"/>
    <w:basedOn w:val="DefaultParagraphFont"/>
  </w:style>
  <w:style w:type="character" w:customStyle="1" w:styleId="cat-Sumgrp-305rplc-1964">
    <w:name w:val="cat-Sum grp-305 rplc-1964"/>
    <w:basedOn w:val="DefaultParagraphFont"/>
  </w:style>
  <w:style w:type="character" w:customStyle="1" w:styleId="cat-Sumgrp-306rplc-1965">
    <w:name w:val="cat-Sum grp-306 rplc-1965"/>
    <w:basedOn w:val="DefaultParagraphFont"/>
  </w:style>
  <w:style w:type="character" w:customStyle="1" w:styleId="cat-Sumgrp-307rplc-1967">
    <w:name w:val="cat-Sum grp-307 rplc-1967"/>
    <w:basedOn w:val="DefaultParagraphFont"/>
  </w:style>
  <w:style w:type="character" w:customStyle="1" w:styleId="cat-Sumgrp-308rplc-1972">
    <w:name w:val="cat-Sum grp-308 rplc-1972"/>
    <w:basedOn w:val="DefaultParagraphFont"/>
  </w:style>
  <w:style w:type="character" w:customStyle="1" w:styleId="cat-Sumgrp-309rplc-1974">
    <w:name w:val="cat-Sum grp-309 rplc-1974"/>
    <w:basedOn w:val="DefaultParagraphFont"/>
  </w:style>
  <w:style w:type="character" w:customStyle="1" w:styleId="cat-Sumgrp-310rplc-1976">
    <w:name w:val="cat-Sum grp-310 rplc-1976"/>
    <w:basedOn w:val="DefaultParagraphFont"/>
  </w:style>
  <w:style w:type="character" w:customStyle="1" w:styleId="cat-Sumgrp-311rplc-1978">
    <w:name w:val="cat-Sum grp-311 rplc-1978"/>
    <w:basedOn w:val="DefaultParagraphFont"/>
  </w:style>
  <w:style w:type="character" w:customStyle="1" w:styleId="cat-Sumgrp-312rplc-1982">
    <w:name w:val="cat-Sum grp-312 rplc-1982"/>
    <w:basedOn w:val="DefaultParagraphFont"/>
  </w:style>
  <w:style w:type="character" w:customStyle="1" w:styleId="cat-Sumgrp-313rplc-1985">
    <w:name w:val="cat-Sum grp-313 rplc-1985"/>
    <w:basedOn w:val="DefaultParagraphFont"/>
  </w:style>
  <w:style w:type="character" w:customStyle="1" w:styleId="cat-Sumgrp-314rplc-1988">
    <w:name w:val="cat-Sum grp-314 rplc-1988"/>
    <w:basedOn w:val="DefaultParagraphFont"/>
  </w:style>
  <w:style w:type="character" w:customStyle="1" w:styleId="cat-Sumgrp-315rplc-1994">
    <w:name w:val="cat-Sum grp-315 rplc-1994"/>
    <w:basedOn w:val="DefaultParagraphFont"/>
  </w:style>
  <w:style w:type="character" w:customStyle="1" w:styleId="cat-Sumgrp-316rplc-1997">
    <w:name w:val="cat-Sum grp-316 rplc-1997"/>
    <w:basedOn w:val="DefaultParagraphFont"/>
  </w:style>
  <w:style w:type="character" w:customStyle="1" w:styleId="cat-Sumgrp-317rplc-2001">
    <w:name w:val="cat-Sum grp-317 rplc-2001"/>
    <w:basedOn w:val="DefaultParagraphFont"/>
  </w:style>
  <w:style w:type="character" w:customStyle="1" w:styleId="cat-Sumgrp-318rplc-2005">
    <w:name w:val="cat-Sum grp-318 rplc-2005"/>
    <w:basedOn w:val="DefaultParagraphFont"/>
  </w:style>
  <w:style w:type="character" w:customStyle="1" w:styleId="cat-Sumgrp-319rplc-2007">
    <w:name w:val="cat-Sum grp-319 rplc-2007"/>
    <w:basedOn w:val="DefaultParagraphFont"/>
  </w:style>
  <w:style w:type="character" w:customStyle="1" w:styleId="cat-FIOgrp-189rplc-2009">
    <w:name w:val="cat-FIO grp-189 rplc-2009"/>
    <w:basedOn w:val="DefaultParagraphFont"/>
  </w:style>
  <w:style w:type="character" w:customStyle="1" w:styleId="cat-Sumgrp-320rplc-2010">
    <w:name w:val="cat-Sum grp-320 rplc-2010"/>
    <w:basedOn w:val="DefaultParagraphFont"/>
  </w:style>
  <w:style w:type="character" w:customStyle="1" w:styleId="cat-FIOgrp-189rplc-2011">
    <w:name w:val="cat-FIO grp-189 rplc-2011"/>
    <w:basedOn w:val="DefaultParagraphFont"/>
  </w:style>
  <w:style w:type="character" w:customStyle="1" w:styleId="cat-Sumgrp-321rplc-2012">
    <w:name w:val="cat-Sum grp-321 rplc-2012"/>
    <w:basedOn w:val="DefaultParagraphFont"/>
  </w:style>
  <w:style w:type="character" w:customStyle="1" w:styleId="cat-Sumgrp-322rplc-2014">
    <w:name w:val="cat-Sum grp-322 rplc-2014"/>
    <w:basedOn w:val="DefaultParagraphFont"/>
  </w:style>
  <w:style w:type="character" w:customStyle="1" w:styleId="cat-Sumgrp-323rplc-2015">
    <w:name w:val="cat-Sum grp-323 rplc-2015"/>
    <w:basedOn w:val="DefaultParagraphFont"/>
  </w:style>
  <w:style w:type="character" w:customStyle="1" w:styleId="cat-Sumgrp-324rplc-2018">
    <w:name w:val="cat-Sum grp-324 rplc-2018"/>
    <w:basedOn w:val="DefaultParagraphFont"/>
  </w:style>
  <w:style w:type="character" w:customStyle="1" w:styleId="cat-Sumgrp-325rplc-2020">
    <w:name w:val="cat-Sum grp-325 rplc-2020"/>
    <w:basedOn w:val="DefaultParagraphFont"/>
  </w:style>
  <w:style w:type="character" w:customStyle="1" w:styleId="cat-Sumgrp-262rplc-2022">
    <w:name w:val="cat-Sum grp-262 rplc-2022"/>
    <w:basedOn w:val="DefaultParagraphFont"/>
  </w:style>
  <w:style w:type="character" w:customStyle="1" w:styleId="cat-Sumgrp-326rplc-2023">
    <w:name w:val="cat-Sum grp-326 rplc-2023"/>
    <w:basedOn w:val="DefaultParagraphFont"/>
  </w:style>
  <w:style w:type="character" w:customStyle="1" w:styleId="cat-Sumgrp-327rplc-2026">
    <w:name w:val="cat-Sum grp-327 rplc-2026"/>
    <w:basedOn w:val="DefaultParagraphFont"/>
  </w:style>
  <w:style w:type="character" w:customStyle="1" w:styleId="cat-Sumgrp-328rplc-2029">
    <w:name w:val="cat-Sum grp-328 rplc-2029"/>
    <w:basedOn w:val="DefaultParagraphFont"/>
  </w:style>
  <w:style w:type="character" w:customStyle="1" w:styleId="cat-UserDefinedgrp-394rplc-2034">
    <w:name w:val="cat-UserDefined grp-394 rplc-2034"/>
    <w:basedOn w:val="DefaultParagraphFont"/>
  </w:style>
  <w:style w:type="character" w:customStyle="1" w:styleId="cat-UserDefinedgrp-393rplc-2035">
    <w:name w:val="cat-UserDefined grp-393 rplc-2035"/>
    <w:basedOn w:val="DefaultParagraphFont"/>
  </w:style>
  <w:style w:type="character" w:customStyle="1" w:styleId="cat-FIOgrp-191rplc-2036">
    <w:name w:val="cat-FIO grp-191 rplc-2036"/>
    <w:basedOn w:val="DefaultParagraphFont"/>
  </w:style>
  <w:style w:type="character" w:customStyle="1" w:styleId="cat-Sumgrp-329rplc-2039">
    <w:name w:val="cat-Sum grp-329 rplc-2039"/>
    <w:basedOn w:val="DefaultParagraphFont"/>
  </w:style>
  <w:style w:type="character" w:customStyle="1" w:styleId="cat-UserDefinedgrp-394rplc-2043">
    <w:name w:val="cat-UserDefined grp-394 rplc-2043"/>
    <w:basedOn w:val="DefaultParagraphFont"/>
  </w:style>
  <w:style w:type="character" w:customStyle="1" w:styleId="cat-UserDefinedgrp-393rplc-2044">
    <w:name w:val="cat-UserDefined grp-393 rplc-2044"/>
    <w:basedOn w:val="DefaultParagraphFont"/>
  </w:style>
  <w:style w:type="character" w:customStyle="1" w:styleId="cat-FIOgrp-191rplc-2045">
    <w:name w:val="cat-FIO grp-191 rplc-2045"/>
    <w:basedOn w:val="DefaultParagraphFont"/>
  </w:style>
  <w:style w:type="character" w:customStyle="1" w:styleId="cat-Sumgrp-330rplc-2046">
    <w:name w:val="cat-Sum grp-330 rplc-2046"/>
    <w:basedOn w:val="DefaultParagraphFont"/>
  </w:style>
  <w:style w:type="character" w:customStyle="1" w:styleId="cat-UserDefinedgrp-394rplc-2048">
    <w:name w:val="cat-UserDefined grp-394 rplc-2048"/>
    <w:basedOn w:val="DefaultParagraphFont"/>
  </w:style>
  <w:style w:type="character" w:customStyle="1" w:styleId="cat-UserDefinedgrp-393rplc-2049">
    <w:name w:val="cat-UserDefined grp-393 rplc-2049"/>
    <w:basedOn w:val="DefaultParagraphFont"/>
  </w:style>
  <w:style w:type="character" w:customStyle="1" w:styleId="cat-FIOgrp-191rplc-2050">
    <w:name w:val="cat-FIO grp-191 rplc-2050"/>
    <w:basedOn w:val="DefaultParagraphFont"/>
  </w:style>
  <w:style w:type="character" w:customStyle="1" w:styleId="cat-Sumgrp-331rplc-2052">
    <w:name w:val="cat-Sum grp-331 rplc-2052"/>
    <w:basedOn w:val="DefaultParagraphFont"/>
  </w:style>
  <w:style w:type="character" w:customStyle="1" w:styleId="cat-UserDefinedgrp-394rplc-2056">
    <w:name w:val="cat-UserDefined grp-394 rplc-2056"/>
    <w:basedOn w:val="DefaultParagraphFont"/>
  </w:style>
  <w:style w:type="character" w:customStyle="1" w:styleId="cat-FIOgrp-194rplc-2057">
    <w:name w:val="cat-FIO grp-194 rplc-2057"/>
    <w:basedOn w:val="DefaultParagraphFont"/>
  </w:style>
  <w:style w:type="character" w:customStyle="1" w:styleId="cat-FIOgrp-192rplc-2058">
    <w:name w:val="cat-FIO grp-192 rplc-2058"/>
    <w:basedOn w:val="DefaultParagraphFont"/>
  </w:style>
  <w:style w:type="character" w:customStyle="1" w:styleId="cat-FIOgrp-186rplc-2059">
    <w:name w:val="cat-FIO grp-186 rplc-2059"/>
    <w:basedOn w:val="DefaultParagraphFont"/>
  </w:style>
  <w:style w:type="character" w:customStyle="1" w:styleId="cat-FIOgrp-186rplc-2061">
    <w:name w:val="cat-FIO grp-186 rplc-2061"/>
    <w:basedOn w:val="DefaultParagraphFont"/>
  </w:style>
  <w:style w:type="character" w:customStyle="1" w:styleId="cat-UserDefinedgrp-394rplc-2062">
    <w:name w:val="cat-UserDefined grp-394 rplc-2062"/>
    <w:basedOn w:val="DefaultParagraphFont"/>
  </w:style>
  <w:style w:type="character" w:customStyle="1" w:styleId="cat-FIOgrp-194rplc-2063">
    <w:name w:val="cat-FIO grp-194 rplc-2063"/>
    <w:basedOn w:val="DefaultParagraphFont"/>
  </w:style>
  <w:style w:type="character" w:customStyle="1" w:styleId="cat-Sumgrp-232rplc-2064">
    <w:name w:val="cat-Sum grp-232 rplc-2064"/>
    <w:basedOn w:val="DefaultParagraphFont"/>
  </w:style>
  <w:style w:type="character" w:customStyle="1" w:styleId="cat-FIOgrp-186rplc-2067">
    <w:name w:val="cat-FIO grp-186 rplc-2067"/>
    <w:basedOn w:val="DefaultParagraphFont"/>
  </w:style>
  <w:style w:type="character" w:customStyle="1" w:styleId="cat-UserDefinedgrp-394rplc-2069">
    <w:name w:val="cat-UserDefined grp-394 rplc-2069"/>
    <w:basedOn w:val="DefaultParagraphFont"/>
  </w:style>
  <w:style w:type="character" w:customStyle="1" w:styleId="cat-FIOgrp-194rplc-2070">
    <w:name w:val="cat-FIO grp-194 rplc-2070"/>
    <w:basedOn w:val="DefaultParagraphFont"/>
  </w:style>
  <w:style w:type="character" w:customStyle="1" w:styleId="cat-UserDefinedgrp-394rplc-2071">
    <w:name w:val="cat-UserDefined grp-394 rplc-2071"/>
    <w:basedOn w:val="DefaultParagraphFont"/>
  </w:style>
  <w:style w:type="character" w:customStyle="1" w:styleId="cat-FIOgrp-194rplc-2072">
    <w:name w:val="cat-FIO grp-194 rplc-2072"/>
    <w:basedOn w:val="DefaultParagraphFont"/>
  </w:style>
  <w:style w:type="character" w:customStyle="1" w:styleId="cat-FIOgrp-186rplc-2075">
    <w:name w:val="cat-FIO grp-186 rplc-2075"/>
    <w:basedOn w:val="DefaultParagraphFont"/>
  </w:style>
  <w:style w:type="character" w:customStyle="1" w:styleId="cat-UserDefinedgrp-394rplc-2076">
    <w:name w:val="cat-UserDefined grp-394 rplc-2076"/>
    <w:basedOn w:val="DefaultParagraphFont"/>
  </w:style>
  <w:style w:type="character" w:customStyle="1" w:styleId="cat-FIOgrp-194rplc-2077">
    <w:name w:val="cat-FIO grp-194 rplc-2077"/>
    <w:basedOn w:val="DefaultParagraphFont"/>
  </w:style>
  <w:style w:type="character" w:customStyle="1" w:styleId="cat-Sumgrp-332rplc-2078">
    <w:name w:val="cat-Sum grp-332 rplc-2078"/>
    <w:basedOn w:val="DefaultParagraphFont"/>
  </w:style>
  <w:style w:type="character" w:customStyle="1" w:styleId="cat-Sumgrp-234rplc-2082">
    <w:name w:val="cat-Sum grp-234 rplc-2082"/>
    <w:basedOn w:val="DefaultParagraphFont"/>
  </w:style>
  <w:style w:type="character" w:customStyle="1" w:styleId="cat-FIOgrp-186rplc-2083">
    <w:name w:val="cat-FIO grp-186 rplc-2083"/>
    <w:basedOn w:val="DefaultParagraphFont"/>
  </w:style>
  <w:style w:type="character" w:customStyle="1" w:styleId="cat-UserDefinedgrp-394rplc-2084">
    <w:name w:val="cat-UserDefined grp-394 rplc-2084"/>
    <w:basedOn w:val="DefaultParagraphFont"/>
  </w:style>
  <w:style w:type="character" w:customStyle="1" w:styleId="cat-FIOgrp-194rplc-2085">
    <w:name w:val="cat-FIO grp-194 rplc-2085"/>
    <w:basedOn w:val="DefaultParagraphFont"/>
  </w:style>
  <w:style w:type="character" w:customStyle="1" w:styleId="cat-Sumgrp-235rplc-2086">
    <w:name w:val="cat-Sum grp-235 rplc-2086"/>
    <w:basedOn w:val="DefaultParagraphFont"/>
  </w:style>
  <w:style w:type="character" w:customStyle="1" w:styleId="cat-UserDefinedgrp-394rplc-2087">
    <w:name w:val="cat-UserDefined grp-394 rplc-2087"/>
    <w:basedOn w:val="DefaultParagraphFont"/>
  </w:style>
  <w:style w:type="character" w:customStyle="1" w:styleId="cat-FIOgrp-194rplc-2088">
    <w:name w:val="cat-FIO grp-194 rplc-2088"/>
    <w:basedOn w:val="DefaultParagraphFont"/>
  </w:style>
  <w:style w:type="character" w:customStyle="1" w:styleId="cat-FIOgrp-187rplc-2091">
    <w:name w:val="cat-FIO grp-187 rplc-2091"/>
    <w:basedOn w:val="DefaultParagraphFont"/>
  </w:style>
  <w:style w:type="character" w:customStyle="1" w:styleId="cat-FIOgrp-186rplc-2092">
    <w:name w:val="cat-FIO grp-186 rplc-2092"/>
    <w:basedOn w:val="DefaultParagraphFont"/>
  </w:style>
  <w:style w:type="character" w:customStyle="1" w:styleId="cat-FIOgrp-186rplc-2093">
    <w:name w:val="cat-FIO grp-186 rplc-2093"/>
    <w:basedOn w:val="DefaultParagraphFont"/>
  </w:style>
  <w:style w:type="character" w:customStyle="1" w:styleId="cat-FIOgrp-205rplc-2094">
    <w:name w:val="cat-FIO grp-205 rplc-2094"/>
    <w:basedOn w:val="DefaultParagraphFont"/>
  </w:style>
  <w:style w:type="character" w:customStyle="1" w:styleId="cat-FIOgrp-211rplc-2095">
    <w:name w:val="cat-FIO grp-211 rplc-2095"/>
    <w:basedOn w:val="DefaultParagraphFont"/>
  </w:style>
  <w:style w:type="character" w:customStyle="1" w:styleId="cat-FIOgrp-186rplc-2096">
    <w:name w:val="cat-FIO grp-186 rplc-2096"/>
    <w:basedOn w:val="DefaultParagraphFont"/>
  </w:style>
  <w:style w:type="character" w:customStyle="1" w:styleId="cat-FIOgrp-204rplc-2097">
    <w:name w:val="cat-FIO grp-204 rplc-2097"/>
    <w:basedOn w:val="DefaultParagraphFont"/>
  </w:style>
  <w:style w:type="character" w:customStyle="1" w:styleId="cat-FIOgrp-211rplc-2098">
    <w:name w:val="cat-FIO grp-211 rplc-2098"/>
    <w:basedOn w:val="DefaultParagraphFont"/>
  </w:style>
  <w:style w:type="character" w:customStyle="1" w:styleId="cat-UserDefinedgrp-394rplc-2099">
    <w:name w:val="cat-UserDefined grp-394 rplc-2099"/>
    <w:basedOn w:val="DefaultParagraphFont"/>
  </w:style>
  <w:style w:type="character" w:customStyle="1" w:styleId="cat-FIOgrp-194rplc-2100">
    <w:name w:val="cat-FIO grp-194 rplc-2100"/>
    <w:basedOn w:val="DefaultParagraphFont"/>
  </w:style>
  <w:style w:type="character" w:customStyle="1" w:styleId="cat-UserDefinedgrp-394rplc-2101">
    <w:name w:val="cat-UserDefined grp-394 rplc-2101"/>
    <w:basedOn w:val="DefaultParagraphFont"/>
  </w:style>
  <w:style w:type="character" w:customStyle="1" w:styleId="cat-FIOgrp-194rplc-2102">
    <w:name w:val="cat-FIO grp-194 rplc-2102"/>
    <w:basedOn w:val="DefaultParagraphFont"/>
  </w:style>
  <w:style w:type="character" w:customStyle="1" w:styleId="cat-UserDefinedgrp-394rplc-2103">
    <w:name w:val="cat-UserDefined grp-394 rplc-2103"/>
    <w:basedOn w:val="DefaultParagraphFont"/>
  </w:style>
  <w:style w:type="character" w:customStyle="1" w:styleId="cat-UserDefinedgrp-393rplc-2104">
    <w:name w:val="cat-UserDefined grp-393 rplc-2104"/>
    <w:basedOn w:val="DefaultParagraphFont"/>
  </w:style>
  <w:style w:type="character" w:customStyle="1" w:styleId="cat-FIOgrp-191rplc-2105">
    <w:name w:val="cat-FIO grp-191 rplc-2105"/>
    <w:basedOn w:val="DefaultParagraphFont"/>
  </w:style>
  <w:style w:type="character" w:customStyle="1" w:styleId="cat-FIOgrp-192rplc-2106">
    <w:name w:val="cat-FIO grp-192 rplc-2106"/>
    <w:basedOn w:val="DefaultParagraphFont"/>
  </w:style>
  <w:style w:type="character" w:customStyle="1" w:styleId="cat-UserDefinedgrp-394rplc-2107">
    <w:name w:val="cat-UserDefined grp-394 rplc-2107"/>
    <w:basedOn w:val="DefaultParagraphFont"/>
  </w:style>
  <w:style w:type="character" w:customStyle="1" w:styleId="cat-UserDefinedgrp-393rplc-2108">
    <w:name w:val="cat-UserDefined grp-393 rplc-2108"/>
    <w:basedOn w:val="DefaultParagraphFont"/>
  </w:style>
  <w:style w:type="character" w:customStyle="1" w:styleId="cat-FIOgrp-191rplc-2109">
    <w:name w:val="cat-FIO grp-191 rplc-2109"/>
    <w:basedOn w:val="DefaultParagraphFont"/>
  </w:style>
  <w:style w:type="character" w:customStyle="1" w:styleId="cat-Sumgrp-229rplc-2112">
    <w:name w:val="cat-Sum grp-229 rplc-2112"/>
    <w:basedOn w:val="DefaultParagraphFont"/>
  </w:style>
  <w:style w:type="character" w:customStyle="1" w:styleId="cat-FIOgrp-186rplc-2113">
    <w:name w:val="cat-FIO grp-186 rplc-2113"/>
    <w:basedOn w:val="DefaultParagraphFont"/>
  </w:style>
  <w:style w:type="character" w:customStyle="1" w:styleId="cat-UserDefinedgrp-394rplc-2119">
    <w:name w:val="cat-UserDefined grp-394 rplc-2119"/>
    <w:basedOn w:val="DefaultParagraphFont"/>
  </w:style>
  <w:style w:type="character" w:customStyle="1" w:styleId="cat-UserDefinedgrp-393rplc-2120">
    <w:name w:val="cat-UserDefined grp-393 rplc-2120"/>
    <w:basedOn w:val="DefaultParagraphFont"/>
  </w:style>
  <w:style w:type="character" w:customStyle="1" w:styleId="cat-FIOgrp-191rplc-2121">
    <w:name w:val="cat-FIO grp-191 rplc-2121"/>
    <w:basedOn w:val="DefaultParagraphFont"/>
  </w:style>
  <w:style w:type="character" w:customStyle="1" w:styleId="cat-FIOgrp-186rplc-2122">
    <w:name w:val="cat-FIO grp-186 rplc-2122"/>
    <w:basedOn w:val="DefaultParagraphFont"/>
  </w:style>
  <w:style w:type="character" w:customStyle="1" w:styleId="cat-UserDefinedgrp-394rplc-2123">
    <w:name w:val="cat-UserDefined grp-394 rplc-2123"/>
    <w:basedOn w:val="DefaultParagraphFont"/>
  </w:style>
  <w:style w:type="character" w:customStyle="1" w:styleId="cat-FIOgrp-194rplc-2124">
    <w:name w:val="cat-FIO grp-194 rplc-2124"/>
    <w:basedOn w:val="DefaultParagraphFont"/>
  </w:style>
  <w:style w:type="character" w:customStyle="1" w:styleId="cat-FIOgrp-192rplc-2125">
    <w:name w:val="cat-FIO grp-192 rplc-2125"/>
    <w:basedOn w:val="DefaultParagraphFont"/>
  </w:style>
  <w:style w:type="character" w:customStyle="1" w:styleId="cat-UserDefinedgrp-394rplc-2127">
    <w:name w:val="cat-UserDefined grp-394 rplc-2127"/>
    <w:basedOn w:val="DefaultParagraphFont"/>
  </w:style>
  <w:style w:type="character" w:customStyle="1" w:styleId="cat-UserDefinedgrp-393rplc-2128">
    <w:name w:val="cat-UserDefined grp-393 rplc-2128"/>
    <w:basedOn w:val="DefaultParagraphFont"/>
  </w:style>
  <w:style w:type="character" w:customStyle="1" w:styleId="cat-FIOgrp-191rplc-2129">
    <w:name w:val="cat-FIO grp-191 rplc-2129"/>
    <w:basedOn w:val="DefaultParagraphFont"/>
  </w:style>
  <w:style w:type="character" w:customStyle="1" w:styleId="cat-FIOgrp-186rplc-2131">
    <w:name w:val="cat-FIO grp-186 rplc-2131"/>
    <w:basedOn w:val="DefaultParagraphFont"/>
  </w:style>
  <w:style w:type="character" w:customStyle="1" w:styleId="cat-UserDefinedgrp-394rplc-2132">
    <w:name w:val="cat-UserDefined grp-394 rplc-2132"/>
    <w:basedOn w:val="DefaultParagraphFont"/>
  </w:style>
  <w:style w:type="character" w:customStyle="1" w:styleId="cat-UserDefinedgrp-393rplc-2133">
    <w:name w:val="cat-UserDefined grp-393 rplc-2133"/>
    <w:basedOn w:val="DefaultParagraphFont"/>
  </w:style>
  <w:style w:type="character" w:customStyle="1" w:styleId="cat-FIOgrp-191rplc-2134">
    <w:name w:val="cat-FIO grp-191 rplc-2134"/>
    <w:basedOn w:val="DefaultParagraphFont"/>
  </w:style>
  <w:style w:type="character" w:customStyle="1" w:styleId="cat-UserDefinedgrp-394rplc-2135">
    <w:name w:val="cat-UserDefined grp-394 rplc-2135"/>
    <w:basedOn w:val="DefaultParagraphFont"/>
  </w:style>
  <w:style w:type="character" w:customStyle="1" w:styleId="cat-FIOgrp-191rplc-2136">
    <w:name w:val="cat-FIO grp-191 rplc-2136"/>
    <w:basedOn w:val="DefaultParagraphFont"/>
  </w:style>
  <w:style w:type="character" w:customStyle="1" w:styleId="cat-UserDefinedgrp-394rplc-2137">
    <w:name w:val="cat-UserDefined grp-394 rplc-2137"/>
    <w:basedOn w:val="DefaultParagraphFont"/>
  </w:style>
  <w:style w:type="character" w:customStyle="1" w:styleId="cat-FIOgrp-191rplc-2138">
    <w:name w:val="cat-FIO grp-191 rplc-2138"/>
    <w:basedOn w:val="DefaultParagraphFont"/>
  </w:style>
  <w:style w:type="character" w:customStyle="1" w:styleId="cat-Sumgrp-333rplc-2140">
    <w:name w:val="cat-Sum grp-333 rplc-2140"/>
    <w:basedOn w:val="DefaultParagraphFont"/>
  </w:style>
  <w:style w:type="character" w:customStyle="1" w:styleId="cat-FIOgrp-192rplc-2142">
    <w:name w:val="cat-FIO grp-192 rplc-2142"/>
    <w:basedOn w:val="DefaultParagraphFont"/>
  </w:style>
  <w:style w:type="character" w:customStyle="1" w:styleId="cat-FIOgrp-186rplc-2143">
    <w:name w:val="cat-FIO grp-186 rplc-2143"/>
    <w:basedOn w:val="DefaultParagraphFont"/>
  </w:style>
  <w:style w:type="character" w:customStyle="1" w:styleId="cat-UserDefinedgrp-394rplc-2144">
    <w:name w:val="cat-UserDefined grp-394 rplc-2144"/>
    <w:basedOn w:val="DefaultParagraphFont"/>
  </w:style>
  <w:style w:type="character" w:customStyle="1" w:styleId="cat-UserDefinedgrp-393rplc-2145">
    <w:name w:val="cat-UserDefined grp-393 rplc-2145"/>
    <w:basedOn w:val="DefaultParagraphFont"/>
  </w:style>
  <w:style w:type="character" w:customStyle="1" w:styleId="cat-FIOgrp-191rplc-2146">
    <w:name w:val="cat-FIO grp-191 rplc-2146"/>
    <w:basedOn w:val="DefaultParagraphFont"/>
  </w:style>
  <w:style w:type="character" w:customStyle="1" w:styleId="cat-UserDefinedgrp-394rplc-2147">
    <w:name w:val="cat-UserDefined grp-394 rplc-2147"/>
    <w:basedOn w:val="DefaultParagraphFont"/>
  </w:style>
  <w:style w:type="character" w:customStyle="1" w:styleId="cat-FIOgrp-191rplc-2148">
    <w:name w:val="cat-FIO grp-191 rplc-2148"/>
    <w:basedOn w:val="DefaultParagraphFont"/>
  </w:style>
  <w:style w:type="character" w:customStyle="1" w:styleId="cat-FIOgrp-192rplc-2149">
    <w:name w:val="cat-FIO grp-192 rplc-2149"/>
    <w:basedOn w:val="DefaultParagraphFont"/>
  </w:style>
  <w:style w:type="character" w:customStyle="1" w:styleId="cat-FIOgrp-186rplc-2151">
    <w:name w:val="cat-FIO grp-186 rplc-2151"/>
    <w:basedOn w:val="DefaultParagraphFont"/>
  </w:style>
  <w:style w:type="character" w:customStyle="1" w:styleId="cat-FIOgrp-186rplc-2152">
    <w:name w:val="cat-FIO grp-186 rplc-2152"/>
    <w:basedOn w:val="DefaultParagraphFont"/>
  </w:style>
  <w:style w:type="character" w:customStyle="1" w:styleId="cat-UserDefinedgrp-394rplc-2153">
    <w:name w:val="cat-UserDefined grp-394 rplc-2153"/>
    <w:basedOn w:val="DefaultParagraphFont"/>
  </w:style>
  <w:style w:type="character" w:customStyle="1" w:styleId="cat-UserDefinedgrp-393rplc-2154">
    <w:name w:val="cat-UserDefined grp-393 rplc-2154"/>
    <w:basedOn w:val="DefaultParagraphFont"/>
  </w:style>
  <w:style w:type="character" w:customStyle="1" w:styleId="cat-FIOgrp-191rplc-2155">
    <w:name w:val="cat-FIO grp-191 rplc-2155"/>
    <w:basedOn w:val="DefaultParagraphFont"/>
  </w:style>
  <w:style w:type="character" w:customStyle="1" w:styleId="cat-FIOgrp-192rplc-2156">
    <w:name w:val="cat-FIO grp-192 rplc-2156"/>
    <w:basedOn w:val="DefaultParagraphFont"/>
  </w:style>
  <w:style w:type="character" w:customStyle="1" w:styleId="cat-UserDefinedgrp-394rplc-2160">
    <w:name w:val="cat-UserDefined grp-394 rplc-2160"/>
    <w:basedOn w:val="DefaultParagraphFont"/>
  </w:style>
  <w:style w:type="character" w:customStyle="1" w:styleId="cat-FIOgrp-191rplc-2161">
    <w:name w:val="cat-FIO grp-191 rplc-2161"/>
    <w:basedOn w:val="DefaultParagraphFont"/>
  </w:style>
  <w:style w:type="character" w:customStyle="1" w:styleId="cat-FIOgrp-192rplc-2162">
    <w:name w:val="cat-FIO grp-192 rplc-2162"/>
    <w:basedOn w:val="DefaultParagraphFont"/>
  </w:style>
  <w:style w:type="character" w:customStyle="1" w:styleId="cat-FIOgrp-192rplc-2163">
    <w:name w:val="cat-FIO grp-192 rplc-2163"/>
    <w:basedOn w:val="DefaultParagraphFont"/>
  </w:style>
  <w:style w:type="character" w:customStyle="1" w:styleId="cat-UserDefinedgrp-394rplc-2164">
    <w:name w:val="cat-UserDefined grp-394 rplc-2164"/>
    <w:basedOn w:val="DefaultParagraphFont"/>
  </w:style>
  <w:style w:type="character" w:customStyle="1" w:styleId="cat-UserDefinedgrp-393rplc-2165">
    <w:name w:val="cat-UserDefined grp-393 rplc-2165"/>
    <w:basedOn w:val="DefaultParagraphFont"/>
  </w:style>
  <w:style w:type="character" w:customStyle="1" w:styleId="cat-FIOgrp-206rplc-2166">
    <w:name w:val="cat-FIO grp-206 rplc-2166"/>
    <w:basedOn w:val="DefaultParagraphFont"/>
  </w:style>
  <w:style w:type="character" w:customStyle="1" w:styleId="cat-FIOgrp-192rplc-2167">
    <w:name w:val="cat-FIO grp-192 rplc-2167"/>
    <w:basedOn w:val="DefaultParagraphFont"/>
  </w:style>
  <w:style w:type="character" w:customStyle="1" w:styleId="cat-FIOgrp-192rplc-2168">
    <w:name w:val="cat-FIO grp-192 rplc-2168"/>
    <w:basedOn w:val="DefaultParagraphFont"/>
  </w:style>
  <w:style w:type="character" w:customStyle="1" w:styleId="cat-UserDefinedgrp-394rplc-2169">
    <w:name w:val="cat-UserDefined grp-394 rplc-2169"/>
    <w:basedOn w:val="DefaultParagraphFont"/>
  </w:style>
  <w:style w:type="character" w:customStyle="1" w:styleId="cat-UserDefinedgrp-393rplc-2170">
    <w:name w:val="cat-UserDefined grp-393 rplc-2170"/>
    <w:basedOn w:val="DefaultParagraphFont"/>
  </w:style>
  <w:style w:type="character" w:customStyle="1" w:styleId="cat-FIOgrp-191rplc-2171">
    <w:name w:val="cat-FIO grp-191 rplc-2171"/>
    <w:basedOn w:val="DefaultParagraphFont"/>
  </w:style>
  <w:style w:type="character" w:customStyle="1" w:styleId="cat-UserDefinedgrp-394rplc-2172">
    <w:name w:val="cat-UserDefined grp-394 rplc-2172"/>
    <w:basedOn w:val="DefaultParagraphFont"/>
  </w:style>
  <w:style w:type="character" w:customStyle="1" w:styleId="cat-FIOgrp-194rplc-2173">
    <w:name w:val="cat-FIO grp-194 rplc-2173"/>
    <w:basedOn w:val="DefaultParagraphFont"/>
  </w:style>
  <w:style w:type="character" w:customStyle="1" w:styleId="cat-FIOgrp-192rplc-2176">
    <w:name w:val="cat-FIO grp-192 rplc-2176"/>
    <w:basedOn w:val="DefaultParagraphFont"/>
  </w:style>
  <w:style w:type="character" w:customStyle="1" w:styleId="cat-UserDefinedgrp-394rplc-2179">
    <w:name w:val="cat-UserDefined grp-394 rplc-2179"/>
    <w:basedOn w:val="DefaultParagraphFont"/>
  </w:style>
  <w:style w:type="character" w:customStyle="1" w:styleId="cat-UserDefinedgrp-393rplc-2180">
    <w:name w:val="cat-UserDefined grp-393 rplc-2180"/>
    <w:basedOn w:val="DefaultParagraphFont"/>
  </w:style>
  <w:style w:type="character" w:customStyle="1" w:styleId="cat-FIOgrp-191rplc-2181">
    <w:name w:val="cat-FIO grp-191 rplc-2181"/>
    <w:basedOn w:val="DefaultParagraphFont"/>
  </w:style>
  <w:style w:type="character" w:customStyle="1" w:styleId="cat-UserDefinedgrp-394rplc-2183">
    <w:name w:val="cat-UserDefined grp-394 rplc-2183"/>
    <w:basedOn w:val="DefaultParagraphFont"/>
  </w:style>
  <w:style w:type="character" w:customStyle="1" w:styleId="cat-FIOgrp-194rplc-2184">
    <w:name w:val="cat-FIO grp-194 rplc-2184"/>
    <w:basedOn w:val="DefaultParagraphFont"/>
  </w:style>
  <w:style w:type="character" w:customStyle="1" w:styleId="cat-FIOgrp-186rplc-2186">
    <w:name w:val="cat-FIO grp-186 rplc-2186"/>
    <w:basedOn w:val="DefaultParagraphFont"/>
  </w:style>
  <w:style w:type="character" w:customStyle="1" w:styleId="cat-FIOgrp-224rplc-2188">
    <w:name w:val="cat-FIO grp-224 rplc-2188"/>
    <w:basedOn w:val="DefaultParagraphFont"/>
  </w:style>
  <w:style w:type="character" w:customStyle="1" w:styleId="cat-FIOgrp-192rplc-2189">
    <w:name w:val="cat-FIO grp-192 rplc-2189"/>
    <w:basedOn w:val="DefaultParagraphFont"/>
  </w:style>
  <w:style w:type="character" w:customStyle="1" w:styleId="cat-UserDefinedgrp-394rplc-2190">
    <w:name w:val="cat-UserDefined grp-394 rplc-2190"/>
    <w:basedOn w:val="DefaultParagraphFont"/>
  </w:style>
  <w:style w:type="character" w:customStyle="1" w:styleId="cat-FIOgrp-194rplc-2191">
    <w:name w:val="cat-FIO grp-194 rplc-2191"/>
    <w:basedOn w:val="DefaultParagraphFont"/>
  </w:style>
  <w:style w:type="character" w:customStyle="1" w:styleId="cat-UserDefinedgrp-394rplc-2194">
    <w:name w:val="cat-UserDefined grp-394 rplc-2194"/>
    <w:basedOn w:val="DefaultParagraphFont"/>
  </w:style>
  <w:style w:type="character" w:customStyle="1" w:styleId="cat-UserDefinedgrp-393rplc-2195">
    <w:name w:val="cat-UserDefined grp-393 rplc-2195"/>
    <w:basedOn w:val="DefaultParagraphFont"/>
  </w:style>
  <w:style w:type="character" w:customStyle="1" w:styleId="cat-FIOgrp-191rplc-2196">
    <w:name w:val="cat-FIO grp-191 rplc-2196"/>
    <w:basedOn w:val="DefaultParagraphFont"/>
  </w:style>
  <w:style w:type="character" w:customStyle="1" w:styleId="cat-UserDefinedgrp-394rplc-2197">
    <w:name w:val="cat-UserDefined grp-394 rplc-2197"/>
    <w:basedOn w:val="DefaultParagraphFont"/>
  </w:style>
  <w:style w:type="character" w:customStyle="1" w:styleId="cat-FIOgrp-194rplc-2198">
    <w:name w:val="cat-FIO grp-194 rplc-2198"/>
    <w:basedOn w:val="DefaultParagraphFont"/>
  </w:style>
  <w:style w:type="character" w:customStyle="1" w:styleId="cat-FIOgrp-192rplc-2204">
    <w:name w:val="cat-FIO grp-192 rplc-2204"/>
    <w:basedOn w:val="DefaultParagraphFont"/>
  </w:style>
  <w:style w:type="character" w:customStyle="1" w:styleId="cat-UserDefinedgrp-394rplc-2205">
    <w:name w:val="cat-UserDefined grp-394 rplc-2205"/>
    <w:basedOn w:val="DefaultParagraphFont"/>
  </w:style>
  <w:style w:type="character" w:customStyle="1" w:styleId="cat-UserDefinedgrp-393rplc-2206">
    <w:name w:val="cat-UserDefined grp-393 rplc-2206"/>
    <w:basedOn w:val="DefaultParagraphFont"/>
  </w:style>
  <w:style w:type="character" w:customStyle="1" w:styleId="cat-FIOgrp-191rplc-2207">
    <w:name w:val="cat-FIO grp-191 rplc-2207"/>
    <w:basedOn w:val="DefaultParagraphFont"/>
  </w:style>
  <w:style w:type="character" w:customStyle="1" w:styleId="cat-UserDefinedgrp-394rplc-2211">
    <w:name w:val="cat-UserDefined grp-394 rplc-2211"/>
    <w:basedOn w:val="DefaultParagraphFont"/>
  </w:style>
  <w:style w:type="character" w:customStyle="1" w:styleId="cat-UserDefinedgrp-393rplc-2212">
    <w:name w:val="cat-UserDefined grp-393 rplc-2212"/>
    <w:basedOn w:val="DefaultParagraphFont"/>
  </w:style>
  <w:style w:type="character" w:customStyle="1" w:styleId="cat-FIOgrp-191rplc-2213">
    <w:name w:val="cat-FIO grp-191 rplc-2213"/>
    <w:basedOn w:val="DefaultParagraphFont"/>
  </w:style>
  <w:style w:type="character" w:customStyle="1" w:styleId="cat-Sumgrp-229rplc-2214">
    <w:name w:val="cat-Sum grp-229 rplc-2214"/>
    <w:basedOn w:val="DefaultParagraphFont"/>
  </w:style>
  <w:style w:type="character" w:customStyle="1" w:styleId="cat-Sumgrp-268rplc-2217">
    <w:name w:val="cat-Sum grp-268 rplc-2217"/>
    <w:basedOn w:val="DefaultParagraphFont"/>
  </w:style>
  <w:style w:type="character" w:customStyle="1" w:styleId="cat-Sumgrp-269rplc-2218">
    <w:name w:val="cat-Sum grp-269 rplc-2218"/>
    <w:basedOn w:val="DefaultParagraphFont"/>
  </w:style>
  <w:style w:type="character" w:customStyle="1" w:styleId="cat-Sumgrp-270rplc-2219">
    <w:name w:val="cat-Sum grp-270 rplc-2219"/>
    <w:basedOn w:val="DefaultParagraphFont"/>
  </w:style>
  <w:style w:type="character" w:customStyle="1" w:styleId="cat-Sumgrp-271rplc-2222">
    <w:name w:val="cat-Sum grp-271 rplc-2222"/>
    <w:basedOn w:val="DefaultParagraphFont"/>
  </w:style>
  <w:style w:type="character" w:customStyle="1" w:styleId="cat-Sumgrp-272rplc-2224">
    <w:name w:val="cat-Sum grp-272 rplc-2224"/>
    <w:basedOn w:val="DefaultParagraphFont"/>
  </w:style>
  <w:style w:type="character" w:customStyle="1" w:styleId="cat-Sumgrp-289rplc-2228">
    <w:name w:val="cat-Sum grp-289 rplc-2228"/>
    <w:basedOn w:val="DefaultParagraphFont"/>
  </w:style>
  <w:style w:type="character" w:customStyle="1" w:styleId="cat-Sumgrp-290rplc-2231">
    <w:name w:val="cat-Sum grp-290 rplc-2231"/>
    <w:basedOn w:val="DefaultParagraphFont"/>
  </w:style>
  <w:style w:type="character" w:customStyle="1" w:styleId="cat-FIOgrp-186rplc-2235">
    <w:name w:val="cat-FIO grp-186 rplc-2235"/>
    <w:basedOn w:val="DefaultParagraphFont"/>
  </w:style>
  <w:style w:type="character" w:customStyle="1" w:styleId="cat-UserDefinedgrp-394rplc-2237">
    <w:name w:val="cat-UserDefined grp-394 rplc-2237"/>
    <w:basedOn w:val="DefaultParagraphFont"/>
  </w:style>
  <w:style w:type="character" w:customStyle="1" w:styleId="cat-FIOgrp-191rplc-2238">
    <w:name w:val="cat-FIO grp-191 rplc-2238"/>
    <w:basedOn w:val="DefaultParagraphFont"/>
  </w:style>
  <w:style w:type="character" w:customStyle="1" w:styleId="cat-FIOgrp-225rplc-2240">
    <w:name w:val="cat-FIO grp-225 rplc-2240"/>
    <w:basedOn w:val="DefaultParagraphFont"/>
  </w:style>
  <w:style w:type="character" w:customStyle="1" w:styleId="cat-FIOgrp-186rplc-2241">
    <w:name w:val="cat-FIO grp-186 rplc-2241"/>
    <w:basedOn w:val="DefaultParagraphFont"/>
  </w:style>
  <w:style w:type="character" w:customStyle="1" w:styleId="cat-FIOgrp-186rplc-2242">
    <w:name w:val="cat-FIO grp-186 rplc-2242"/>
    <w:basedOn w:val="DefaultParagraphFont"/>
  </w:style>
  <w:style w:type="character" w:customStyle="1" w:styleId="cat-UserDefinedgrp-394rplc-2243">
    <w:name w:val="cat-UserDefined grp-394 rplc-2243"/>
    <w:basedOn w:val="DefaultParagraphFont"/>
  </w:style>
  <w:style w:type="character" w:customStyle="1" w:styleId="cat-UserDefinedgrp-393rplc-2244">
    <w:name w:val="cat-UserDefined grp-393 rplc-2244"/>
    <w:basedOn w:val="DefaultParagraphFont"/>
  </w:style>
  <w:style w:type="character" w:customStyle="1" w:styleId="cat-FIOgrp-191rplc-2245">
    <w:name w:val="cat-FIO grp-191 rplc-2245"/>
    <w:basedOn w:val="DefaultParagraphFont"/>
  </w:style>
  <w:style w:type="character" w:customStyle="1" w:styleId="cat-UserDefinedgrp-394rplc-2246">
    <w:name w:val="cat-UserDefined grp-394 rplc-2246"/>
    <w:basedOn w:val="DefaultParagraphFont"/>
  </w:style>
  <w:style w:type="character" w:customStyle="1" w:styleId="cat-FIOgrp-191rplc-2247">
    <w:name w:val="cat-FIO grp-191 rplc-2247"/>
    <w:basedOn w:val="DefaultParagraphFont"/>
  </w:style>
  <w:style w:type="character" w:customStyle="1" w:styleId="cat-FIOgrp-192rplc-2248">
    <w:name w:val="cat-FIO grp-192 rplc-2248"/>
    <w:basedOn w:val="DefaultParagraphFont"/>
  </w:style>
  <w:style w:type="character" w:customStyle="1" w:styleId="cat-FIOgrp-186rplc-2250">
    <w:name w:val="cat-FIO grp-186 rplc-2250"/>
    <w:basedOn w:val="DefaultParagraphFont"/>
  </w:style>
  <w:style w:type="character" w:customStyle="1" w:styleId="cat-FIOgrp-192rplc-2251">
    <w:name w:val="cat-FIO grp-192 rplc-2251"/>
    <w:basedOn w:val="DefaultParagraphFont"/>
  </w:style>
  <w:style w:type="character" w:customStyle="1" w:styleId="cat-FIOgrp-192rplc-2252">
    <w:name w:val="cat-FIO grp-192 rplc-2252"/>
    <w:basedOn w:val="DefaultParagraphFont"/>
  </w:style>
  <w:style w:type="character" w:customStyle="1" w:styleId="cat-FIOgrp-186rplc-2253">
    <w:name w:val="cat-FIO grp-186 rplc-2253"/>
    <w:basedOn w:val="DefaultParagraphFont"/>
  </w:style>
  <w:style w:type="character" w:customStyle="1" w:styleId="cat-FIOgrp-192rplc-2254">
    <w:name w:val="cat-FIO grp-192 rplc-2254"/>
    <w:basedOn w:val="DefaultParagraphFont"/>
  </w:style>
  <w:style w:type="character" w:customStyle="1" w:styleId="cat-FIOgrp-192rplc-2255">
    <w:name w:val="cat-FIO grp-192 rplc-2255"/>
    <w:basedOn w:val="DefaultParagraphFont"/>
  </w:style>
  <w:style w:type="character" w:customStyle="1" w:styleId="cat-FIOgrp-192rplc-2256">
    <w:name w:val="cat-FIO grp-192 rplc-2256"/>
    <w:basedOn w:val="DefaultParagraphFont"/>
  </w:style>
  <w:style w:type="character" w:customStyle="1" w:styleId="cat-FIOgrp-186rplc-2258">
    <w:name w:val="cat-FIO grp-186 rplc-2258"/>
    <w:basedOn w:val="DefaultParagraphFont"/>
  </w:style>
  <w:style w:type="character" w:customStyle="1" w:styleId="cat-FIOgrp-186rplc-2264">
    <w:name w:val="cat-FIO grp-186 rplc-2264"/>
    <w:basedOn w:val="DefaultParagraphFont"/>
  </w:style>
  <w:style w:type="character" w:customStyle="1" w:styleId="cat-Sumgrp-334rplc-2265">
    <w:name w:val="cat-Sum grp-334 rplc-2265"/>
    <w:basedOn w:val="DefaultParagraphFont"/>
  </w:style>
  <w:style w:type="character" w:customStyle="1" w:styleId="cat-FIOgrp-192rplc-2267">
    <w:name w:val="cat-FIO grp-192 rplc-2267"/>
    <w:basedOn w:val="DefaultParagraphFont"/>
  </w:style>
  <w:style w:type="character" w:customStyle="1" w:styleId="cat-FIOgrp-226rplc-2269">
    <w:name w:val="cat-FIO grp-226 rplc-2269"/>
    <w:basedOn w:val="DefaultParagraphFont"/>
  </w:style>
  <w:style w:type="character" w:customStyle="1" w:styleId="cat-FIOgrp-186rplc-2270">
    <w:name w:val="cat-FIO grp-186 rplc-2270"/>
    <w:basedOn w:val="DefaultParagraphFont"/>
  </w:style>
  <w:style w:type="character" w:customStyle="1" w:styleId="cat-FIOgrp-186rplc-2271">
    <w:name w:val="cat-FIO grp-186 rplc-2271"/>
    <w:basedOn w:val="DefaultParagraphFont"/>
  </w:style>
  <w:style w:type="character" w:customStyle="1" w:styleId="cat-FIOgrp-188rplc-2272">
    <w:name w:val="cat-FIO grp-188 rplc-2272"/>
    <w:basedOn w:val="DefaultParagraphFont"/>
  </w:style>
  <w:style w:type="character" w:customStyle="1" w:styleId="cat-Sumgrp-335rplc-2273">
    <w:name w:val="cat-Sum grp-335 rplc-2273"/>
    <w:basedOn w:val="DefaultParagraphFont"/>
  </w:style>
  <w:style w:type="character" w:customStyle="1" w:styleId="cat-FIOgrp-227rplc-2274">
    <w:name w:val="cat-FIO grp-227 rplc-2274"/>
    <w:basedOn w:val="DefaultParagraphFont"/>
  </w:style>
  <w:style w:type="character" w:customStyle="1" w:styleId="cat-Sumgrp-247rplc-2276">
    <w:name w:val="cat-Sum grp-247 rplc-2276"/>
    <w:basedOn w:val="DefaultParagraphFont"/>
  </w:style>
  <w:style w:type="character" w:customStyle="1" w:styleId="cat-Sumgrp-336rplc-2277">
    <w:name w:val="cat-Sum grp-336 rplc-2277"/>
    <w:basedOn w:val="DefaultParagraphFont"/>
  </w:style>
  <w:style w:type="character" w:customStyle="1" w:styleId="cat-FIOgrp-186rplc-2278">
    <w:name w:val="cat-FIO grp-186 rplc-2278"/>
    <w:basedOn w:val="DefaultParagraphFont"/>
  </w:style>
  <w:style w:type="character" w:customStyle="1" w:styleId="cat-FIOgrp-192rplc-2279">
    <w:name w:val="cat-FIO grp-192 rplc-2279"/>
    <w:basedOn w:val="DefaultParagraphFont"/>
  </w:style>
  <w:style w:type="character" w:customStyle="1" w:styleId="cat-FIOgrp-192rplc-2282">
    <w:name w:val="cat-FIO grp-192 rplc-2282"/>
    <w:basedOn w:val="DefaultParagraphFont"/>
  </w:style>
  <w:style w:type="character" w:customStyle="1" w:styleId="cat-FIOgrp-186rplc-2283">
    <w:name w:val="cat-FIO grp-186 rplc-2283"/>
    <w:basedOn w:val="DefaultParagraphFont"/>
  </w:style>
  <w:style w:type="character" w:customStyle="1" w:styleId="cat-FIOgrp-186rplc-2289">
    <w:name w:val="cat-FIO grp-186 rplc-2289"/>
    <w:basedOn w:val="DefaultParagraphFont"/>
  </w:style>
  <w:style w:type="character" w:customStyle="1" w:styleId="cat-FIOgrp-192rplc-2290">
    <w:name w:val="cat-FIO grp-192 rplc-2290"/>
    <w:basedOn w:val="DefaultParagraphFont"/>
  </w:style>
  <w:style w:type="character" w:customStyle="1" w:styleId="cat-FIOgrp-228rplc-2298">
    <w:name w:val="cat-FIO grp-228 rplc-2298"/>
    <w:basedOn w:val="DefaultParagraphFont"/>
  </w:style>
  <w:style w:type="character" w:customStyle="1" w:styleId="cat-FIOgrp-228rplc-2299">
    <w:name w:val="cat-FIO grp-228 rplc-229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consultantplus://offline/ref=71D3265DA79FC5F2A6EC1C3156E8442DBEABA59A3218836B185473028498EB0CD30E8C8DE72734EECAF939278C1C6440BF5B64BA43F03558A6f6D" TargetMode="External" /><Relationship Id="rId6" Type="http://schemas.openxmlformats.org/officeDocument/2006/relationships/hyperlink" Target="https://msud.garant.ru/" TargetMode="External" /><Relationship Id="rId7" Type="http://schemas.openxmlformats.org/officeDocument/2006/relationships/hyperlink" Target="http://arbitr.garant.ru/"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9203078-C436-46CA-A243-2A4CCA79C5F2}"/>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